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4C80" w:rsidRPr="00E1558C" w:rsidTr="00734D5A">
        <w:tc>
          <w:tcPr>
            <w:tcW w:w="4672" w:type="dxa"/>
          </w:tcPr>
          <w:p w:rsidR="00454C80" w:rsidRPr="00E1558C" w:rsidRDefault="00734D5A" w:rsidP="00454C80">
            <w:pPr>
              <w:suppressAutoHyphens w:val="0"/>
              <w:spacing w:after="0" w:line="240" w:lineRule="auto"/>
              <w:rPr>
                <w:rFonts w:eastAsia="Times New Roman" w:cs="Times New Roman"/>
                <w:color w:val="auto"/>
                <w:kern w:val="0"/>
                <w:sz w:val="24"/>
              </w:rPr>
            </w:pPr>
            <w:r w:rsidRPr="00E1558C">
              <w:rPr>
                <w:rFonts w:eastAsia="Times New Roman" w:cs="Times New Roman"/>
                <w:color w:val="auto"/>
                <w:kern w:val="0"/>
                <w:sz w:val="24"/>
              </w:rPr>
              <w:t>а</w:t>
            </w:r>
            <w:r w:rsidR="00454C80" w:rsidRPr="00E1558C">
              <w:rPr>
                <w:rFonts w:eastAsia="Times New Roman" w:cs="Times New Roman"/>
                <w:color w:val="auto"/>
                <w:kern w:val="0"/>
                <w:sz w:val="24"/>
              </w:rPr>
              <w:t>Принято педагогическим советом</w:t>
            </w:r>
          </w:p>
          <w:p w:rsidR="00454C80" w:rsidRPr="00E1558C" w:rsidRDefault="00454C80" w:rsidP="00454C80">
            <w:pPr>
              <w:suppressAutoHyphens w:val="0"/>
              <w:spacing w:after="0" w:line="240" w:lineRule="auto"/>
              <w:rPr>
                <w:rFonts w:eastAsia="Times New Roman" w:cs="Times New Roman"/>
                <w:color w:val="auto"/>
                <w:kern w:val="0"/>
                <w:sz w:val="24"/>
              </w:rPr>
            </w:pPr>
            <w:r w:rsidRPr="00E1558C">
              <w:rPr>
                <w:rFonts w:eastAsia="Times New Roman" w:cs="Times New Roman"/>
                <w:color w:val="auto"/>
                <w:kern w:val="0"/>
                <w:sz w:val="24"/>
              </w:rPr>
              <w:t>МБОУ «Обливская СОШ № 2</w:t>
            </w:r>
          </w:p>
          <w:p w:rsidR="00454C80" w:rsidRPr="00E1558C" w:rsidRDefault="00454C80" w:rsidP="0057469F">
            <w:pPr>
              <w:suppressAutoHyphens w:val="0"/>
              <w:spacing w:after="0" w:line="240" w:lineRule="auto"/>
              <w:rPr>
                <w:rFonts w:eastAsia="Times New Roman" w:cs="Times New Roman"/>
                <w:color w:val="auto"/>
                <w:kern w:val="0"/>
                <w:sz w:val="24"/>
              </w:rPr>
            </w:pPr>
            <w:r w:rsidRPr="00E1558C">
              <w:rPr>
                <w:rFonts w:eastAsia="Times New Roman" w:cs="Times New Roman"/>
                <w:color w:val="auto"/>
                <w:kern w:val="0"/>
                <w:sz w:val="24"/>
              </w:rPr>
              <w:t>Протокол №1 28.07.201</w:t>
            </w:r>
            <w:r w:rsidR="0057469F" w:rsidRPr="00E1558C">
              <w:rPr>
                <w:rFonts w:eastAsia="Times New Roman" w:cs="Times New Roman"/>
                <w:color w:val="auto"/>
                <w:kern w:val="0"/>
                <w:sz w:val="24"/>
              </w:rPr>
              <w:t>7</w:t>
            </w:r>
            <w:r w:rsidRPr="00E1558C">
              <w:rPr>
                <w:rFonts w:eastAsia="Times New Roman" w:cs="Times New Roman"/>
                <w:color w:val="auto"/>
                <w:kern w:val="0"/>
                <w:sz w:val="24"/>
              </w:rPr>
              <w:t xml:space="preserve"> г.</w:t>
            </w:r>
          </w:p>
        </w:tc>
        <w:tc>
          <w:tcPr>
            <w:tcW w:w="4673" w:type="dxa"/>
          </w:tcPr>
          <w:p w:rsidR="00454C80" w:rsidRPr="00E1558C" w:rsidRDefault="00454C80" w:rsidP="00454C80">
            <w:pPr>
              <w:suppressAutoHyphens w:val="0"/>
              <w:spacing w:after="0" w:line="240" w:lineRule="auto"/>
              <w:jc w:val="both"/>
              <w:rPr>
                <w:rFonts w:eastAsia="Times New Roman" w:cs="Times New Roman"/>
                <w:color w:val="auto"/>
                <w:kern w:val="0"/>
                <w:sz w:val="24"/>
              </w:rPr>
            </w:pPr>
            <w:r w:rsidRPr="00E1558C">
              <w:rPr>
                <w:rFonts w:eastAsia="Times New Roman" w:cs="Times New Roman"/>
                <w:color w:val="auto"/>
                <w:kern w:val="0"/>
                <w:sz w:val="24"/>
              </w:rPr>
              <w:t>Утверждаю</w:t>
            </w:r>
          </w:p>
          <w:p w:rsidR="00454C80" w:rsidRPr="00E1558C" w:rsidRDefault="00454C80" w:rsidP="00454C80">
            <w:pPr>
              <w:suppressAutoHyphens w:val="0"/>
              <w:spacing w:after="0" w:line="240" w:lineRule="auto"/>
              <w:jc w:val="both"/>
              <w:rPr>
                <w:rFonts w:eastAsia="Times New Roman" w:cs="Times New Roman"/>
                <w:color w:val="auto"/>
                <w:kern w:val="0"/>
                <w:sz w:val="24"/>
              </w:rPr>
            </w:pPr>
            <w:r w:rsidRPr="00E1558C">
              <w:rPr>
                <w:rFonts w:eastAsia="Times New Roman" w:cs="Times New Roman"/>
                <w:color w:val="auto"/>
                <w:kern w:val="0"/>
                <w:sz w:val="24"/>
              </w:rPr>
              <w:t>Директор МБОУ «Обливская СОШ № 2»</w:t>
            </w:r>
          </w:p>
          <w:p w:rsidR="00454C80" w:rsidRPr="00E1558C" w:rsidRDefault="00454C80" w:rsidP="00454C80">
            <w:pPr>
              <w:suppressAutoHyphens w:val="0"/>
              <w:spacing w:after="0" w:line="240" w:lineRule="auto"/>
              <w:jc w:val="both"/>
              <w:rPr>
                <w:rFonts w:eastAsia="Times New Roman" w:cs="Times New Roman"/>
                <w:color w:val="auto"/>
                <w:kern w:val="0"/>
                <w:sz w:val="24"/>
              </w:rPr>
            </w:pPr>
          </w:p>
          <w:p w:rsidR="00454C80" w:rsidRPr="00E1558C" w:rsidRDefault="005C0014" w:rsidP="00454C80">
            <w:pPr>
              <w:suppressAutoHyphens w:val="0"/>
              <w:spacing w:after="0" w:line="240" w:lineRule="auto"/>
              <w:jc w:val="both"/>
              <w:rPr>
                <w:rFonts w:eastAsia="Times New Roman" w:cs="Times New Roman"/>
                <w:color w:val="auto"/>
                <w:kern w:val="0"/>
                <w:sz w:val="24"/>
              </w:rPr>
            </w:pPr>
            <w:r w:rsidRPr="00E1558C">
              <w:rPr>
                <w:rFonts w:eastAsia="Times New Roman" w:cs="Times New Roman"/>
                <w:color w:val="auto"/>
                <w:kern w:val="0"/>
                <w:sz w:val="24"/>
              </w:rPr>
              <w:t>_________________</w:t>
            </w:r>
            <w:r w:rsidR="00454C80" w:rsidRPr="00E1558C">
              <w:rPr>
                <w:rFonts w:eastAsia="Times New Roman" w:cs="Times New Roman"/>
                <w:color w:val="auto"/>
                <w:kern w:val="0"/>
                <w:sz w:val="24"/>
              </w:rPr>
              <w:t xml:space="preserve"> Е. С. Карамушка</w:t>
            </w:r>
          </w:p>
          <w:p w:rsidR="00454C80" w:rsidRPr="00E1558C" w:rsidRDefault="00454C80" w:rsidP="0057469F">
            <w:pPr>
              <w:suppressAutoHyphens w:val="0"/>
              <w:spacing w:after="0" w:line="240" w:lineRule="auto"/>
              <w:jc w:val="both"/>
              <w:rPr>
                <w:rFonts w:eastAsia="Times New Roman" w:cs="Times New Roman"/>
                <w:color w:val="auto"/>
                <w:kern w:val="0"/>
                <w:sz w:val="24"/>
                <w:u w:val="single"/>
              </w:rPr>
            </w:pPr>
            <w:r w:rsidRPr="00E1558C">
              <w:rPr>
                <w:rFonts w:eastAsia="Times New Roman" w:cs="Times New Roman"/>
                <w:color w:val="auto"/>
                <w:kern w:val="0"/>
                <w:sz w:val="24"/>
                <w:u w:val="single"/>
              </w:rPr>
              <w:t>Приказ №1</w:t>
            </w:r>
            <w:r w:rsidR="0057469F" w:rsidRPr="00E1558C">
              <w:rPr>
                <w:rFonts w:eastAsia="Times New Roman" w:cs="Times New Roman"/>
                <w:color w:val="auto"/>
                <w:kern w:val="0"/>
                <w:sz w:val="24"/>
                <w:u w:val="single"/>
              </w:rPr>
              <w:t>31</w:t>
            </w:r>
            <w:r w:rsidRPr="00E1558C">
              <w:rPr>
                <w:rFonts w:eastAsia="Times New Roman" w:cs="Times New Roman"/>
                <w:color w:val="auto"/>
                <w:kern w:val="0"/>
                <w:sz w:val="24"/>
                <w:u w:val="single"/>
              </w:rPr>
              <w:t xml:space="preserve"> от 28.07.201</w:t>
            </w:r>
            <w:r w:rsidR="0057469F" w:rsidRPr="00E1558C">
              <w:rPr>
                <w:rFonts w:eastAsia="Times New Roman" w:cs="Times New Roman"/>
                <w:color w:val="auto"/>
                <w:kern w:val="0"/>
                <w:sz w:val="24"/>
                <w:u w:val="single"/>
              </w:rPr>
              <w:t>7</w:t>
            </w:r>
            <w:r w:rsidRPr="00E1558C">
              <w:rPr>
                <w:rFonts w:eastAsia="Times New Roman" w:cs="Times New Roman"/>
                <w:color w:val="auto"/>
                <w:kern w:val="0"/>
                <w:sz w:val="24"/>
                <w:u w:val="single"/>
              </w:rPr>
              <w:t xml:space="preserve"> г.</w:t>
            </w:r>
          </w:p>
        </w:tc>
      </w:tr>
    </w:tbl>
    <w:p w:rsidR="00454C80" w:rsidRPr="00E1558C" w:rsidRDefault="00454C80" w:rsidP="00454C80">
      <w:pPr>
        <w:suppressAutoHyphens w:val="0"/>
        <w:spacing w:after="0" w:line="259" w:lineRule="auto"/>
        <w:ind w:firstLine="567"/>
        <w:jc w:val="both"/>
        <w:rPr>
          <w:rFonts w:eastAsiaTheme="minorHAnsi" w:cs="Times New Roman"/>
          <w:color w:val="auto"/>
          <w:kern w:val="0"/>
        </w:rPr>
      </w:pPr>
    </w:p>
    <w:p w:rsidR="00454C80" w:rsidRPr="00E1558C" w:rsidRDefault="00454C80" w:rsidP="00454C80">
      <w:pPr>
        <w:suppressAutoHyphens w:val="0"/>
        <w:spacing w:after="0" w:line="259" w:lineRule="auto"/>
        <w:ind w:firstLine="567"/>
        <w:jc w:val="both"/>
        <w:rPr>
          <w:rFonts w:eastAsiaTheme="minorHAnsi" w:cs="Times New Roman"/>
          <w:color w:val="auto"/>
          <w:kern w:val="0"/>
        </w:rPr>
      </w:pPr>
    </w:p>
    <w:p w:rsidR="00454C80" w:rsidRPr="00E1558C" w:rsidRDefault="00454C80" w:rsidP="00454C80">
      <w:pPr>
        <w:suppressAutoHyphens w:val="0"/>
        <w:spacing w:after="0" w:line="259" w:lineRule="auto"/>
        <w:jc w:val="center"/>
        <w:rPr>
          <w:rFonts w:eastAsiaTheme="minorHAnsi" w:cstheme="minorBidi"/>
          <w:b/>
          <w:color w:val="auto"/>
          <w:kern w:val="0"/>
        </w:rPr>
      </w:pPr>
    </w:p>
    <w:p w:rsidR="00454C80" w:rsidRPr="00E1558C" w:rsidRDefault="00454C80" w:rsidP="00454C80">
      <w:pPr>
        <w:suppressAutoHyphens w:val="0"/>
        <w:spacing w:after="0" w:line="259" w:lineRule="auto"/>
        <w:jc w:val="center"/>
        <w:rPr>
          <w:rFonts w:eastAsiaTheme="minorHAnsi" w:cstheme="minorBidi"/>
          <w:b/>
          <w:color w:val="auto"/>
          <w:kern w:val="0"/>
        </w:rPr>
      </w:pPr>
    </w:p>
    <w:p w:rsidR="00454C80" w:rsidRPr="00E1558C" w:rsidRDefault="00454C80" w:rsidP="00454C80">
      <w:pPr>
        <w:suppressAutoHyphens w:val="0"/>
        <w:spacing w:after="0" w:line="259" w:lineRule="auto"/>
        <w:jc w:val="center"/>
        <w:rPr>
          <w:rFonts w:eastAsiaTheme="minorHAnsi" w:cstheme="minorBidi"/>
          <w:b/>
          <w:color w:val="auto"/>
          <w:kern w:val="0"/>
        </w:rPr>
      </w:pPr>
    </w:p>
    <w:p w:rsidR="00454C80" w:rsidRPr="00E1558C" w:rsidRDefault="00454C80" w:rsidP="00454C80">
      <w:pPr>
        <w:suppressAutoHyphens w:val="0"/>
        <w:spacing w:after="0" w:line="259" w:lineRule="auto"/>
        <w:jc w:val="center"/>
        <w:rPr>
          <w:rFonts w:eastAsiaTheme="minorHAnsi" w:cstheme="minorBidi"/>
          <w:b/>
          <w:color w:val="auto"/>
          <w:kern w:val="0"/>
        </w:rPr>
      </w:pPr>
      <w:r w:rsidRPr="00E1558C">
        <w:rPr>
          <w:rFonts w:eastAsiaTheme="minorHAnsi" w:cstheme="minorBidi"/>
          <w:b/>
          <w:color w:val="auto"/>
          <w:kern w:val="0"/>
        </w:rPr>
        <w:t>Муниципальное бюджетное общеобразовательное учреждение</w:t>
      </w:r>
    </w:p>
    <w:p w:rsidR="00454C80" w:rsidRPr="00E1558C" w:rsidRDefault="00454C80" w:rsidP="00454C80">
      <w:pPr>
        <w:suppressAutoHyphens w:val="0"/>
        <w:spacing w:after="0" w:line="259" w:lineRule="auto"/>
        <w:jc w:val="center"/>
        <w:rPr>
          <w:rFonts w:eastAsiaTheme="minorHAnsi" w:cstheme="minorBidi"/>
          <w:b/>
          <w:color w:val="auto"/>
          <w:kern w:val="0"/>
        </w:rPr>
      </w:pPr>
      <w:r w:rsidRPr="00E1558C">
        <w:rPr>
          <w:rFonts w:eastAsiaTheme="minorHAnsi" w:cstheme="minorBidi"/>
          <w:b/>
          <w:color w:val="auto"/>
          <w:kern w:val="0"/>
        </w:rPr>
        <w:t>«Обливская средняя общеобразовательная школа № 2»</w:t>
      </w:r>
    </w:p>
    <w:p w:rsidR="00454C80" w:rsidRPr="00E1558C" w:rsidRDefault="00454C80" w:rsidP="00454C80">
      <w:pPr>
        <w:suppressAutoHyphens w:val="0"/>
        <w:spacing w:after="0" w:line="259" w:lineRule="auto"/>
        <w:ind w:firstLine="567"/>
        <w:jc w:val="both"/>
        <w:rPr>
          <w:rFonts w:eastAsiaTheme="minorHAnsi" w:cs="Times New Roman"/>
          <w:color w:val="auto"/>
          <w:kern w:val="0"/>
        </w:rPr>
      </w:pPr>
    </w:p>
    <w:p w:rsidR="00454C80" w:rsidRPr="00E1558C" w:rsidRDefault="00454C80" w:rsidP="00454C80">
      <w:pPr>
        <w:suppressAutoHyphens w:val="0"/>
        <w:spacing w:after="0" w:line="259" w:lineRule="auto"/>
        <w:ind w:firstLine="567"/>
        <w:jc w:val="both"/>
        <w:rPr>
          <w:rFonts w:eastAsiaTheme="minorHAnsi" w:cs="Times New Roman"/>
          <w:color w:val="auto"/>
          <w:kern w:val="0"/>
        </w:rPr>
      </w:pPr>
    </w:p>
    <w:p w:rsidR="00454C80" w:rsidRPr="00E1558C" w:rsidRDefault="00454C80" w:rsidP="00454C80">
      <w:pPr>
        <w:suppressAutoHyphens w:val="0"/>
        <w:spacing w:after="0" w:line="259" w:lineRule="auto"/>
        <w:ind w:firstLine="567"/>
        <w:jc w:val="both"/>
        <w:rPr>
          <w:rFonts w:eastAsiaTheme="minorHAnsi" w:cs="Times New Roman"/>
          <w:color w:val="auto"/>
          <w:kern w:val="0"/>
        </w:rPr>
      </w:pPr>
    </w:p>
    <w:p w:rsidR="00454C80" w:rsidRPr="00E1558C" w:rsidRDefault="00454C80" w:rsidP="00454C80">
      <w:pPr>
        <w:suppressAutoHyphens w:val="0"/>
        <w:spacing w:after="0" w:line="259" w:lineRule="auto"/>
        <w:ind w:firstLine="567"/>
        <w:jc w:val="center"/>
        <w:rPr>
          <w:rFonts w:eastAsiaTheme="minorHAnsi" w:cs="Times New Roman"/>
          <w:b/>
          <w:color w:val="auto"/>
          <w:kern w:val="0"/>
          <w:sz w:val="36"/>
        </w:rPr>
      </w:pPr>
    </w:p>
    <w:p w:rsidR="00454C80" w:rsidRPr="00E1558C" w:rsidRDefault="00454C80" w:rsidP="00454C80">
      <w:pPr>
        <w:suppressAutoHyphens w:val="0"/>
        <w:spacing w:after="0" w:line="259" w:lineRule="auto"/>
        <w:ind w:firstLine="567"/>
        <w:jc w:val="center"/>
        <w:rPr>
          <w:rFonts w:eastAsiaTheme="minorHAnsi" w:cs="Times New Roman"/>
          <w:b/>
          <w:color w:val="auto"/>
          <w:kern w:val="0"/>
          <w:sz w:val="36"/>
        </w:rPr>
      </w:pPr>
    </w:p>
    <w:p w:rsidR="005C0014" w:rsidRPr="00E1558C" w:rsidRDefault="005C0014" w:rsidP="005C0014">
      <w:pPr>
        <w:spacing w:after="0" w:line="240" w:lineRule="auto"/>
        <w:jc w:val="center"/>
        <w:rPr>
          <w:color w:val="auto"/>
          <w:sz w:val="32"/>
          <w:szCs w:val="28"/>
        </w:rPr>
      </w:pPr>
      <w:r w:rsidRPr="00E1558C">
        <w:rPr>
          <w:b/>
          <w:color w:val="auto"/>
          <w:sz w:val="32"/>
          <w:szCs w:val="28"/>
        </w:rPr>
        <w:t xml:space="preserve">Адаптированная основная общеобразовательная программа начального общего образования </w:t>
      </w:r>
      <w:r w:rsidR="004D57FA">
        <w:rPr>
          <w:b/>
          <w:color w:val="auto"/>
          <w:sz w:val="32"/>
          <w:szCs w:val="28"/>
        </w:rPr>
        <w:t xml:space="preserve">и внеурочной деятельности </w:t>
      </w:r>
      <w:bookmarkStart w:id="0" w:name="_GoBack"/>
      <w:bookmarkEnd w:id="0"/>
      <w:r w:rsidRPr="00E1558C">
        <w:rPr>
          <w:b/>
          <w:color w:val="auto"/>
          <w:sz w:val="32"/>
          <w:szCs w:val="28"/>
        </w:rPr>
        <w:t xml:space="preserve">обучающихся </w:t>
      </w:r>
      <w:r w:rsidRPr="00E1558C">
        <w:rPr>
          <w:rFonts w:cs="Times New Roman"/>
          <w:b/>
          <w:color w:val="auto"/>
          <w:sz w:val="32"/>
          <w:szCs w:val="28"/>
        </w:rPr>
        <w:t xml:space="preserve">с </w:t>
      </w:r>
      <w:r w:rsidR="00F34850" w:rsidRPr="00E1558C">
        <w:rPr>
          <w:rFonts w:cs="Times New Roman"/>
          <w:b/>
          <w:color w:val="auto"/>
          <w:sz w:val="32"/>
          <w:szCs w:val="28"/>
        </w:rPr>
        <w:t xml:space="preserve">задержкой психического развития </w:t>
      </w:r>
      <w:r w:rsidR="0057469F" w:rsidRPr="00E1558C">
        <w:rPr>
          <w:rFonts w:cs="Times New Roman"/>
          <w:b/>
          <w:color w:val="auto"/>
          <w:sz w:val="32"/>
          <w:szCs w:val="28"/>
        </w:rPr>
        <w:t>на период 2017-2021 гг</w:t>
      </w:r>
    </w:p>
    <w:p w:rsidR="005C0014" w:rsidRPr="00E1558C" w:rsidRDefault="005C0014" w:rsidP="005C0014">
      <w:pPr>
        <w:rPr>
          <w:color w:val="auto"/>
          <w:szCs w:val="28"/>
        </w:rPr>
      </w:pPr>
    </w:p>
    <w:p w:rsidR="00454C80" w:rsidRPr="00E1558C" w:rsidRDefault="00454C80" w:rsidP="00454C80">
      <w:pPr>
        <w:suppressAutoHyphens w:val="0"/>
        <w:spacing w:after="160" w:line="259" w:lineRule="auto"/>
        <w:rPr>
          <w:rFonts w:eastAsiaTheme="minorHAnsi" w:cs="Times New Roman"/>
          <w:b/>
          <w:color w:val="auto"/>
          <w:kern w:val="0"/>
          <w:sz w:val="36"/>
        </w:rPr>
      </w:pPr>
      <w:r w:rsidRPr="00E1558C">
        <w:rPr>
          <w:rFonts w:eastAsiaTheme="minorHAnsi" w:cs="Times New Roman"/>
          <w:b/>
          <w:color w:val="auto"/>
          <w:kern w:val="0"/>
          <w:sz w:val="36"/>
        </w:rPr>
        <w:br w:type="page"/>
      </w:r>
    </w:p>
    <w:p w:rsidR="00543CF7" w:rsidRPr="00E1558C" w:rsidRDefault="00543CF7" w:rsidP="00543CF7">
      <w:pPr>
        <w:spacing w:before="480" w:after="360" w:line="240" w:lineRule="auto"/>
        <w:jc w:val="center"/>
        <w:rPr>
          <w:rFonts w:cs="Times New Roman"/>
          <w:b/>
          <w:color w:val="auto"/>
          <w:szCs w:val="28"/>
        </w:rPr>
      </w:pPr>
      <w:r w:rsidRPr="00E1558C">
        <w:rPr>
          <w:rFonts w:cs="Times New Roman"/>
          <w:b/>
          <w:color w:val="auto"/>
          <w:szCs w:val="28"/>
        </w:rPr>
        <w:lastRenderedPageBreak/>
        <w:t>ОГЛАВЛЕНИЕ</w:t>
      </w:r>
    </w:p>
    <w:p w:rsidR="007B3CA1" w:rsidRDefault="00543CF7">
      <w:pPr>
        <w:pStyle w:val="13"/>
        <w:tabs>
          <w:tab w:val="right" w:leader="dot" w:pos="9345"/>
        </w:tabs>
        <w:rPr>
          <w:rFonts w:asciiTheme="minorHAnsi" w:eastAsiaTheme="minorEastAsia" w:hAnsiTheme="minorHAnsi" w:cstheme="minorBidi"/>
          <w:noProof/>
          <w:color w:val="auto"/>
          <w:kern w:val="0"/>
          <w:sz w:val="22"/>
          <w:lang w:eastAsia="ru-RU"/>
        </w:rPr>
      </w:pPr>
      <w:r w:rsidRPr="00E1558C">
        <w:rPr>
          <w:rFonts w:cs="Times New Roman"/>
          <w:b/>
          <w:szCs w:val="28"/>
        </w:rPr>
        <w:fldChar w:fldCharType="begin"/>
      </w:r>
      <w:r w:rsidRPr="00E1558C">
        <w:rPr>
          <w:rFonts w:cs="Times New Roman"/>
          <w:b/>
          <w:szCs w:val="28"/>
        </w:rPr>
        <w:instrText xml:space="preserve"> TOC \o "1-3" \h \z \u </w:instrText>
      </w:r>
      <w:r w:rsidRPr="00E1558C">
        <w:rPr>
          <w:rFonts w:cs="Times New Roman"/>
          <w:b/>
          <w:szCs w:val="28"/>
        </w:rPr>
        <w:fldChar w:fldCharType="separate"/>
      </w:r>
      <w:hyperlink w:anchor="_Toc514151796" w:history="1">
        <w:r w:rsidR="007B3CA1" w:rsidRPr="00656B80">
          <w:rPr>
            <w:rStyle w:val="ac"/>
            <w:noProof/>
            <w:lang w:val="en-US"/>
          </w:rPr>
          <w:t>I</w:t>
        </w:r>
        <w:r w:rsidR="007B3CA1" w:rsidRPr="00656B80">
          <w:rPr>
            <w:rStyle w:val="ac"/>
            <w:noProof/>
          </w:rPr>
          <w:t>. Общие положения</w:t>
        </w:r>
        <w:r w:rsidR="007B3CA1">
          <w:rPr>
            <w:noProof/>
            <w:webHidden/>
          </w:rPr>
          <w:tab/>
        </w:r>
        <w:r w:rsidR="007B3CA1">
          <w:rPr>
            <w:noProof/>
            <w:webHidden/>
          </w:rPr>
          <w:fldChar w:fldCharType="begin"/>
        </w:r>
        <w:r w:rsidR="007B3CA1">
          <w:rPr>
            <w:noProof/>
            <w:webHidden/>
          </w:rPr>
          <w:instrText xml:space="preserve"> PAGEREF _Toc514151796 \h </w:instrText>
        </w:r>
        <w:r w:rsidR="007B3CA1">
          <w:rPr>
            <w:noProof/>
            <w:webHidden/>
          </w:rPr>
        </w:r>
        <w:r w:rsidR="007B3CA1">
          <w:rPr>
            <w:noProof/>
            <w:webHidden/>
          </w:rPr>
          <w:fldChar w:fldCharType="separate"/>
        </w:r>
        <w:r w:rsidR="007B3CA1">
          <w:rPr>
            <w:noProof/>
            <w:webHidden/>
          </w:rPr>
          <w:t>4</w:t>
        </w:r>
        <w:r w:rsidR="007B3CA1">
          <w:rPr>
            <w:noProof/>
            <w:webHidden/>
          </w:rPr>
          <w:fldChar w:fldCharType="end"/>
        </w:r>
      </w:hyperlink>
    </w:p>
    <w:p w:rsidR="007B3CA1" w:rsidRDefault="00B42849">
      <w:pPr>
        <w:pStyle w:val="13"/>
        <w:tabs>
          <w:tab w:val="right" w:leader="dot" w:pos="9345"/>
        </w:tabs>
        <w:rPr>
          <w:rFonts w:asciiTheme="minorHAnsi" w:eastAsiaTheme="minorEastAsia" w:hAnsiTheme="minorHAnsi" w:cstheme="minorBidi"/>
          <w:noProof/>
          <w:color w:val="auto"/>
          <w:kern w:val="0"/>
          <w:sz w:val="22"/>
          <w:lang w:eastAsia="ru-RU"/>
        </w:rPr>
      </w:pPr>
      <w:hyperlink w:anchor="_Toc514151797" w:history="1">
        <w:r w:rsidR="007B3CA1" w:rsidRPr="00656B80">
          <w:rPr>
            <w:rStyle w:val="ac"/>
            <w:noProof/>
          </w:rPr>
          <w:t>II. Адаптированная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7B3CA1">
          <w:rPr>
            <w:noProof/>
            <w:webHidden/>
          </w:rPr>
          <w:tab/>
        </w:r>
        <w:r w:rsidR="007B3CA1">
          <w:rPr>
            <w:noProof/>
            <w:webHidden/>
          </w:rPr>
          <w:fldChar w:fldCharType="begin"/>
        </w:r>
        <w:r w:rsidR="007B3CA1">
          <w:rPr>
            <w:noProof/>
            <w:webHidden/>
          </w:rPr>
          <w:instrText xml:space="preserve"> PAGEREF _Toc514151797 \h </w:instrText>
        </w:r>
        <w:r w:rsidR="007B3CA1">
          <w:rPr>
            <w:noProof/>
            <w:webHidden/>
          </w:rPr>
        </w:r>
        <w:r w:rsidR="007B3CA1">
          <w:rPr>
            <w:noProof/>
            <w:webHidden/>
          </w:rPr>
          <w:fldChar w:fldCharType="separate"/>
        </w:r>
        <w:r w:rsidR="007B3CA1">
          <w:rPr>
            <w:noProof/>
            <w:webHidden/>
          </w:rPr>
          <w:t>10</w:t>
        </w:r>
        <w:r w:rsidR="007B3CA1">
          <w:rPr>
            <w:noProof/>
            <w:webHidden/>
          </w:rPr>
          <w:fldChar w:fldCharType="end"/>
        </w:r>
      </w:hyperlink>
    </w:p>
    <w:p w:rsidR="007B3CA1" w:rsidRDefault="00B42849">
      <w:pPr>
        <w:pStyle w:val="13"/>
        <w:tabs>
          <w:tab w:val="right" w:leader="dot" w:pos="9345"/>
        </w:tabs>
        <w:rPr>
          <w:rFonts w:asciiTheme="minorHAnsi" w:eastAsiaTheme="minorEastAsia" w:hAnsiTheme="minorHAnsi" w:cstheme="minorBidi"/>
          <w:noProof/>
          <w:color w:val="auto"/>
          <w:kern w:val="0"/>
          <w:sz w:val="22"/>
          <w:lang w:eastAsia="ru-RU"/>
        </w:rPr>
      </w:pPr>
      <w:hyperlink w:anchor="_Toc514151798" w:history="1">
        <w:r w:rsidR="007B3CA1" w:rsidRPr="00656B80">
          <w:rPr>
            <w:rStyle w:val="ac"/>
            <w:noProof/>
          </w:rPr>
          <w:t>1 Целевой раздел</w:t>
        </w:r>
        <w:r w:rsidR="007B3CA1">
          <w:rPr>
            <w:noProof/>
            <w:webHidden/>
          </w:rPr>
          <w:tab/>
        </w:r>
        <w:r w:rsidR="007B3CA1">
          <w:rPr>
            <w:noProof/>
            <w:webHidden/>
          </w:rPr>
          <w:fldChar w:fldCharType="begin"/>
        </w:r>
        <w:r w:rsidR="007B3CA1">
          <w:rPr>
            <w:noProof/>
            <w:webHidden/>
          </w:rPr>
          <w:instrText xml:space="preserve"> PAGEREF _Toc514151798 \h </w:instrText>
        </w:r>
        <w:r w:rsidR="007B3CA1">
          <w:rPr>
            <w:noProof/>
            <w:webHidden/>
          </w:rPr>
        </w:r>
        <w:r w:rsidR="007B3CA1">
          <w:rPr>
            <w:noProof/>
            <w:webHidden/>
          </w:rPr>
          <w:fldChar w:fldCharType="separate"/>
        </w:r>
        <w:r w:rsidR="007B3CA1">
          <w:rPr>
            <w:noProof/>
            <w:webHidden/>
          </w:rPr>
          <w:t>10</w:t>
        </w:r>
        <w:r w:rsidR="007B3CA1">
          <w:rPr>
            <w:noProof/>
            <w:webHidden/>
          </w:rPr>
          <w:fldChar w:fldCharType="end"/>
        </w:r>
      </w:hyperlink>
    </w:p>
    <w:p w:rsidR="007B3CA1" w:rsidRDefault="00B42849">
      <w:pPr>
        <w:pStyle w:val="24"/>
        <w:tabs>
          <w:tab w:val="right" w:leader="dot" w:pos="9345"/>
        </w:tabs>
        <w:rPr>
          <w:rFonts w:asciiTheme="minorHAnsi" w:eastAsiaTheme="minorEastAsia" w:hAnsiTheme="minorHAnsi" w:cstheme="minorBidi"/>
          <w:noProof/>
          <w:color w:val="auto"/>
          <w:kern w:val="0"/>
          <w:sz w:val="22"/>
          <w:lang w:eastAsia="ru-RU"/>
        </w:rPr>
      </w:pPr>
      <w:hyperlink w:anchor="_Toc514151799" w:history="1">
        <w:r w:rsidR="007B3CA1" w:rsidRPr="00656B80">
          <w:rPr>
            <w:rStyle w:val="ac"/>
            <w:noProof/>
          </w:rPr>
          <w:t>1.1. Пояснительная записка</w:t>
        </w:r>
        <w:r w:rsidR="007B3CA1">
          <w:rPr>
            <w:noProof/>
            <w:webHidden/>
          </w:rPr>
          <w:tab/>
        </w:r>
        <w:r w:rsidR="007B3CA1">
          <w:rPr>
            <w:noProof/>
            <w:webHidden/>
          </w:rPr>
          <w:fldChar w:fldCharType="begin"/>
        </w:r>
        <w:r w:rsidR="007B3CA1">
          <w:rPr>
            <w:noProof/>
            <w:webHidden/>
          </w:rPr>
          <w:instrText xml:space="preserve"> PAGEREF _Toc514151799 \h </w:instrText>
        </w:r>
        <w:r w:rsidR="007B3CA1">
          <w:rPr>
            <w:noProof/>
            <w:webHidden/>
          </w:rPr>
        </w:r>
        <w:r w:rsidR="007B3CA1">
          <w:rPr>
            <w:noProof/>
            <w:webHidden/>
          </w:rPr>
          <w:fldChar w:fldCharType="separate"/>
        </w:r>
        <w:r w:rsidR="007B3CA1">
          <w:rPr>
            <w:noProof/>
            <w:webHidden/>
          </w:rPr>
          <w:t>10</w:t>
        </w:r>
        <w:r w:rsidR="007B3CA1">
          <w:rPr>
            <w:noProof/>
            <w:webHidden/>
          </w:rPr>
          <w:fldChar w:fldCharType="end"/>
        </w:r>
      </w:hyperlink>
    </w:p>
    <w:p w:rsidR="007B3CA1" w:rsidRDefault="00B42849">
      <w:pPr>
        <w:pStyle w:val="24"/>
        <w:tabs>
          <w:tab w:val="right" w:leader="dot" w:pos="9345"/>
        </w:tabs>
        <w:rPr>
          <w:rFonts w:asciiTheme="minorHAnsi" w:eastAsiaTheme="minorEastAsia" w:hAnsiTheme="minorHAnsi" w:cstheme="minorBidi"/>
          <w:noProof/>
          <w:color w:val="auto"/>
          <w:kern w:val="0"/>
          <w:sz w:val="22"/>
          <w:lang w:eastAsia="ru-RU"/>
        </w:rPr>
      </w:pPr>
      <w:hyperlink w:anchor="_Toc514151800" w:history="1">
        <w:r w:rsidR="007B3CA1" w:rsidRPr="00656B80">
          <w:rPr>
            <w:rStyle w:val="ac"/>
            <w:noProof/>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7B3CA1">
          <w:rPr>
            <w:noProof/>
            <w:webHidden/>
          </w:rPr>
          <w:tab/>
        </w:r>
        <w:r w:rsidR="007B3CA1">
          <w:rPr>
            <w:noProof/>
            <w:webHidden/>
          </w:rPr>
          <w:fldChar w:fldCharType="begin"/>
        </w:r>
        <w:r w:rsidR="007B3CA1">
          <w:rPr>
            <w:noProof/>
            <w:webHidden/>
          </w:rPr>
          <w:instrText xml:space="preserve"> PAGEREF _Toc514151800 \h </w:instrText>
        </w:r>
        <w:r w:rsidR="007B3CA1">
          <w:rPr>
            <w:noProof/>
            <w:webHidden/>
          </w:rPr>
        </w:r>
        <w:r w:rsidR="007B3CA1">
          <w:rPr>
            <w:noProof/>
            <w:webHidden/>
          </w:rPr>
          <w:fldChar w:fldCharType="separate"/>
        </w:r>
        <w:r w:rsidR="007B3CA1">
          <w:rPr>
            <w:noProof/>
            <w:webHidden/>
          </w:rPr>
          <w:t>20</w:t>
        </w:r>
        <w:r w:rsidR="007B3CA1">
          <w:rPr>
            <w:noProof/>
            <w:webHidden/>
          </w:rPr>
          <w:fldChar w:fldCharType="end"/>
        </w:r>
      </w:hyperlink>
    </w:p>
    <w:p w:rsidR="007B3CA1" w:rsidRDefault="00B42849">
      <w:pPr>
        <w:pStyle w:val="24"/>
        <w:tabs>
          <w:tab w:val="right" w:leader="dot" w:pos="9345"/>
        </w:tabs>
        <w:rPr>
          <w:rFonts w:asciiTheme="minorHAnsi" w:eastAsiaTheme="minorEastAsia" w:hAnsiTheme="minorHAnsi" w:cstheme="minorBidi"/>
          <w:noProof/>
          <w:color w:val="auto"/>
          <w:kern w:val="0"/>
          <w:sz w:val="22"/>
          <w:lang w:eastAsia="ru-RU"/>
        </w:rPr>
      </w:pPr>
      <w:hyperlink w:anchor="_Toc514151801" w:history="1">
        <w:r w:rsidR="007B3CA1" w:rsidRPr="00656B80">
          <w:rPr>
            <w:rStyle w:val="ac"/>
            <w:noProof/>
          </w:rPr>
          <w:t>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7B3CA1">
          <w:rPr>
            <w:noProof/>
            <w:webHidden/>
          </w:rPr>
          <w:tab/>
        </w:r>
        <w:r w:rsidR="007B3CA1">
          <w:rPr>
            <w:noProof/>
            <w:webHidden/>
          </w:rPr>
          <w:fldChar w:fldCharType="begin"/>
        </w:r>
        <w:r w:rsidR="007B3CA1">
          <w:rPr>
            <w:noProof/>
            <w:webHidden/>
          </w:rPr>
          <w:instrText xml:space="preserve"> PAGEREF _Toc514151801 \h </w:instrText>
        </w:r>
        <w:r w:rsidR="007B3CA1">
          <w:rPr>
            <w:noProof/>
            <w:webHidden/>
          </w:rPr>
        </w:r>
        <w:r w:rsidR="007B3CA1">
          <w:rPr>
            <w:noProof/>
            <w:webHidden/>
          </w:rPr>
          <w:fldChar w:fldCharType="separate"/>
        </w:r>
        <w:r w:rsidR="007B3CA1">
          <w:rPr>
            <w:noProof/>
            <w:webHidden/>
          </w:rPr>
          <w:t>24</w:t>
        </w:r>
        <w:r w:rsidR="007B3CA1">
          <w:rPr>
            <w:noProof/>
            <w:webHidden/>
          </w:rPr>
          <w:fldChar w:fldCharType="end"/>
        </w:r>
      </w:hyperlink>
    </w:p>
    <w:p w:rsidR="007B3CA1" w:rsidRDefault="00B42849">
      <w:pPr>
        <w:pStyle w:val="13"/>
        <w:tabs>
          <w:tab w:val="right" w:leader="dot" w:pos="9345"/>
        </w:tabs>
        <w:rPr>
          <w:rFonts w:asciiTheme="minorHAnsi" w:eastAsiaTheme="minorEastAsia" w:hAnsiTheme="minorHAnsi" w:cstheme="minorBidi"/>
          <w:noProof/>
          <w:color w:val="auto"/>
          <w:kern w:val="0"/>
          <w:sz w:val="22"/>
          <w:lang w:eastAsia="ru-RU"/>
        </w:rPr>
      </w:pPr>
      <w:hyperlink w:anchor="_Toc514151802" w:history="1">
        <w:r w:rsidR="007B3CA1" w:rsidRPr="00656B80">
          <w:rPr>
            <w:rStyle w:val="ac"/>
            <w:noProof/>
          </w:rPr>
          <w:t>2. Содержательный раздел</w:t>
        </w:r>
        <w:r w:rsidR="007B3CA1">
          <w:rPr>
            <w:noProof/>
            <w:webHidden/>
          </w:rPr>
          <w:tab/>
        </w:r>
        <w:r w:rsidR="007B3CA1">
          <w:rPr>
            <w:noProof/>
            <w:webHidden/>
          </w:rPr>
          <w:fldChar w:fldCharType="begin"/>
        </w:r>
        <w:r w:rsidR="007B3CA1">
          <w:rPr>
            <w:noProof/>
            <w:webHidden/>
          </w:rPr>
          <w:instrText xml:space="preserve"> PAGEREF _Toc514151802 \h </w:instrText>
        </w:r>
        <w:r w:rsidR="007B3CA1">
          <w:rPr>
            <w:noProof/>
            <w:webHidden/>
          </w:rPr>
        </w:r>
        <w:r w:rsidR="007B3CA1">
          <w:rPr>
            <w:noProof/>
            <w:webHidden/>
          </w:rPr>
          <w:fldChar w:fldCharType="separate"/>
        </w:r>
        <w:r w:rsidR="007B3CA1">
          <w:rPr>
            <w:noProof/>
            <w:webHidden/>
          </w:rPr>
          <w:t>31</w:t>
        </w:r>
        <w:r w:rsidR="007B3CA1">
          <w:rPr>
            <w:noProof/>
            <w:webHidden/>
          </w:rPr>
          <w:fldChar w:fldCharType="end"/>
        </w:r>
      </w:hyperlink>
    </w:p>
    <w:p w:rsidR="007B3CA1" w:rsidRDefault="00B42849">
      <w:pPr>
        <w:pStyle w:val="24"/>
        <w:tabs>
          <w:tab w:val="right" w:leader="dot" w:pos="9345"/>
        </w:tabs>
        <w:rPr>
          <w:rFonts w:asciiTheme="minorHAnsi" w:eastAsiaTheme="minorEastAsia" w:hAnsiTheme="minorHAnsi" w:cstheme="minorBidi"/>
          <w:noProof/>
          <w:color w:val="auto"/>
          <w:kern w:val="0"/>
          <w:sz w:val="22"/>
          <w:lang w:eastAsia="ru-RU"/>
        </w:rPr>
      </w:pPr>
      <w:hyperlink w:anchor="_Toc514151803" w:history="1">
        <w:r w:rsidR="007B3CA1" w:rsidRPr="00656B80">
          <w:rPr>
            <w:rStyle w:val="ac"/>
            <w:noProof/>
          </w:rPr>
          <w:t>2.1. Направление и содержание программы коррекционной работы</w:t>
        </w:r>
        <w:r w:rsidR="007B3CA1">
          <w:rPr>
            <w:noProof/>
            <w:webHidden/>
          </w:rPr>
          <w:tab/>
        </w:r>
        <w:r w:rsidR="007B3CA1">
          <w:rPr>
            <w:noProof/>
            <w:webHidden/>
          </w:rPr>
          <w:fldChar w:fldCharType="begin"/>
        </w:r>
        <w:r w:rsidR="007B3CA1">
          <w:rPr>
            <w:noProof/>
            <w:webHidden/>
          </w:rPr>
          <w:instrText xml:space="preserve"> PAGEREF _Toc514151803 \h </w:instrText>
        </w:r>
        <w:r w:rsidR="007B3CA1">
          <w:rPr>
            <w:noProof/>
            <w:webHidden/>
          </w:rPr>
        </w:r>
        <w:r w:rsidR="007B3CA1">
          <w:rPr>
            <w:noProof/>
            <w:webHidden/>
          </w:rPr>
          <w:fldChar w:fldCharType="separate"/>
        </w:r>
        <w:r w:rsidR="007B3CA1">
          <w:rPr>
            <w:noProof/>
            <w:webHidden/>
          </w:rPr>
          <w:t>31</w:t>
        </w:r>
        <w:r w:rsidR="007B3CA1">
          <w:rPr>
            <w:noProof/>
            <w:webHidden/>
          </w:rPr>
          <w:fldChar w:fldCharType="end"/>
        </w:r>
      </w:hyperlink>
    </w:p>
    <w:p w:rsidR="007B3CA1" w:rsidRDefault="00B42849">
      <w:pPr>
        <w:pStyle w:val="13"/>
        <w:tabs>
          <w:tab w:val="right" w:leader="dot" w:pos="9345"/>
        </w:tabs>
        <w:rPr>
          <w:rFonts w:asciiTheme="minorHAnsi" w:eastAsiaTheme="minorEastAsia" w:hAnsiTheme="minorHAnsi" w:cstheme="minorBidi"/>
          <w:noProof/>
          <w:color w:val="auto"/>
          <w:kern w:val="0"/>
          <w:sz w:val="22"/>
          <w:lang w:eastAsia="ru-RU"/>
        </w:rPr>
      </w:pPr>
      <w:hyperlink w:anchor="_Toc514151804" w:history="1">
        <w:r w:rsidR="007B3CA1" w:rsidRPr="00656B80">
          <w:rPr>
            <w:rStyle w:val="ac"/>
            <w:noProof/>
          </w:rPr>
          <w:t>3. Организационный раздел</w:t>
        </w:r>
        <w:r w:rsidR="007B3CA1">
          <w:rPr>
            <w:noProof/>
            <w:webHidden/>
          </w:rPr>
          <w:tab/>
        </w:r>
        <w:r w:rsidR="007B3CA1">
          <w:rPr>
            <w:noProof/>
            <w:webHidden/>
          </w:rPr>
          <w:fldChar w:fldCharType="begin"/>
        </w:r>
        <w:r w:rsidR="007B3CA1">
          <w:rPr>
            <w:noProof/>
            <w:webHidden/>
          </w:rPr>
          <w:instrText xml:space="preserve"> PAGEREF _Toc514151804 \h </w:instrText>
        </w:r>
        <w:r w:rsidR="007B3CA1">
          <w:rPr>
            <w:noProof/>
            <w:webHidden/>
          </w:rPr>
        </w:r>
        <w:r w:rsidR="007B3CA1">
          <w:rPr>
            <w:noProof/>
            <w:webHidden/>
          </w:rPr>
          <w:fldChar w:fldCharType="separate"/>
        </w:r>
        <w:r w:rsidR="007B3CA1">
          <w:rPr>
            <w:noProof/>
            <w:webHidden/>
          </w:rPr>
          <w:t>41</w:t>
        </w:r>
        <w:r w:rsidR="007B3CA1">
          <w:rPr>
            <w:noProof/>
            <w:webHidden/>
          </w:rPr>
          <w:fldChar w:fldCharType="end"/>
        </w:r>
      </w:hyperlink>
    </w:p>
    <w:p w:rsidR="007B3CA1" w:rsidRDefault="00B42849">
      <w:pPr>
        <w:pStyle w:val="24"/>
        <w:tabs>
          <w:tab w:val="right" w:leader="dot" w:pos="9345"/>
        </w:tabs>
        <w:rPr>
          <w:rFonts w:asciiTheme="minorHAnsi" w:eastAsiaTheme="minorEastAsia" w:hAnsiTheme="minorHAnsi" w:cstheme="minorBidi"/>
          <w:noProof/>
          <w:color w:val="auto"/>
          <w:kern w:val="0"/>
          <w:sz w:val="22"/>
          <w:lang w:eastAsia="ru-RU"/>
        </w:rPr>
      </w:pPr>
      <w:hyperlink w:anchor="_Toc514151805" w:history="1">
        <w:r w:rsidR="007B3CA1" w:rsidRPr="00656B80">
          <w:rPr>
            <w:rStyle w:val="ac"/>
            <w:noProof/>
            <w:lang w:eastAsia="ru-RU"/>
          </w:rPr>
          <w:t>3.1. Учебный план</w:t>
        </w:r>
        <w:r w:rsidR="007B3CA1">
          <w:rPr>
            <w:noProof/>
            <w:webHidden/>
          </w:rPr>
          <w:tab/>
        </w:r>
        <w:r w:rsidR="007B3CA1">
          <w:rPr>
            <w:noProof/>
            <w:webHidden/>
          </w:rPr>
          <w:fldChar w:fldCharType="begin"/>
        </w:r>
        <w:r w:rsidR="007B3CA1">
          <w:rPr>
            <w:noProof/>
            <w:webHidden/>
          </w:rPr>
          <w:instrText xml:space="preserve"> PAGEREF _Toc514151805 \h </w:instrText>
        </w:r>
        <w:r w:rsidR="007B3CA1">
          <w:rPr>
            <w:noProof/>
            <w:webHidden/>
          </w:rPr>
        </w:r>
        <w:r w:rsidR="007B3CA1">
          <w:rPr>
            <w:noProof/>
            <w:webHidden/>
          </w:rPr>
          <w:fldChar w:fldCharType="separate"/>
        </w:r>
        <w:r w:rsidR="007B3CA1">
          <w:rPr>
            <w:noProof/>
            <w:webHidden/>
          </w:rPr>
          <w:t>41</w:t>
        </w:r>
        <w:r w:rsidR="007B3CA1">
          <w:rPr>
            <w:noProof/>
            <w:webHidden/>
          </w:rPr>
          <w:fldChar w:fldCharType="end"/>
        </w:r>
      </w:hyperlink>
    </w:p>
    <w:p w:rsidR="007B3CA1" w:rsidRDefault="00B42849">
      <w:pPr>
        <w:pStyle w:val="24"/>
        <w:tabs>
          <w:tab w:val="right" w:leader="dot" w:pos="9345"/>
        </w:tabs>
        <w:rPr>
          <w:rFonts w:asciiTheme="minorHAnsi" w:eastAsiaTheme="minorEastAsia" w:hAnsiTheme="minorHAnsi" w:cstheme="minorBidi"/>
          <w:noProof/>
          <w:color w:val="auto"/>
          <w:kern w:val="0"/>
          <w:sz w:val="22"/>
          <w:lang w:eastAsia="ru-RU"/>
        </w:rPr>
      </w:pPr>
      <w:hyperlink w:anchor="_Toc514151806" w:history="1">
        <w:r w:rsidR="007B3CA1" w:rsidRPr="00656B80">
          <w:rPr>
            <w:rStyle w:val="ac"/>
            <w:rFonts w:eastAsiaTheme="majorEastAsia"/>
            <w:noProof/>
          </w:rPr>
          <w:t>3.2. Система условий реализации адаптированной основной образовательной программы</w:t>
        </w:r>
        <w:r w:rsidR="007B3CA1">
          <w:rPr>
            <w:noProof/>
            <w:webHidden/>
          </w:rPr>
          <w:tab/>
        </w:r>
        <w:r w:rsidR="007B3CA1">
          <w:rPr>
            <w:noProof/>
            <w:webHidden/>
          </w:rPr>
          <w:fldChar w:fldCharType="begin"/>
        </w:r>
        <w:r w:rsidR="007B3CA1">
          <w:rPr>
            <w:noProof/>
            <w:webHidden/>
          </w:rPr>
          <w:instrText xml:space="preserve"> PAGEREF _Toc514151806 \h </w:instrText>
        </w:r>
        <w:r w:rsidR="007B3CA1">
          <w:rPr>
            <w:noProof/>
            <w:webHidden/>
          </w:rPr>
        </w:r>
        <w:r w:rsidR="007B3CA1">
          <w:rPr>
            <w:noProof/>
            <w:webHidden/>
          </w:rPr>
          <w:fldChar w:fldCharType="separate"/>
        </w:r>
        <w:r w:rsidR="007B3CA1">
          <w:rPr>
            <w:noProof/>
            <w:webHidden/>
          </w:rPr>
          <w:t>56</w:t>
        </w:r>
        <w:r w:rsidR="007B3CA1">
          <w:rPr>
            <w:noProof/>
            <w:webHidden/>
          </w:rPr>
          <w:fldChar w:fldCharType="end"/>
        </w:r>
      </w:hyperlink>
    </w:p>
    <w:p w:rsidR="007B3CA1" w:rsidRDefault="00B42849">
      <w:pPr>
        <w:pStyle w:val="13"/>
        <w:tabs>
          <w:tab w:val="right" w:leader="dot" w:pos="9345"/>
        </w:tabs>
        <w:rPr>
          <w:rFonts w:asciiTheme="minorHAnsi" w:eastAsiaTheme="minorEastAsia" w:hAnsiTheme="minorHAnsi" w:cstheme="minorBidi"/>
          <w:noProof/>
          <w:color w:val="auto"/>
          <w:kern w:val="0"/>
          <w:sz w:val="22"/>
          <w:lang w:eastAsia="ru-RU"/>
        </w:rPr>
      </w:pPr>
      <w:hyperlink w:anchor="_Toc514151807" w:history="1">
        <w:r w:rsidR="007B3CA1" w:rsidRPr="00656B80">
          <w:rPr>
            <w:rStyle w:val="ac"/>
            <w:noProof/>
            <w:lang w:val="en-US"/>
          </w:rPr>
          <w:t>III</w:t>
        </w:r>
        <w:r w:rsidR="007B3CA1" w:rsidRPr="00656B80">
          <w:rPr>
            <w:rStyle w:val="ac"/>
            <w:noProof/>
          </w:rPr>
          <w:t>. Адаптированная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7B3CA1">
          <w:rPr>
            <w:noProof/>
            <w:webHidden/>
          </w:rPr>
          <w:tab/>
        </w:r>
        <w:r w:rsidR="007B3CA1">
          <w:rPr>
            <w:noProof/>
            <w:webHidden/>
          </w:rPr>
          <w:fldChar w:fldCharType="begin"/>
        </w:r>
        <w:r w:rsidR="007B3CA1">
          <w:rPr>
            <w:noProof/>
            <w:webHidden/>
          </w:rPr>
          <w:instrText xml:space="preserve"> PAGEREF _Toc514151807 \h </w:instrText>
        </w:r>
        <w:r w:rsidR="007B3CA1">
          <w:rPr>
            <w:noProof/>
            <w:webHidden/>
          </w:rPr>
        </w:r>
        <w:r w:rsidR="007B3CA1">
          <w:rPr>
            <w:noProof/>
            <w:webHidden/>
          </w:rPr>
          <w:fldChar w:fldCharType="separate"/>
        </w:r>
        <w:r w:rsidR="007B3CA1">
          <w:rPr>
            <w:noProof/>
            <w:webHidden/>
          </w:rPr>
          <w:t>84</w:t>
        </w:r>
        <w:r w:rsidR="007B3CA1">
          <w:rPr>
            <w:noProof/>
            <w:webHidden/>
          </w:rPr>
          <w:fldChar w:fldCharType="end"/>
        </w:r>
      </w:hyperlink>
    </w:p>
    <w:p w:rsidR="007B3CA1" w:rsidRDefault="00B42849">
      <w:pPr>
        <w:pStyle w:val="13"/>
        <w:tabs>
          <w:tab w:val="right" w:leader="dot" w:pos="9345"/>
        </w:tabs>
        <w:rPr>
          <w:rFonts w:asciiTheme="minorHAnsi" w:eastAsiaTheme="minorEastAsia" w:hAnsiTheme="minorHAnsi" w:cstheme="minorBidi"/>
          <w:noProof/>
          <w:color w:val="auto"/>
          <w:kern w:val="0"/>
          <w:sz w:val="22"/>
          <w:lang w:eastAsia="ru-RU"/>
        </w:rPr>
      </w:pPr>
      <w:hyperlink w:anchor="_Toc514151808" w:history="1">
        <w:r w:rsidR="007B3CA1" w:rsidRPr="00656B80">
          <w:rPr>
            <w:rStyle w:val="ac"/>
            <w:noProof/>
          </w:rPr>
          <w:t>4. Целевой раздел</w:t>
        </w:r>
        <w:r w:rsidR="007B3CA1">
          <w:rPr>
            <w:noProof/>
            <w:webHidden/>
          </w:rPr>
          <w:tab/>
        </w:r>
        <w:r w:rsidR="007B3CA1">
          <w:rPr>
            <w:noProof/>
            <w:webHidden/>
          </w:rPr>
          <w:fldChar w:fldCharType="begin"/>
        </w:r>
        <w:r w:rsidR="007B3CA1">
          <w:rPr>
            <w:noProof/>
            <w:webHidden/>
          </w:rPr>
          <w:instrText xml:space="preserve"> PAGEREF _Toc514151808 \h </w:instrText>
        </w:r>
        <w:r w:rsidR="007B3CA1">
          <w:rPr>
            <w:noProof/>
            <w:webHidden/>
          </w:rPr>
        </w:r>
        <w:r w:rsidR="007B3CA1">
          <w:rPr>
            <w:noProof/>
            <w:webHidden/>
          </w:rPr>
          <w:fldChar w:fldCharType="separate"/>
        </w:r>
        <w:r w:rsidR="007B3CA1">
          <w:rPr>
            <w:noProof/>
            <w:webHidden/>
          </w:rPr>
          <w:t>84</w:t>
        </w:r>
        <w:r w:rsidR="007B3CA1">
          <w:rPr>
            <w:noProof/>
            <w:webHidden/>
          </w:rPr>
          <w:fldChar w:fldCharType="end"/>
        </w:r>
      </w:hyperlink>
    </w:p>
    <w:p w:rsidR="007B3CA1" w:rsidRDefault="00B42849">
      <w:pPr>
        <w:pStyle w:val="24"/>
        <w:tabs>
          <w:tab w:val="right" w:leader="dot" w:pos="9345"/>
        </w:tabs>
        <w:rPr>
          <w:rFonts w:asciiTheme="minorHAnsi" w:eastAsiaTheme="minorEastAsia" w:hAnsiTheme="minorHAnsi" w:cstheme="minorBidi"/>
          <w:noProof/>
          <w:color w:val="auto"/>
          <w:kern w:val="0"/>
          <w:sz w:val="22"/>
          <w:lang w:eastAsia="ru-RU"/>
        </w:rPr>
      </w:pPr>
      <w:hyperlink w:anchor="_Toc514151809" w:history="1">
        <w:r w:rsidR="007B3CA1" w:rsidRPr="00656B80">
          <w:rPr>
            <w:rStyle w:val="ac"/>
            <w:noProof/>
          </w:rPr>
          <w:t>4.1. Пояснительная записка</w:t>
        </w:r>
        <w:r w:rsidR="007B3CA1">
          <w:rPr>
            <w:noProof/>
            <w:webHidden/>
          </w:rPr>
          <w:tab/>
        </w:r>
        <w:r w:rsidR="007B3CA1">
          <w:rPr>
            <w:noProof/>
            <w:webHidden/>
          </w:rPr>
          <w:fldChar w:fldCharType="begin"/>
        </w:r>
        <w:r w:rsidR="007B3CA1">
          <w:rPr>
            <w:noProof/>
            <w:webHidden/>
          </w:rPr>
          <w:instrText xml:space="preserve"> PAGEREF _Toc514151809 \h </w:instrText>
        </w:r>
        <w:r w:rsidR="007B3CA1">
          <w:rPr>
            <w:noProof/>
            <w:webHidden/>
          </w:rPr>
        </w:r>
        <w:r w:rsidR="007B3CA1">
          <w:rPr>
            <w:noProof/>
            <w:webHidden/>
          </w:rPr>
          <w:fldChar w:fldCharType="separate"/>
        </w:r>
        <w:r w:rsidR="007B3CA1">
          <w:rPr>
            <w:noProof/>
            <w:webHidden/>
          </w:rPr>
          <w:t>84</w:t>
        </w:r>
        <w:r w:rsidR="007B3CA1">
          <w:rPr>
            <w:noProof/>
            <w:webHidden/>
          </w:rPr>
          <w:fldChar w:fldCharType="end"/>
        </w:r>
      </w:hyperlink>
    </w:p>
    <w:p w:rsidR="007B3CA1" w:rsidRDefault="00B42849">
      <w:pPr>
        <w:pStyle w:val="24"/>
        <w:tabs>
          <w:tab w:val="right" w:leader="dot" w:pos="9345"/>
        </w:tabs>
        <w:rPr>
          <w:rFonts w:asciiTheme="minorHAnsi" w:eastAsiaTheme="minorEastAsia" w:hAnsiTheme="minorHAnsi" w:cstheme="minorBidi"/>
          <w:noProof/>
          <w:color w:val="auto"/>
          <w:kern w:val="0"/>
          <w:sz w:val="22"/>
          <w:lang w:eastAsia="ru-RU"/>
        </w:rPr>
      </w:pPr>
      <w:hyperlink w:anchor="_Toc514151810" w:history="1">
        <w:r w:rsidR="007B3CA1" w:rsidRPr="00656B80">
          <w:rPr>
            <w:rStyle w:val="ac"/>
            <w:noProof/>
          </w:rPr>
          <w:t>4.2.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7B3CA1">
          <w:rPr>
            <w:noProof/>
            <w:webHidden/>
          </w:rPr>
          <w:tab/>
        </w:r>
        <w:r w:rsidR="007B3CA1">
          <w:rPr>
            <w:noProof/>
            <w:webHidden/>
          </w:rPr>
          <w:fldChar w:fldCharType="begin"/>
        </w:r>
        <w:r w:rsidR="007B3CA1">
          <w:rPr>
            <w:noProof/>
            <w:webHidden/>
          </w:rPr>
          <w:instrText xml:space="preserve"> PAGEREF _Toc514151810 \h </w:instrText>
        </w:r>
        <w:r w:rsidR="007B3CA1">
          <w:rPr>
            <w:noProof/>
            <w:webHidden/>
          </w:rPr>
        </w:r>
        <w:r w:rsidR="007B3CA1">
          <w:rPr>
            <w:noProof/>
            <w:webHidden/>
          </w:rPr>
          <w:fldChar w:fldCharType="separate"/>
        </w:r>
        <w:r w:rsidR="007B3CA1">
          <w:rPr>
            <w:noProof/>
            <w:webHidden/>
          </w:rPr>
          <w:t>95</w:t>
        </w:r>
        <w:r w:rsidR="007B3CA1">
          <w:rPr>
            <w:noProof/>
            <w:webHidden/>
          </w:rPr>
          <w:fldChar w:fldCharType="end"/>
        </w:r>
      </w:hyperlink>
    </w:p>
    <w:p w:rsidR="007B3CA1" w:rsidRDefault="00B42849">
      <w:pPr>
        <w:pStyle w:val="24"/>
        <w:tabs>
          <w:tab w:val="right" w:leader="dot" w:pos="9345"/>
        </w:tabs>
        <w:rPr>
          <w:rFonts w:asciiTheme="minorHAnsi" w:eastAsiaTheme="minorEastAsia" w:hAnsiTheme="minorHAnsi" w:cstheme="minorBidi"/>
          <w:noProof/>
          <w:color w:val="auto"/>
          <w:kern w:val="0"/>
          <w:sz w:val="22"/>
          <w:lang w:eastAsia="ru-RU"/>
        </w:rPr>
      </w:pPr>
      <w:hyperlink w:anchor="_Toc514151811" w:history="1">
        <w:r w:rsidR="007B3CA1" w:rsidRPr="00656B80">
          <w:rPr>
            <w:rStyle w:val="ac"/>
            <w:noProof/>
          </w:rPr>
          <w:t>4.3.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7B3CA1">
          <w:rPr>
            <w:noProof/>
            <w:webHidden/>
          </w:rPr>
          <w:tab/>
        </w:r>
        <w:r w:rsidR="007B3CA1">
          <w:rPr>
            <w:noProof/>
            <w:webHidden/>
          </w:rPr>
          <w:fldChar w:fldCharType="begin"/>
        </w:r>
        <w:r w:rsidR="007B3CA1">
          <w:rPr>
            <w:noProof/>
            <w:webHidden/>
          </w:rPr>
          <w:instrText xml:space="preserve"> PAGEREF _Toc514151811 \h </w:instrText>
        </w:r>
        <w:r w:rsidR="007B3CA1">
          <w:rPr>
            <w:noProof/>
            <w:webHidden/>
          </w:rPr>
        </w:r>
        <w:r w:rsidR="007B3CA1">
          <w:rPr>
            <w:noProof/>
            <w:webHidden/>
          </w:rPr>
          <w:fldChar w:fldCharType="separate"/>
        </w:r>
        <w:r w:rsidR="007B3CA1">
          <w:rPr>
            <w:noProof/>
            <w:webHidden/>
          </w:rPr>
          <w:t>106</w:t>
        </w:r>
        <w:r w:rsidR="007B3CA1">
          <w:rPr>
            <w:noProof/>
            <w:webHidden/>
          </w:rPr>
          <w:fldChar w:fldCharType="end"/>
        </w:r>
      </w:hyperlink>
    </w:p>
    <w:p w:rsidR="007B3CA1" w:rsidRDefault="00B42849">
      <w:pPr>
        <w:pStyle w:val="13"/>
        <w:tabs>
          <w:tab w:val="right" w:leader="dot" w:pos="9345"/>
        </w:tabs>
        <w:rPr>
          <w:rFonts w:asciiTheme="minorHAnsi" w:eastAsiaTheme="minorEastAsia" w:hAnsiTheme="minorHAnsi" w:cstheme="minorBidi"/>
          <w:noProof/>
          <w:color w:val="auto"/>
          <w:kern w:val="0"/>
          <w:sz w:val="22"/>
          <w:lang w:eastAsia="ru-RU"/>
        </w:rPr>
      </w:pPr>
      <w:hyperlink w:anchor="_Toc514151812" w:history="1">
        <w:r w:rsidR="007B3CA1" w:rsidRPr="00656B80">
          <w:rPr>
            <w:rStyle w:val="ac"/>
            <w:noProof/>
          </w:rPr>
          <w:t>5. Содержательный раздел</w:t>
        </w:r>
        <w:r w:rsidR="007B3CA1">
          <w:rPr>
            <w:noProof/>
            <w:webHidden/>
          </w:rPr>
          <w:tab/>
        </w:r>
        <w:r w:rsidR="007B3CA1">
          <w:rPr>
            <w:noProof/>
            <w:webHidden/>
          </w:rPr>
          <w:fldChar w:fldCharType="begin"/>
        </w:r>
        <w:r w:rsidR="007B3CA1">
          <w:rPr>
            <w:noProof/>
            <w:webHidden/>
          </w:rPr>
          <w:instrText xml:space="preserve"> PAGEREF _Toc514151812 \h </w:instrText>
        </w:r>
        <w:r w:rsidR="007B3CA1">
          <w:rPr>
            <w:noProof/>
            <w:webHidden/>
          </w:rPr>
        </w:r>
        <w:r w:rsidR="007B3CA1">
          <w:rPr>
            <w:noProof/>
            <w:webHidden/>
          </w:rPr>
          <w:fldChar w:fldCharType="separate"/>
        </w:r>
        <w:r w:rsidR="007B3CA1">
          <w:rPr>
            <w:noProof/>
            <w:webHidden/>
          </w:rPr>
          <w:t>115</w:t>
        </w:r>
        <w:r w:rsidR="007B3CA1">
          <w:rPr>
            <w:noProof/>
            <w:webHidden/>
          </w:rPr>
          <w:fldChar w:fldCharType="end"/>
        </w:r>
      </w:hyperlink>
    </w:p>
    <w:p w:rsidR="007B3CA1" w:rsidRDefault="00B42849">
      <w:pPr>
        <w:pStyle w:val="24"/>
        <w:tabs>
          <w:tab w:val="right" w:leader="dot" w:pos="9345"/>
        </w:tabs>
        <w:rPr>
          <w:rFonts w:asciiTheme="minorHAnsi" w:eastAsiaTheme="minorEastAsia" w:hAnsiTheme="minorHAnsi" w:cstheme="minorBidi"/>
          <w:noProof/>
          <w:color w:val="auto"/>
          <w:kern w:val="0"/>
          <w:sz w:val="22"/>
          <w:lang w:eastAsia="ru-RU"/>
        </w:rPr>
      </w:pPr>
      <w:hyperlink w:anchor="_Toc514151813" w:history="1">
        <w:r w:rsidR="007B3CA1" w:rsidRPr="00656B80">
          <w:rPr>
            <w:rStyle w:val="ac"/>
            <w:noProof/>
          </w:rPr>
          <w:t>5.1. Программа формирования универсальных учебных действий</w:t>
        </w:r>
        <w:r w:rsidR="007B3CA1">
          <w:rPr>
            <w:noProof/>
            <w:webHidden/>
          </w:rPr>
          <w:tab/>
        </w:r>
        <w:r w:rsidR="007B3CA1">
          <w:rPr>
            <w:noProof/>
            <w:webHidden/>
          </w:rPr>
          <w:fldChar w:fldCharType="begin"/>
        </w:r>
        <w:r w:rsidR="007B3CA1">
          <w:rPr>
            <w:noProof/>
            <w:webHidden/>
          </w:rPr>
          <w:instrText xml:space="preserve"> PAGEREF _Toc514151813 \h </w:instrText>
        </w:r>
        <w:r w:rsidR="007B3CA1">
          <w:rPr>
            <w:noProof/>
            <w:webHidden/>
          </w:rPr>
        </w:r>
        <w:r w:rsidR="007B3CA1">
          <w:rPr>
            <w:noProof/>
            <w:webHidden/>
          </w:rPr>
          <w:fldChar w:fldCharType="separate"/>
        </w:r>
        <w:r w:rsidR="007B3CA1">
          <w:rPr>
            <w:noProof/>
            <w:webHidden/>
          </w:rPr>
          <w:t>115</w:t>
        </w:r>
        <w:r w:rsidR="007B3CA1">
          <w:rPr>
            <w:noProof/>
            <w:webHidden/>
          </w:rPr>
          <w:fldChar w:fldCharType="end"/>
        </w:r>
      </w:hyperlink>
    </w:p>
    <w:p w:rsidR="007B3CA1" w:rsidRDefault="00B42849">
      <w:pPr>
        <w:pStyle w:val="24"/>
        <w:tabs>
          <w:tab w:val="right" w:leader="dot" w:pos="9345"/>
        </w:tabs>
        <w:rPr>
          <w:rFonts w:asciiTheme="minorHAnsi" w:eastAsiaTheme="minorEastAsia" w:hAnsiTheme="minorHAnsi" w:cstheme="minorBidi"/>
          <w:noProof/>
          <w:color w:val="auto"/>
          <w:kern w:val="0"/>
          <w:sz w:val="22"/>
          <w:lang w:eastAsia="ru-RU"/>
        </w:rPr>
      </w:pPr>
      <w:hyperlink w:anchor="_Toc514151814" w:history="1">
        <w:r w:rsidR="007B3CA1" w:rsidRPr="00656B80">
          <w:rPr>
            <w:rStyle w:val="ac"/>
            <w:noProof/>
          </w:rPr>
          <w:t>5.2. Программы учебных предметов,  курсов коррекционно-развивающей области</w:t>
        </w:r>
        <w:r w:rsidR="007B3CA1">
          <w:rPr>
            <w:noProof/>
            <w:webHidden/>
          </w:rPr>
          <w:tab/>
        </w:r>
        <w:r w:rsidR="007B3CA1">
          <w:rPr>
            <w:noProof/>
            <w:webHidden/>
          </w:rPr>
          <w:fldChar w:fldCharType="begin"/>
        </w:r>
        <w:r w:rsidR="007B3CA1">
          <w:rPr>
            <w:noProof/>
            <w:webHidden/>
          </w:rPr>
          <w:instrText xml:space="preserve"> PAGEREF _Toc514151814 \h </w:instrText>
        </w:r>
        <w:r w:rsidR="007B3CA1">
          <w:rPr>
            <w:noProof/>
            <w:webHidden/>
          </w:rPr>
        </w:r>
        <w:r w:rsidR="007B3CA1">
          <w:rPr>
            <w:noProof/>
            <w:webHidden/>
          </w:rPr>
          <w:fldChar w:fldCharType="separate"/>
        </w:r>
        <w:r w:rsidR="007B3CA1">
          <w:rPr>
            <w:noProof/>
            <w:webHidden/>
          </w:rPr>
          <w:t>118</w:t>
        </w:r>
        <w:r w:rsidR="007B3CA1">
          <w:rPr>
            <w:noProof/>
            <w:webHidden/>
          </w:rPr>
          <w:fldChar w:fldCharType="end"/>
        </w:r>
      </w:hyperlink>
    </w:p>
    <w:p w:rsidR="007B3CA1" w:rsidRDefault="00B42849">
      <w:pPr>
        <w:pStyle w:val="24"/>
        <w:tabs>
          <w:tab w:val="right" w:leader="dot" w:pos="9345"/>
        </w:tabs>
        <w:rPr>
          <w:rFonts w:asciiTheme="minorHAnsi" w:eastAsiaTheme="minorEastAsia" w:hAnsiTheme="minorHAnsi" w:cstheme="minorBidi"/>
          <w:noProof/>
          <w:color w:val="auto"/>
          <w:kern w:val="0"/>
          <w:sz w:val="22"/>
          <w:lang w:eastAsia="ru-RU"/>
        </w:rPr>
      </w:pPr>
      <w:hyperlink w:anchor="_Toc514151815" w:history="1">
        <w:r w:rsidR="007B3CA1" w:rsidRPr="00656B80">
          <w:rPr>
            <w:rStyle w:val="ac"/>
            <w:noProof/>
          </w:rPr>
          <w:t>5.3. Программа духовно-нравственного развития, воспитания</w:t>
        </w:r>
        <w:r w:rsidR="007B3CA1">
          <w:rPr>
            <w:noProof/>
            <w:webHidden/>
          </w:rPr>
          <w:tab/>
        </w:r>
        <w:r w:rsidR="007B3CA1">
          <w:rPr>
            <w:noProof/>
            <w:webHidden/>
          </w:rPr>
          <w:fldChar w:fldCharType="begin"/>
        </w:r>
        <w:r w:rsidR="007B3CA1">
          <w:rPr>
            <w:noProof/>
            <w:webHidden/>
          </w:rPr>
          <w:instrText xml:space="preserve"> PAGEREF _Toc514151815 \h </w:instrText>
        </w:r>
        <w:r w:rsidR="007B3CA1">
          <w:rPr>
            <w:noProof/>
            <w:webHidden/>
          </w:rPr>
        </w:r>
        <w:r w:rsidR="007B3CA1">
          <w:rPr>
            <w:noProof/>
            <w:webHidden/>
          </w:rPr>
          <w:fldChar w:fldCharType="separate"/>
        </w:r>
        <w:r w:rsidR="007B3CA1">
          <w:rPr>
            <w:noProof/>
            <w:webHidden/>
          </w:rPr>
          <w:t>165</w:t>
        </w:r>
        <w:r w:rsidR="007B3CA1">
          <w:rPr>
            <w:noProof/>
            <w:webHidden/>
          </w:rPr>
          <w:fldChar w:fldCharType="end"/>
        </w:r>
      </w:hyperlink>
    </w:p>
    <w:p w:rsidR="007B3CA1" w:rsidRDefault="00B42849">
      <w:pPr>
        <w:pStyle w:val="24"/>
        <w:tabs>
          <w:tab w:val="right" w:leader="dot" w:pos="9345"/>
        </w:tabs>
        <w:rPr>
          <w:rFonts w:asciiTheme="minorHAnsi" w:eastAsiaTheme="minorEastAsia" w:hAnsiTheme="minorHAnsi" w:cstheme="minorBidi"/>
          <w:noProof/>
          <w:color w:val="auto"/>
          <w:kern w:val="0"/>
          <w:sz w:val="22"/>
          <w:lang w:eastAsia="ru-RU"/>
        </w:rPr>
      </w:pPr>
      <w:hyperlink w:anchor="_Toc514151816" w:history="1">
        <w:r w:rsidR="007B3CA1" w:rsidRPr="00656B80">
          <w:rPr>
            <w:rStyle w:val="ac"/>
            <w:noProof/>
          </w:rPr>
          <w:t>5.4. Программа формирования экологической культуры, здорового и безопасного образа жизни</w:t>
        </w:r>
        <w:r w:rsidR="007B3CA1">
          <w:rPr>
            <w:noProof/>
            <w:webHidden/>
          </w:rPr>
          <w:tab/>
        </w:r>
        <w:r w:rsidR="007B3CA1">
          <w:rPr>
            <w:noProof/>
            <w:webHidden/>
          </w:rPr>
          <w:fldChar w:fldCharType="begin"/>
        </w:r>
        <w:r w:rsidR="007B3CA1">
          <w:rPr>
            <w:noProof/>
            <w:webHidden/>
          </w:rPr>
          <w:instrText xml:space="preserve"> PAGEREF _Toc514151816 \h </w:instrText>
        </w:r>
        <w:r w:rsidR="007B3CA1">
          <w:rPr>
            <w:noProof/>
            <w:webHidden/>
          </w:rPr>
        </w:r>
        <w:r w:rsidR="007B3CA1">
          <w:rPr>
            <w:noProof/>
            <w:webHidden/>
          </w:rPr>
          <w:fldChar w:fldCharType="separate"/>
        </w:r>
        <w:r w:rsidR="007B3CA1">
          <w:rPr>
            <w:noProof/>
            <w:webHidden/>
          </w:rPr>
          <w:t>171</w:t>
        </w:r>
        <w:r w:rsidR="007B3CA1">
          <w:rPr>
            <w:noProof/>
            <w:webHidden/>
          </w:rPr>
          <w:fldChar w:fldCharType="end"/>
        </w:r>
      </w:hyperlink>
    </w:p>
    <w:p w:rsidR="007B3CA1" w:rsidRDefault="00B42849">
      <w:pPr>
        <w:pStyle w:val="24"/>
        <w:tabs>
          <w:tab w:val="right" w:leader="dot" w:pos="9345"/>
        </w:tabs>
        <w:rPr>
          <w:rFonts w:asciiTheme="minorHAnsi" w:eastAsiaTheme="minorEastAsia" w:hAnsiTheme="minorHAnsi" w:cstheme="minorBidi"/>
          <w:noProof/>
          <w:color w:val="auto"/>
          <w:kern w:val="0"/>
          <w:sz w:val="22"/>
          <w:lang w:eastAsia="ru-RU"/>
        </w:rPr>
      </w:pPr>
      <w:hyperlink w:anchor="_Toc514151817" w:history="1">
        <w:r w:rsidR="007B3CA1" w:rsidRPr="00656B80">
          <w:rPr>
            <w:rStyle w:val="ac"/>
            <w:noProof/>
          </w:rPr>
          <w:t>5.5. Программа коррекционной работы</w:t>
        </w:r>
        <w:r w:rsidR="007B3CA1">
          <w:rPr>
            <w:noProof/>
            <w:webHidden/>
          </w:rPr>
          <w:tab/>
        </w:r>
        <w:r w:rsidR="007B3CA1">
          <w:rPr>
            <w:noProof/>
            <w:webHidden/>
          </w:rPr>
          <w:fldChar w:fldCharType="begin"/>
        </w:r>
        <w:r w:rsidR="007B3CA1">
          <w:rPr>
            <w:noProof/>
            <w:webHidden/>
          </w:rPr>
          <w:instrText xml:space="preserve"> PAGEREF _Toc514151817 \h </w:instrText>
        </w:r>
        <w:r w:rsidR="007B3CA1">
          <w:rPr>
            <w:noProof/>
            <w:webHidden/>
          </w:rPr>
        </w:r>
        <w:r w:rsidR="007B3CA1">
          <w:rPr>
            <w:noProof/>
            <w:webHidden/>
          </w:rPr>
          <w:fldChar w:fldCharType="separate"/>
        </w:r>
        <w:r w:rsidR="007B3CA1">
          <w:rPr>
            <w:noProof/>
            <w:webHidden/>
          </w:rPr>
          <w:t>176</w:t>
        </w:r>
        <w:r w:rsidR="007B3CA1">
          <w:rPr>
            <w:noProof/>
            <w:webHidden/>
          </w:rPr>
          <w:fldChar w:fldCharType="end"/>
        </w:r>
      </w:hyperlink>
    </w:p>
    <w:p w:rsidR="007B3CA1" w:rsidRDefault="00B42849">
      <w:pPr>
        <w:pStyle w:val="13"/>
        <w:tabs>
          <w:tab w:val="right" w:leader="dot" w:pos="9345"/>
        </w:tabs>
        <w:rPr>
          <w:rFonts w:asciiTheme="minorHAnsi" w:eastAsiaTheme="minorEastAsia" w:hAnsiTheme="minorHAnsi" w:cstheme="minorBidi"/>
          <w:noProof/>
          <w:color w:val="auto"/>
          <w:kern w:val="0"/>
          <w:sz w:val="22"/>
          <w:lang w:eastAsia="ru-RU"/>
        </w:rPr>
      </w:pPr>
      <w:hyperlink w:anchor="_Toc514151818" w:history="1">
        <w:r w:rsidR="007B3CA1" w:rsidRPr="00656B80">
          <w:rPr>
            <w:rStyle w:val="ac"/>
            <w:noProof/>
          </w:rPr>
          <w:t>6. Организационный раздел</w:t>
        </w:r>
        <w:r w:rsidR="007B3CA1">
          <w:rPr>
            <w:noProof/>
            <w:webHidden/>
          </w:rPr>
          <w:tab/>
        </w:r>
        <w:r w:rsidR="007B3CA1">
          <w:rPr>
            <w:noProof/>
            <w:webHidden/>
          </w:rPr>
          <w:fldChar w:fldCharType="begin"/>
        </w:r>
        <w:r w:rsidR="007B3CA1">
          <w:rPr>
            <w:noProof/>
            <w:webHidden/>
          </w:rPr>
          <w:instrText xml:space="preserve"> PAGEREF _Toc514151818 \h </w:instrText>
        </w:r>
        <w:r w:rsidR="007B3CA1">
          <w:rPr>
            <w:noProof/>
            <w:webHidden/>
          </w:rPr>
        </w:r>
        <w:r w:rsidR="007B3CA1">
          <w:rPr>
            <w:noProof/>
            <w:webHidden/>
          </w:rPr>
          <w:fldChar w:fldCharType="separate"/>
        </w:r>
        <w:r w:rsidR="007B3CA1">
          <w:rPr>
            <w:noProof/>
            <w:webHidden/>
          </w:rPr>
          <w:t>189</w:t>
        </w:r>
        <w:r w:rsidR="007B3CA1">
          <w:rPr>
            <w:noProof/>
            <w:webHidden/>
          </w:rPr>
          <w:fldChar w:fldCharType="end"/>
        </w:r>
      </w:hyperlink>
    </w:p>
    <w:p w:rsidR="007B3CA1" w:rsidRDefault="00B42849">
      <w:pPr>
        <w:pStyle w:val="24"/>
        <w:tabs>
          <w:tab w:val="right" w:leader="dot" w:pos="9345"/>
        </w:tabs>
        <w:rPr>
          <w:rFonts w:asciiTheme="minorHAnsi" w:eastAsiaTheme="minorEastAsia" w:hAnsiTheme="minorHAnsi" w:cstheme="minorBidi"/>
          <w:noProof/>
          <w:color w:val="auto"/>
          <w:kern w:val="0"/>
          <w:sz w:val="22"/>
          <w:lang w:eastAsia="ru-RU"/>
        </w:rPr>
      </w:pPr>
      <w:hyperlink w:anchor="_Toc514151819" w:history="1">
        <w:r w:rsidR="007B3CA1" w:rsidRPr="00656B80">
          <w:rPr>
            <w:rStyle w:val="ac"/>
            <w:noProof/>
            <w:lang w:eastAsia="ru-RU"/>
          </w:rPr>
          <w:t>6.1. Учебный план</w:t>
        </w:r>
        <w:r w:rsidR="007B3CA1">
          <w:rPr>
            <w:noProof/>
            <w:webHidden/>
          </w:rPr>
          <w:tab/>
        </w:r>
        <w:r w:rsidR="007B3CA1">
          <w:rPr>
            <w:noProof/>
            <w:webHidden/>
          </w:rPr>
          <w:fldChar w:fldCharType="begin"/>
        </w:r>
        <w:r w:rsidR="007B3CA1">
          <w:rPr>
            <w:noProof/>
            <w:webHidden/>
          </w:rPr>
          <w:instrText xml:space="preserve"> PAGEREF _Toc514151819 \h </w:instrText>
        </w:r>
        <w:r w:rsidR="007B3CA1">
          <w:rPr>
            <w:noProof/>
            <w:webHidden/>
          </w:rPr>
        </w:r>
        <w:r w:rsidR="007B3CA1">
          <w:rPr>
            <w:noProof/>
            <w:webHidden/>
          </w:rPr>
          <w:fldChar w:fldCharType="separate"/>
        </w:r>
        <w:r w:rsidR="007B3CA1">
          <w:rPr>
            <w:noProof/>
            <w:webHidden/>
          </w:rPr>
          <w:t>189</w:t>
        </w:r>
        <w:r w:rsidR="007B3CA1">
          <w:rPr>
            <w:noProof/>
            <w:webHidden/>
          </w:rPr>
          <w:fldChar w:fldCharType="end"/>
        </w:r>
      </w:hyperlink>
    </w:p>
    <w:p w:rsidR="007B3CA1" w:rsidRDefault="00B42849">
      <w:pPr>
        <w:pStyle w:val="24"/>
        <w:tabs>
          <w:tab w:val="right" w:leader="dot" w:pos="9345"/>
        </w:tabs>
        <w:rPr>
          <w:rFonts w:asciiTheme="minorHAnsi" w:eastAsiaTheme="minorEastAsia" w:hAnsiTheme="minorHAnsi" w:cstheme="minorBidi"/>
          <w:noProof/>
          <w:color w:val="auto"/>
          <w:kern w:val="0"/>
          <w:sz w:val="22"/>
          <w:lang w:eastAsia="ru-RU"/>
        </w:rPr>
      </w:pPr>
      <w:hyperlink w:anchor="_Toc514151820" w:history="1">
        <w:r w:rsidR="007B3CA1" w:rsidRPr="00656B80">
          <w:rPr>
            <w:rStyle w:val="ac"/>
            <w:noProof/>
          </w:rPr>
          <w:t>6.2. Система условий реализации адаптированной основной образовательной программы</w:t>
        </w:r>
        <w:r w:rsidR="007B3CA1">
          <w:rPr>
            <w:noProof/>
            <w:webHidden/>
          </w:rPr>
          <w:tab/>
        </w:r>
        <w:r w:rsidR="007B3CA1">
          <w:rPr>
            <w:noProof/>
            <w:webHidden/>
          </w:rPr>
          <w:fldChar w:fldCharType="begin"/>
        </w:r>
        <w:r w:rsidR="007B3CA1">
          <w:rPr>
            <w:noProof/>
            <w:webHidden/>
          </w:rPr>
          <w:instrText xml:space="preserve"> PAGEREF _Toc514151820 \h </w:instrText>
        </w:r>
        <w:r w:rsidR="007B3CA1">
          <w:rPr>
            <w:noProof/>
            <w:webHidden/>
          </w:rPr>
        </w:r>
        <w:r w:rsidR="007B3CA1">
          <w:rPr>
            <w:noProof/>
            <w:webHidden/>
          </w:rPr>
          <w:fldChar w:fldCharType="separate"/>
        </w:r>
        <w:r w:rsidR="007B3CA1">
          <w:rPr>
            <w:noProof/>
            <w:webHidden/>
          </w:rPr>
          <w:t>201</w:t>
        </w:r>
        <w:r w:rsidR="007B3CA1">
          <w:rPr>
            <w:noProof/>
            <w:webHidden/>
          </w:rPr>
          <w:fldChar w:fldCharType="end"/>
        </w:r>
      </w:hyperlink>
    </w:p>
    <w:p w:rsidR="00543CF7" w:rsidRPr="00E1558C" w:rsidRDefault="00543CF7" w:rsidP="005C0014">
      <w:pPr>
        <w:pStyle w:val="24"/>
        <w:tabs>
          <w:tab w:val="right" w:leader="dot" w:pos="9345"/>
        </w:tabs>
        <w:rPr>
          <w:rFonts w:asciiTheme="minorHAnsi" w:eastAsiaTheme="minorEastAsia" w:hAnsiTheme="minorHAnsi" w:cstheme="minorBidi"/>
          <w:noProof/>
          <w:color w:val="auto"/>
          <w:kern w:val="0"/>
          <w:sz w:val="22"/>
          <w:lang w:eastAsia="ru-RU"/>
        </w:rPr>
      </w:pPr>
      <w:r w:rsidRPr="00E1558C">
        <w:rPr>
          <w:rFonts w:cs="Times New Roman"/>
          <w:b/>
          <w:szCs w:val="28"/>
        </w:rPr>
        <w:fldChar w:fldCharType="end"/>
      </w:r>
      <w:r w:rsidRPr="00E1558C">
        <w:rPr>
          <w:rFonts w:cs="Times New Roman"/>
          <w:szCs w:val="28"/>
        </w:rPr>
        <w:br w:type="page"/>
      </w:r>
    </w:p>
    <w:p w:rsidR="00E1558C" w:rsidRPr="00E1558C" w:rsidRDefault="00E1558C" w:rsidP="00E1558C">
      <w:pPr>
        <w:pStyle w:val="1"/>
        <w:rPr>
          <w:sz w:val="28"/>
        </w:rPr>
      </w:pPr>
      <w:bookmarkStart w:id="1" w:name="_Toc514151796"/>
      <w:r>
        <w:rPr>
          <w:lang w:val="en-US"/>
        </w:rPr>
        <w:lastRenderedPageBreak/>
        <w:t>I</w:t>
      </w:r>
      <w:r>
        <w:t>. Общие положения</w:t>
      </w:r>
      <w:bookmarkEnd w:id="1"/>
    </w:p>
    <w:p w:rsidR="00E1558C" w:rsidRDefault="00E1558C" w:rsidP="00E1558C">
      <w:pPr>
        <w:spacing w:after="0" w:line="360" w:lineRule="auto"/>
        <w:ind w:firstLine="709"/>
        <w:jc w:val="both"/>
        <w:rPr>
          <w:rFonts w:cs="Times New Roman"/>
          <w:szCs w:val="28"/>
        </w:rPr>
      </w:pPr>
      <w:r w:rsidRPr="00F63254">
        <w:rPr>
          <w:rFonts w:cs="Times New Roman"/>
          <w:b/>
          <w:szCs w:val="28"/>
        </w:rPr>
        <w:t xml:space="preserve">Определение и назначение </w:t>
      </w:r>
      <w:r>
        <w:rPr>
          <w:rFonts w:cs="Times New Roman"/>
          <w:b/>
          <w:szCs w:val="28"/>
        </w:rPr>
        <w:t>адаптированной основной общеобразовательной программы</w:t>
      </w:r>
      <w:r w:rsidRPr="00F63254">
        <w:rPr>
          <w:rFonts w:cs="Times New Roman"/>
          <w:b/>
          <w:szCs w:val="28"/>
        </w:rPr>
        <w:t xml:space="preserve"> начального общего образования обучающихся с задержкой психического развития</w:t>
      </w:r>
    </w:p>
    <w:p w:rsidR="00E1558C" w:rsidRDefault="00E1558C" w:rsidP="00E1558C">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Pr="00116F2C">
        <w:rPr>
          <w:caps w:val="0"/>
          <w:color w:val="auto"/>
        </w:rPr>
        <w:t xml:space="preserve">далее </w:t>
      </w:r>
      <w:r w:rsidRPr="00F63254">
        <w:t>–</w:t>
      </w:r>
      <w:r w:rsidRPr="00116F2C">
        <w:rPr>
          <w:color w:val="auto"/>
        </w:rPr>
        <w:t xml:space="preserve"> </w:t>
      </w:r>
      <w:r w:rsidRPr="00116F2C">
        <w:rPr>
          <w:caps w:val="0"/>
          <w:color w:val="auto"/>
        </w:rPr>
        <w:t>АООП НОО</w:t>
      </w:r>
      <w:r>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E1558C" w:rsidRPr="00904B1C" w:rsidRDefault="00E1558C" w:rsidP="00E1558C">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w:t>
      </w:r>
      <w:r w:rsidR="00830C2A">
        <w:rPr>
          <w:rFonts w:ascii="Times New Roman" w:hAnsi="Times New Roman" w:cs="Times New Roman"/>
          <w:sz w:val="28"/>
          <w:szCs w:val="28"/>
        </w:rPr>
        <w:t xml:space="preserve">примерной </w:t>
      </w:r>
      <w:r w:rsidRPr="00447336">
        <w:rPr>
          <w:rFonts w:ascii="Times New Roman" w:hAnsi="Times New Roman" w:cs="Times New Roman"/>
          <w:sz w:val="28"/>
          <w:szCs w:val="28"/>
        </w:rPr>
        <w:t>АООП</w:t>
      </w:r>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E1558C" w:rsidRDefault="00E1558C" w:rsidP="00E1558C">
      <w:pPr>
        <w:tabs>
          <w:tab w:val="left" w:pos="0"/>
          <w:tab w:val="right" w:leader="dot" w:pos="9639"/>
        </w:tabs>
        <w:spacing w:after="0" w:line="360" w:lineRule="auto"/>
        <w:ind w:firstLine="720"/>
        <w:jc w:val="both"/>
        <w:rPr>
          <w:rFonts w:cs="Times New Roman"/>
          <w:szCs w:val="28"/>
        </w:rPr>
      </w:pPr>
      <w:r w:rsidRPr="00F63254">
        <w:rPr>
          <w:rFonts w:cs="Times New Roman"/>
          <w:b/>
          <w:color w:val="auto"/>
          <w:szCs w:val="28"/>
        </w:rPr>
        <w:t xml:space="preserve">Структура адаптированной основной </w:t>
      </w:r>
      <w:r>
        <w:rPr>
          <w:rFonts w:cs="Times New Roman"/>
          <w:b/>
          <w:color w:val="auto"/>
          <w:szCs w:val="28"/>
        </w:rPr>
        <w:t>обще</w:t>
      </w:r>
      <w:r w:rsidRPr="00F63254">
        <w:rPr>
          <w:rFonts w:cs="Times New Roman"/>
          <w:b/>
          <w:color w:val="auto"/>
          <w:szCs w:val="28"/>
        </w:rPr>
        <w:t>образовательной программы начального общего образования обучающихся с задержкой психического развития</w:t>
      </w:r>
    </w:p>
    <w:p w:rsidR="00E1558C" w:rsidRPr="00B719F7" w:rsidRDefault="00E1558C" w:rsidP="00E1558C">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Pr="00563479">
        <w:rPr>
          <w:caps w:val="0"/>
          <w:color w:val="auto"/>
        </w:rPr>
        <w:t>включает целевой, содержательный и организационный разделы</w:t>
      </w:r>
      <w:r w:rsidRPr="00B719F7">
        <w:rPr>
          <w:caps w:val="0"/>
          <w:color w:val="auto"/>
        </w:rPr>
        <w:t>.</w:t>
      </w:r>
    </w:p>
    <w:p w:rsidR="00E1558C" w:rsidRDefault="00E1558C" w:rsidP="00E1558C">
      <w:pPr>
        <w:pStyle w:val="ad"/>
        <w:spacing w:after="0" w:line="360" w:lineRule="auto"/>
        <w:ind w:firstLine="709"/>
        <w:jc w:val="both"/>
        <w:rPr>
          <w:rStyle w:val="afd"/>
          <w:caps w:val="0"/>
          <w:color w:val="auto"/>
        </w:rPr>
      </w:pPr>
      <w:r w:rsidRPr="00B719F7">
        <w:rPr>
          <w:color w:val="auto"/>
          <w:szCs w:val="28"/>
        </w:rPr>
        <w:t xml:space="preserve">Целевой </w:t>
      </w:r>
      <w:r w:rsidRPr="00B719F7">
        <w:rPr>
          <w:rStyle w:val="afd"/>
          <w:color w:val="auto"/>
        </w:rPr>
        <w:t>раздел определяет общее назначение, цели, задачи и планируемые результаты реализации АООП НОО</w:t>
      </w:r>
      <w:r>
        <w:rPr>
          <w:rStyle w:val="afd"/>
          <w:color w:val="auto"/>
        </w:rPr>
        <w:t xml:space="preserve"> обучающихся с ЗПР </w:t>
      </w:r>
      <w:r>
        <w:rPr>
          <w:szCs w:val="28"/>
          <w:lang w:eastAsia="ru-RU"/>
        </w:rPr>
        <w:t>образовательной организацией</w:t>
      </w:r>
      <w:r w:rsidRPr="00B719F7">
        <w:rPr>
          <w:rStyle w:val="afd"/>
          <w:color w:val="auto"/>
        </w:rPr>
        <w:t>, а также способы определения достижения этих целей и результатов.</w:t>
      </w:r>
    </w:p>
    <w:p w:rsidR="00E1558C" w:rsidRPr="00B719F7" w:rsidRDefault="00E1558C" w:rsidP="00E1558C">
      <w:pPr>
        <w:pStyle w:val="afc"/>
        <w:ind w:firstLine="709"/>
        <w:rPr>
          <w:color w:val="auto"/>
        </w:rPr>
      </w:pPr>
      <w:r w:rsidRPr="00B719F7">
        <w:rPr>
          <w:caps w:val="0"/>
          <w:color w:val="auto"/>
        </w:rPr>
        <w:t>Целевой раздел включает:</w:t>
      </w:r>
    </w:p>
    <w:p w:rsidR="00E1558C" w:rsidRPr="00B719F7" w:rsidRDefault="00E1558C" w:rsidP="00E1558C">
      <w:pPr>
        <w:pStyle w:val="afc"/>
        <w:ind w:firstLine="709"/>
        <w:rPr>
          <w:color w:val="auto"/>
        </w:rPr>
      </w:pPr>
      <w:r w:rsidRPr="00B719F7">
        <w:rPr>
          <w:caps w:val="0"/>
          <w:color w:val="auto"/>
        </w:rPr>
        <w:t>• пояснительную записку;</w:t>
      </w:r>
    </w:p>
    <w:p w:rsidR="00E1558C" w:rsidRPr="00B719F7" w:rsidRDefault="00E1558C" w:rsidP="00E1558C">
      <w:pPr>
        <w:pStyle w:val="afc"/>
        <w:ind w:firstLine="709"/>
        <w:rPr>
          <w:color w:val="auto"/>
        </w:rPr>
      </w:pPr>
      <w:r w:rsidRPr="00B719F7">
        <w:rPr>
          <w:caps w:val="0"/>
          <w:color w:val="auto"/>
        </w:rPr>
        <w:t>• планируемые результаты освоения обучающимися с ЗПР АООП НОО;</w:t>
      </w:r>
    </w:p>
    <w:p w:rsidR="00E1558C" w:rsidRPr="00B719F7" w:rsidRDefault="00E1558C" w:rsidP="00E1558C">
      <w:pPr>
        <w:pStyle w:val="afc"/>
        <w:ind w:firstLine="709"/>
        <w:rPr>
          <w:color w:val="auto"/>
        </w:rPr>
      </w:pPr>
      <w:r w:rsidRPr="00B719F7">
        <w:rPr>
          <w:caps w:val="0"/>
          <w:color w:val="auto"/>
        </w:rPr>
        <w:lastRenderedPageBreak/>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rsidR="00E1558C" w:rsidRDefault="00E1558C" w:rsidP="00E1558C">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Pr>
          <w:caps w:val="0"/>
          <w:color w:val="auto"/>
        </w:rPr>
        <w:t xml:space="preserve">и </w:t>
      </w:r>
      <w:r w:rsidRPr="00B719F7">
        <w:rPr>
          <w:caps w:val="0"/>
          <w:color w:val="auto"/>
        </w:rPr>
        <w:t>предметных результатов</w:t>
      </w:r>
      <w:r w:rsidRPr="00B719F7">
        <w:rPr>
          <w:color w:val="auto"/>
        </w:rPr>
        <w:t>:</w:t>
      </w:r>
    </w:p>
    <w:p w:rsidR="00E1558C" w:rsidRPr="00B719F7" w:rsidRDefault="00E1558C" w:rsidP="00E1558C">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E1558C" w:rsidRPr="00B719F7" w:rsidRDefault="00E1558C" w:rsidP="00E1558C">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E1558C" w:rsidRPr="00B719F7" w:rsidRDefault="00E1558C" w:rsidP="00E1558C">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E1558C" w:rsidRPr="00B719F7" w:rsidRDefault="00E1558C" w:rsidP="00E1558C">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E1558C" w:rsidRPr="00B719F7" w:rsidRDefault="00E1558C" w:rsidP="00E1558C">
      <w:pPr>
        <w:pStyle w:val="afc"/>
        <w:ind w:firstLine="709"/>
        <w:rPr>
          <w:color w:val="auto"/>
        </w:rPr>
      </w:pPr>
      <w:r w:rsidRPr="00B719F7">
        <w:rPr>
          <w:caps w:val="0"/>
          <w:color w:val="auto"/>
        </w:rPr>
        <w:t>• программу коррекционной работы;</w:t>
      </w:r>
    </w:p>
    <w:p w:rsidR="00E1558C" w:rsidRPr="00B719F7" w:rsidRDefault="00E1558C" w:rsidP="00E1558C">
      <w:pPr>
        <w:spacing w:after="0" w:line="360" w:lineRule="auto"/>
        <w:ind w:firstLine="709"/>
        <w:jc w:val="both"/>
        <w:rPr>
          <w:rFonts w:cs="Times New Roman"/>
          <w:color w:val="auto"/>
          <w:szCs w:val="28"/>
        </w:rPr>
      </w:pPr>
      <w:r w:rsidRPr="00B719F7">
        <w:rPr>
          <w:rFonts w:cs="Times New Roman"/>
          <w:caps/>
          <w:color w:val="auto"/>
        </w:rPr>
        <w:t>• </w:t>
      </w:r>
      <w:r w:rsidRPr="00B719F7">
        <w:rPr>
          <w:rFonts w:cs="Times New Roman"/>
          <w:color w:val="auto"/>
          <w:szCs w:val="28"/>
        </w:rPr>
        <w:t>программу внеурочной деятельности.</w:t>
      </w:r>
    </w:p>
    <w:p w:rsidR="00E1558C" w:rsidRDefault="00E1558C" w:rsidP="00E1558C">
      <w:pPr>
        <w:pStyle w:val="ad"/>
        <w:spacing w:after="0" w:line="360" w:lineRule="auto"/>
        <w:ind w:firstLine="709"/>
        <w:jc w:val="both"/>
        <w:rPr>
          <w:rStyle w:val="afd"/>
          <w:caps w:val="0"/>
          <w:color w:val="auto"/>
        </w:rPr>
      </w:pPr>
      <w:r w:rsidRPr="00B719F7">
        <w:rPr>
          <w:color w:val="auto"/>
          <w:szCs w:val="28"/>
        </w:rPr>
        <w:t xml:space="preserve">Организационный </w:t>
      </w:r>
      <w:r w:rsidRPr="00B719F7">
        <w:rPr>
          <w:rStyle w:val="afd"/>
          <w:color w:val="auto"/>
        </w:rPr>
        <w:t>раздел определяет общие рамки организации образовательного процесса, а также механизмы реализации компонентов АООП НОО.</w:t>
      </w:r>
    </w:p>
    <w:p w:rsidR="00E1558C" w:rsidRPr="00B719F7" w:rsidRDefault="00E1558C" w:rsidP="00E1558C">
      <w:pPr>
        <w:pStyle w:val="afc"/>
        <w:ind w:firstLine="709"/>
        <w:rPr>
          <w:color w:val="auto"/>
        </w:rPr>
      </w:pPr>
      <w:r w:rsidRPr="00B719F7">
        <w:rPr>
          <w:caps w:val="0"/>
          <w:color w:val="auto"/>
        </w:rPr>
        <w:t>Организационный раздел включает:</w:t>
      </w:r>
    </w:p>
    <w:p w:rsidR="00E1558C" w:rsidRPr="00B719F7" w:rsidRDefault="00E1558C" w:rsidP="00E1558C">
      <w:pPr>
        <w:pStyle w:val="afc"/>
        <w:ind w:firstLine="709"/>
        <w:rPr>
          <w:color w:val="auto"/>
        </w:rPr>
      </w:pPr>
      <w:r w:rsidRPr="00B719F7">
        <w:rPr>
          <w:caps w:val="0"/>
          <w:color w:val="auto"/>
        </w:rPr>
        <w:t>• учебный план начального общего образования;</w:t>
      </w:r>
    </w:p>
    <w:p w:rsidR="00E1558C" w:rsidRPr="00B719F7" w:rsidRDefault="00E1558C" w:rsidP="00E1558C">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1558C" w:rsidRDefault="00E1558C" w:rsidP="00E1558C">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w:t>
      </w:r>
      <w:r w:rsidR="00830C2A">
        <w:rPr>
          <w:caps w:val="0"/>
          <w:color w:val="auto"/>
        </w:rPr>
        <w:t>МБОУ «Обливская СОШ № 2» создала</w:t>
      </w:r>
      <w:r w:rsidRPr="00B719F7">
        <w:rPr>
          <w:caps w:val="0"/>
          <w:color w:val="auto"/>
        </w:rPr>
        <w:t xml:space="preserve"> два варианта АООП НОО обучающихся с ЗПР </w:t>
      </w:r>
      <w:r>
        <w:rPr>
          <w:caps w:val="0"/>
          <w:color w:val="auto"/>
        </w:rPr>
        <w:t xml:space="preserve">― </w:t>
      </w:r>
      <w:r w:rsidRPr="00B719F7">
        <w:rPr>
          <w:caps w:val="0"/>
          <w:color w:val="auto"/>
        </w:rPr>
        <w:t>варианты 7.1 и 7.2</w:t>
      </w:r>
      <w:r>
        <w:rPr>
          <w:caps w:val="0"/>
          <w:color w:val="auto"/>
        </w:rPr>
        <w:t>. Каждый вариант АООП НОО обучающихся с ЗПР</w:t>
      </w:r>
      <w:r w:rsidRPr="00B719F7">
        <w:rPr>
          <w:caps w:val="0"/>
          <w:color w:val="auto"/>
        </w:rPr>
        <w:t xml:space="preserve"> содерж</w:t>
      </w:r>
      <w:r>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Pr>
          <w:caps w:val="0"/>
          <w:color w:val="auto"/>
        </w:rPr>
        <w:t>е</w:t>
      </w:r>
      <w:r w:rsidRPr="00B719F7">
        <w:rPr>
          <w:caps w:val="0"/>
          <w:color w:val="auto"/>
        </w:rPr>
        <w:t xml:space="preserve"> образования </w:t>
      </w:r>
      <w:r>
        <w:rPr>
          <w:caps w:val="0"/>
          <w:color w:val="auto"/>
        </w:rPr>
        <w:t xml:space="preserve">вне зависимости </w:t>
      </w:r>
      <w:r w:rsidRPr="00B719F7">
        <w:rPr>
          <w:caps w:val="0"/>
          <w:color w:val="auto"/>
        </w:rPr>
        <w:t xml:space="preserve">от </w:t>
      </w:r>
      <w:r>
        <w:rPr>
          <w:caps w:val="0"/>
          <w:color w:val="auto"/>
        </w:rPr>
        <w:lastRenderedPageBreak/>
        <w:t xml:space="preserve">выраженности задержки психического развития, </w:t>
      </w:r>
      <w:r w:rsidRPr="00B719F7">
        <w:rPr>
          <w:caps w:val="0"/>
          <w:color w:val="auto"/>
        </w:rPr>
        <w:t>места проживания</w:t>
      </w:r>
      <w:r>
        <w:rPr>
          <w:caps w:val="0"/>
          <w:color w:val="auto"/>
        </w:rPr>
        <w:t xml:space="preserve"> обучающегося</w:t>
      </w:r>
      <w:r w:rsidRPr="00B719F7">
        <w:rPr>
          <w:caps w:val="0"/>
          <w:color w:val="auto"/>
        </w:rPr>
        <w:t>.</w:t>
      </w:r>
    </w:p>
    <w:p w:rsidR="00E1558C" w:rsidRDefault="00E1558C" w:rsidP="00E1558C">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E1558C" w:rsidRPr="00447336" w:rsidRDefault="00E1558C" w:rsidP="00E1558C">
      <w:pPr>
        <w:tabs>
          <w:tab w:val="left" w:pos="0"/>
        </w:tabs>
        <w:spacing w:after="0" w:line="360" w:lineRule="auto"/>
        <w:ind w:firstLine="709"/>
        <w:jc w:val="both"/>
        <w:rPr>
          <w:rFonts w:cs="Times New Roman"/>
          <w:color w:val="auto"/>
          <w:szCs w:val="28"/>
        </w:rPr>
      </w:pPr>
      <w:r w:rsidRPr="00447336">
        <w:rPr>
          <w:rFonts w:cs="Times New Roman"/>
          <w:color w:val="auto"/>
          <w:szCs w:val="28"/>
        </w:rPr>
        <w:t xml:space="preserve">АООП </w:t>
      </w:r>
      <w:r>
        <w:rPr>
          <w:rFonts w:cs="Times New Roman"/>
          <w:color w:val="auto"/>
          <w:szCs w:val="28"/>
        </w:rPr>
        <w:t xml:space="preserve">НОО </w:t>
      </w:r>
      <w:r w:rsidRPr="00447336">
        <w:rPr>
          <w:rFonts w:cs="Times New Roman"/>
          <w:color w:val="auto"/>
          <w:szCs w:val="28"/>
        </w:rPr>
        <w:t xml:space="preserve">для </w:t>
      </w:r>
      <w:r w:rsidRPr="00447336">
        <w:rPr>
          <w:rFonts w:cs="Times New Roman"/>
          <w:iCs/>
          <w:color w:val="auto"/>
          <w:szCs w:val="28"/>
        </w:rPr>
        <w:t xml:space="preserve">обучающихся с </w:t>
      </w:r>
      <w:r>
        <w:rPr>
          <w:rFonts w:cs="Times New Roman"/>
          <w:iCs/>
          <w:color w:val="auto"/>
          <w:szCs w:val="28"/>
        </w:rPr>
        <w:t>ЗПР</w:t>
      </w:r>
      <w:r w:rsidRPr="00447336">
        <w:rPr>
          <w:rFonts w:cs="Times New Roman"/>
          <w:iCs/>
          <w:color w:val="auto"/>
          <w:szCs w:val="28"/>
        </w:rPr>
        <w:t>, имеющих инвалидность,</w:t>
      </w:r>
      <w:r w:rsidRPr="00447336">
        <w:rPr>
          <w:rFonts w:cs="Times New Roman"/>
          <w:color w:val="auto"/>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E1558C" w:rsidRDefault="00E1558C" w:rsidP="00E1558C">
      <w:pPr>
        <w:spacing w:after="0" w:line="360" w:lineRule="auto"/>
        <w:ind w:firstLine="709"/>
        <w:jc w:val="both"/>
        <w:rPr>
          <w:rFonts w:cs="Times New Roman"/>
          <w:szCs w:val="28"/>
        </w:rPr>
      </w:pPr>
      <w:r w:rsidRPr="00F63254">
        <w:rPr>
          <w:rFonts w:cs="Times New Roman"/>
          <w:szCs w:val="28"/>
        </w:rPr>
        <w:t xml:space="preserve">Определение </w:t>
      </w:r>
      <w:r>
        <w:rPr>
          <w:rFonts w:cs="Times New Roman"/>
          <w:szCs w:val="28"/>
        </w:rPr>
        <w:t>одного из вариантов</w:t>
      </w:r>
      <w:r w:rsidRPr="00F63254">
        <w:rPr>
          <w:rFonts w:cs="Times New Roman"/>
          <w:szCs w:val="28"/>
        </w:rPr>
        <w:t xml:space="preserve"> </w:t>
      </w:r>
      <w:r>
        <w:rPr>
          <w:rFonts w:cs="Times New Roman"/>
          <w:szCs w:val="28"/>
        </w:rPr>
        <w:t>АООП НОО обучающихся</w:t>
      </w:r>
      <w:r w:rsidRPr="00F63254">
        <w:rPr>
          <w:rFonts w:cs="Times New Roman"/>
          <w:szCs w:val="28"/>
        </w:rPr>
        <w:t xml:space="preserve"> с </w:t>
      </w:r>
      <w:r>
        <w:rPr>
          <w:rFonts w:cs="Times New Roman"/>
          <w:szCs w:val="28"/>
        </w:rPr>
        <w:t xml:space="preserve">ЗПР </w:t>
      </w:r>
      <w:r w:rsidRPr="00F63254">
        <w:rPr>
          <w:rFonts w:cs="Times New Roman"/>
          <w:szCs w:val="28"/>
        </w:rPr>
        <w:t>осуществляется на основе рекомендаций психолого-медико-педагогической комиссии (</w:t>
      </w:r>
      <w:r>
        <w:rPr>
          <w:rFonts w:cs="Times New Roman"/>
          <w:szCs w:val="28"/>
        </w:rPr>
        <w:t xml:space="preserve">далее ― </w:t>
      </w:r>
      <w:r w:rsidRPr="00F63254">
        <w:rPr>
          <w:rFonts w:cs="Times New Roman"/>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cs="Times New Roman"/>
          <w:szCs w:val="28"/>
        </w:rPr>
        <w:t xml:space="preserve"> </w:t>
      </w:r>
      <w:r w:rsidRPr="00F63254">
        <w:rPr>
          <w:rFonts w:cs="Times New Roman"/>
          <w:szCs w:val="28"/>
        </w:rPr>
        <w:t>Российской Федерации</w:t>
      </w:r>
      <w:r>
        <w:rPr>
          <w:rFonts w:cs="Times New Roman"/>
          <w:szCs w:val="28"/>
        </w:rPr>
        <w:t>.</w:t>
      </w:r>
    </w:p>
    <w:p w:rsidR="00E1558C" w:rsidRDefault="00E1558C" w:rsidP="00E1558C">
      <w:pPr>
        <w:tabs>
          <w:tab w:val="left" w:pos="0"/>
          <w:tab w:val="right" w:leader="dot" w:pos="9639"/>
        </w:tabs>
        <w:spacing w:after="0" w:line="360" w:lineRule="auto"/>
        <w:ind w:firstLine="720"/>
        <w:jc w:val="both"/>
        <w:rPr>
          <w:rFonts w:cs="Times New Roman"/>
          <w:b/>
          <w:caps/>
          <w:color w:val="auto"/>
          <w:szCs w:val="28"/>
        </w:rPr>
      </w:pPr>
      <w:r w:rsidRPr="00584D38">
        <w:rPr>
          <w:rFonts w:cs="Times New Roman"/>
          <w:b/>
          <w:color w:val="auto"/>
          <w:szCs w:val="28"/>
        </w:rPr>
        <w:t xml:space="preserve">Принципы и подходы к формированию </w:t>
      </w:r>
      <w:r>
        <w:rPr>
          <w:rFonts w:cs="Times New Roman"/>
          <w:b/>
          <w:szCs w:val="28"/>
        </w:rPr>
        <w:t>адаптированной основной общеобразовательной программы</w:t>
      </w:r>
      <w:r w:rsidRPr="00F63254">
        <w:rPr>
          <w:rFonts w:cs="Times New Roman"/>
          <w:b/>
          <w:szCs w:val="28"/>
        </w:rPr>
        <w:t xml:space="preserve"> начального общего образования обучающихся с задержкой психического развития</w:t>
      </w:r>
    </w:p>
    <w:p w:rsidR="00E1558C" w:rsidRPr="00493A5F" w:rsidRDefault="00E1558C" w:rsidP="00E1558C">
      <w:pPr>
        <w:pStyle w:val="afc"/>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E1558C" w:rsidRDefault="00E1558C" w:rsidP="00E1558C">
      <w:pPr>
        <w:spacing w:after="0" w:line="360" w:lineRule="auto"/>
        <w:ind w:firstLine="709"/>
        <w:jc w:val="both"/>
        <w:rPr>
          <w:rFonts w:cs="Times New Roman"/>
          <w:bCs/>
          <w:iCs/>
          <w:color w:val="auto"/>
          <w:kern w:val="28"/>
          <w:szCs w:val="28"/>
        </w:rPr>
      </w:pPr>
      <w:r w:rsidRPr="00434F02">
        <w:rPr>
          <w:rFonts w:cs="Times New Roman"/>
          <w:bCs/>
          <w:i/>
          <w:iCs/>
          <w:color w:val="auto"/>
          <w:kern w:val="28"/>
          <w:szCs w:val="28"/>
        </w:rPr>
        <w:t>Дифференцированный подход</w:t>
      </w:r>
      <w:r w:rsidRPr="00F63254">
        <w:rPr>
          <w:rFonts w:cs="Times New Roman"/>
          <w:bCs/>
          <w:iCs/>
          <w:color w:val="auto"/>
          <w:kern w:val="28"/>
          <w:szCs w:val="28"/>
        </w:rPr>
        <w:t xml:space="preserve"> к </w:t>
      </w:r>
      <w:r>
        <w:rPr>
          <w:rFonts w:cs="Times New Roman"/>
          <w:bCs/>
          <w:iCs/>
          <w:color w:val="auto"/>
          <w:kern w:val="28"/>
          <w:szCs w:val="28"/>
        </w:rPr>
        <w:t>разработке и реализации</w:t>
      </w:r>
      <w:r w:rsidRPr="00F63254">
        <w:rPr>
          <w:rFonts w:cs="Times New Roman"/>
          <w:bCs/>
          <w:iCs/>
          <w:color w:val="auto"/>
          <w:kern w:val="28"/>
          <w:szCs w:val="28"/>
        </w:rPr>
        <w:t xml:space="preserve"> АООП НОО </w:t>
      </w:r>
      <w:r w:rsidRPr="00F63254">
        <w:rPr>
          <w:rFonts w:cs="Times New Roman"/>
          <w:color w:val="auto"/>
          <w:kern w:val="28"/>
          <w:szCs w:val="28"/>
        </w:rPr>
        <w:t>обучающихся</w:t>
      </w:r>
      <w:r w:rsidRPr="00F63254">
        <w:rPr>
          <w:rFonts w:cs="Times New Roman"/>
          <w:bCs/>
          <w:iCs/>
          <w:color w:val="auto"/>
          <w:kern w:val="28"/>
          <w:szCs w:val="28"/>
        </w:rPr>
        <w:t xml:space="preserve"> с </w:t>
      </w:r>
      <w:r>
        <w:rPr>
          <w:rFonts w:cs="Times New Roman"/>
          <w:bCs/>
          <w:iCs/>
          <w:color w:val="auto"/>
          <w:kern w:val="28"/>
          <w:szCs w:val="28"/>
        </w:rPr>
        <w:t>ЗПР</w:t>
      </w:r>
      <w:r w:rsidRPr="00F63254">
        <w:rPr>
          <w:rFonts w:cs="Times New Roman"/>
          <w:bCs/>
          <w:iCs/>
          <w:color w:val="auto"/>
          <w:kern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cs="Times New Roman"/>
          <w:bCs/>
          <w:iCs/>
          <w:color w:val="auto"/>
          <w:kern w:val="28"/>
          <w:szCs w:val="28"/>
        </w:rPr>
        <w:t xml:space="preserve">и реализации </w:t>
      </w:r>
      <w:r w:rsidRPr="00F63254">
        <w:rPr>
          <w:rFonts w:cs="Times New Roman"/>
          <w:bCs/>
          <w:iCs/>
          <w:color w:val="auto"/>
          <w:kern w:val="28"/>
          <w:szCs w:val="28"/>
        </w:rPr>
        <w:t xml:space="preserve">разных вариантов </w:t>
      </w:r>
      <w:r>
        <w:rPr>
          <w:rFonts w:cs="Times New Roman"/>
          <w:bCs/>
          <w:iCs/>
          <w:color w:val="auto"/>
          <w:kern w:val="28"/>
          <w:szCs w:val="28"/>
        </w:rPr>
        <w:t xml:space="preserve">АООП НОО </w:t>
      </w:r>
      <w:r w:rsidRPr="00414222">
        <w:rPr>
          <w:rFonts w:cs="Times New Roman"/>
          <w:color w:val="auto"/>
          <w:kern w:val="28"/>
          <w:szCs w:val="28"/>
        </w:rPr>
        <w:t>обучающихся с ЗПР</w:t>
      </w:r>
      <w:r w:rsidRPr="00F63254">
        <w:rPr>
          <w:rFonts w:cs="Times New Roman"/>
          <w:bCs/>
          <w:iCs/>
          <w:color w:val="auto"/>
          <w:kern w:val="28"/>
          <w:szCs w:val="28"/>
        </w:rPr>
        <w:t>, в том числе и на основе индивидуального учебного плана. Вариант</w:t>
      </w:r>
      <w:r>
        <w:rPr>
          <w:rFonts w:cs="Times New Roman"/>
          <w:bCs/>
          <w:iCs/>
          <w:color w:val="auto"/>
          <w:kern w:val="28"/>
          <w:szCs w:val="28"/>
        </w:rPr>
        <w:t>ы</w:t>
      </w:r>
      <w:r w:rsidRPr="00F63254">
        <w:rPr>
          <w:rFonts w:cs="Times New Roman"/>
          <w:bCs/>
          <w:iCs/>
          <w:color w:val="auto"/>
          <w:kern w:val="28"/>
          <w:szCs w:val="28"/>
        </w:rPr>
        <w:t xml:space="preserve"> АООП</w:t>
      </w:r>
      <w:r>
        <w:rPr>
          <w:rFonts w:cs="Times New Roman"/>
          <w:bCs/>
          <w:iCs/>
          <w:color w:val="auto"/>
          <w:kern w:val="28"/>
          <w:szCs w:val="28"/>
        </w:rPr>
        <w:t xml:space="preserve"> НОО</w:t>
      </w:r>
      <w:r w:rsidRPr="00F63254">
        <w:rPr>
          <w:rFonts w:cs="Times New Roman"/>
          <w:bCs/>
          <w:iCs/>
          <w:color w:val="auto"/>
          <w:kern w:val="28"/>
          <w:szCs w:val="28"/>
        </w:rPr>
        <w:t xml:space="preserve"> </w:t>
      </w:r>
      <w:r w:rsidRPr="00414222">
        <w:rPr>
          <w:rFonts w:cs="Times New Roman"/>
          <w:color w:val="auto"/>
          <w:kern w:val="28"/>
          <w:szCs w:val="28"/>
        </w:rPr>
        <w:t>обучающихся с ЗПР</w:t>
      </w:r>
      <w:r w:rsidRPr="00F63254">
        <w:rPr>
          <w:color w:val="auto"/>
          <w:kern w:val="28"/>
        </w:rPr>
        <w:t xml:space="preserve"> </w:t>
      </w:r>
      <w:r w:rsidRPr="00F63254">
        <w:rPr>
          <w:rFonts w:cs="Times New Roman"/>
          <w:bCs/>
          <w:iCs/>
          <w:color w:val="auto"/>
          <w:kern w:val="28"/>
          <w:szCs w:val="28"/>
        </w:rPr>
        <w:t>созда</w:t>
      </w:r>
      <w:r>
        <w:rPr>
          <w:rFonts w:cs="Times New Roman"/>
          <w:bCs/>
          <w:iCs/>
          <w:color w:val="auto"/>
          <w:kern w:val="28"/>
          <w:szCs w:val="28"/>
        </w:rPr>
        <w:t>ю</w:t>
      </w:r>
      <w:r w:rsidRPr="00F63254">
        <w:rPr>
          <w:rFonts w:cs="Times New Roman"/>
          <w:bCs/>
          <w:iCs/>
          <w:color w:val="auto"/>
          <w:kern w:val="28"/>
          <w:szCs w:val="28"/>
        </w:rPr>
        <w:t xml:space="preserve">тся </w:t>
      </w:r>
      <w:r>
        <w:rPr>
          <w:rFonts w:cs="Times New Roman"/>
          <w:bCs/>
          <w:iCs/>
          <w:color w:val="auto"/>
          <w:kern w:val="28"/>
          <w:szCs w:val="28"/>
        </w:rPr>
        <w:t xml:space="preserve">и реализуются </w:t>
      </w:r>
      <w:r w:rsidRPr="00F63254">
        <w:rPr>
          <w:rFonts w:cs="Times New Roman"/>
          <w:bCs/>
          <w:iCs/>
          <w:color w:val="auto"/>
          <w:kern w:val="28"/>
          <w:szCs w:val="28"/>
        </w:rPr>
        <w:t xml:space="preserve">в соответствии с дифференцированно сформулированными требованиями в </w:t>
      </w:r>
      <w:r w:rsidRPr="00ED4BF4">
        <w:rPr>
          <w:rFonts w:cs="Times New Roman"/>
          <w:szCs w:val="28"/>
        </w:rPr>
        <w:t xml:space="preserve">ФГОС НОО </w:t>
      </w:r>
      <w:r w:rsidRPr="00414222">
        <w:rPr>
          <w:rFonts w:cs="Times New Roman"/>
          <w:szCs w:val="28"/>
        </w:rPr>
        <w:t>обучающихся с ОВЗ</w:t>
      </w:r>
      <w:r>
        <w:rPr>
          <w:rFonts w:cs="Times New Roman"/>
          <w:bCs/>
          <w:iCs/>
          <w:color w:val="auto"/>
          <w:kern w:val="28"/>
          <w:szCs w:val="28"/>
        </w:rPr>
        <w:t xml:space="preserve"> к</w:t>
      </w:r>
      <w:r w:rsidRPr="00F63254">
        <w:rPr>
          <w:rFonts w:cs="Times New Roman"/>
          <w:bCs/>
          <w:iCs/>
          <w:color w:val="auto"/>
          <w:kern w:val="28"/>
          <w:szCs w:val="28"/>
        </w:rPr>
        <w:t>:</w:t>
      </w:r>
    </w:p>
    <w:p w:rsidR="00E1558C" w:rsidRPr="00F63254" w:rsidRDefault="00E1558C" w:rsidP="00E1558C">
      <w:pPr>
        <w:autoSpaceDE w:val="0"/>
        <w:autoSpaceDN w:val="0"/>
        <w:adjustRightInd w:val="0"/>
        <w:spacing w:after="0" w:line="360" w:lineRule="auto"/>
        <w:ind w:firstLine="709"/>
        <w:jc w:val="both"/>
        <w:rPr>
          <w:rFonts w:cs="Times New Roman"/>
          <w:bCs/>
          <w:iCs/>
          <w:color w:val="auto"/>
          <w:kern w:val="28"/>
          <w:szCs w:val="28"/>
        </w:rPr>
      </w:pPr>
      <w:r w:rsidRPr="00301148">
        <w:t>• </w:t>
      </w:r>
      <w:r w:rsidRPr="00F63254">
        <w:rPr>
          <w:rFonts w:cs="Times New Roman"/>
          <w:bCs/>
          <w:iCs/>
          <w:color w:val="auto"/>
          <w:kern w:val="28"/>
          <w:szCs w:val="28"/>
        </w:rPr>
        <w:t xml:space="preserve">структуре </w:t>
      </w:r>
      <w:r>
        <w:rPr>
          <w:rFonts w:cs="Times New Roman"/>
          <w:bCs/>
          <w:iCs/>
          <w:color w:val="auto"/>
          <w:kern w:val="28"/>
          <w:szCs w:val="28"/>
        </w:rPr>
        <w:t>АООП НОО</w:t>
      </w:r>
      <w:r w:rsidRPr="00F63254">
        <w:rPr>
          <w:rFonts w:cs="Times New Roman"/>
          <w:bCs/>
          <w:iCs/>
          <w:color w:val="auto"/>
          <w:kern w:val="28"/>
          <w:szCs w:val="28"/>
        </w:rPr>
        <w:t>;</w:t>
      </w:r>
    </w:p>
    <w:p w:rsidR="00E1558C" w:rsidRPr="00F63254" w:rsidRDefault="00E1558C" w:rsidP="00E1558C">
      <w:pPr>
        <w:autoSpaceDE w:val="0"/>
        <w:autoSpaceDN w:val="0"/>
        <w:adjustRightInd w:val="0"/>
        <w:spacing w:after="0" w:line="360" w:lineRule="auto"/>
        <w:ind w:firstLine="709"/>
        <w:jc w:val="both"/>
        <w:rPr>
          <w:rFonts w:cs="Times New Roman"/>
          <w:bCs/>
          <w:iCs/>
          <w:color w:val="auto"/>
          <w:kern w:val="28"/>
          <w:szCs w:val="28"/>
        </w:rPr>
      </w:pPr>
      <w:r w:rsidRPr="00301148">
        <w:lastRenderedPageBreak/>
        <w:t>• </w:t>
      </w:r>
      <w:r w:rsidRPr="00F63254">
        <w:rPr>
          <w:rFonts w:cs="Times New Roman"/>
          <w:bCs/>
          <w:iCs/>
          <w:color w:val="auto"/>
          <w:kern w:val="28"/>
          <w:szCs w:val="28"/>
        </w:rPr>
        <w:t xml:space="preserve">условиям реализации </w:t>
      </w:r>
      <w:r>
        <w:rPr>
          <w:rFonts w:cs="Times New Roman"/>
          <w:bCs/>
          <w:iCs/>
          <w:color w:val="auto"/>
          <w:kern w:val="28"/>
          <w:szCs w:val="28"/>
        </w:rPr>
        <w:t>АООП НОО</w:t>
      </w:r>
      <w:r w:rsidRPr="00F63254">
        <w:rPr>
          <w:rFonts w:cs="Times New Roman"/>
          <w:bCs/>
          <w:iCs/>
          <w:color w:val="auto"/>
          <w:kern w:val="28"/>
          <w:szCs w:val="28"/>
        </w:rPr>
        <w:t xml:space="preserve">; </w:t>
      </w:r>
    </w:p>
    <w:p w:rsidR="00E1558C" w:rsidRPr="00F63254" w:rsidRDefault="00E1558C" w:rsidP="00E1558C">
      <w:pPr>
        <w:autoSpaceDE w:val="0"/>
        <w:autoSpaceDN w:val="0"/>
        <w:adjustRightInd w:val="0"/>
        <w:spacing w:after="0" w:line="360" w:lineRule="auto"/>
        <w:ind w:firstLine="709"/>
        <w:jc w:val="both"/>
        <w:rPr>
          <w:rFonts w:cs="Times New Roman"/>
          <w:bCs/>
          <w:iCs/>
          <w:color w:val="auto"/>
          <w:kern w:val="28"/>
          <w:szCs w:val="28"/>
        </w:rPr>
      </w:pPr>
      <w:r w:rsidRPr="00301148">
        <w:t>• </w:t>
      </w:r>
      <w:r w:rsidRPr="00F63254">
        <w:rPr>
          <w:rFonts w:cs="Times New Roman"/>
          <w:bCs/>
          <w:iCs/>
          <w:color w:val="auto"/>
          <w:kern w:val="28"/>
          <w:szCs w:val="28"/>
        </w:rPr>
        <w:t xml:space="preserve">результатам </w:t>
      </w:r>
      <w:r>
        <w:rPr>
          <w:rFonts w:cs="Times New Roman"/>
          <w:bCs/>
          <w:iCs/>
          <w:color w:val="auto"/>
          <w:kern w:val="28"/>
          <w:szCs w:val="28"/>
        </w:rPr>
        <w:t>освоения АООП НОО</w:t>
      </w:r>
      <w:r w:rsidRPr="00F63254">
        <w:rPr>
          <w:rFonts w:cs="Times New Roman"/>
          <w:bCs/>
          <w:iCs/>
          <w:color w:val="auto"/>
          <w:kern w:val="28"/>
          <w:szCs w:val="28"/>
        </w:rPr>
        <w:t>.</w:t>
      </w:r>
    </w:p>
    <w:p w:rsidR="00E1558C" w:rsidRPr="00F63254" w:rsidRDefault="00E1558C" w:rsidP="00E1558C">
      <w:pPr>
        <w:autoSpaceDE w:val="0"/>
        <w:autoSpaceDN w:val="0"/>
        <w:adjustRightInd w:val="0"/>
        <w:spacing w:after="0" w:line="360" w:lineRule="auto"/>
        <w:ind w:firstLine="709"/>
        <w:jc w:val="both"/>
        <w:rPr>
          <w:rFonts w:cs="Times New Roman"/>
          <w:color w:val="auto"/>
          <w:kern w:val="28"/>
          <w:szCs w:val="28"/>
        </w:rPr>
      </w:pPr>
      <w:r w:rsidRPr="00F63254">
        <w:rPr>
          <w:rFonts w:cs="Times New Roman"/>
          <w:bCs/>
          <w:iCs/>
          <w:color w:val="auto"/>
          <w:kern w:val="28"/>
          <w:szCs w:val="28"/>
        </w:rPr>
        <w:t xml:space="preserve">Применение дифференцированного подхода к созданию </w:t>
      </w:r>
      <w:r>
        <w:rPr>
          <w:rFonts w:cs="Times New Roman"/>
          <w:bCs/>
          <w:iCs/>
          <w:color w:val="auto"/>
          <w:kern w:val="28"/>
          <w:szCs w:val="28"/>
        </w:rPr>
        <w:t>и реализации АООП НОО</w:t>
      </w:r>
      <w:r w:rsidRPr="00F63254">
        <w:rPr>
          <w:rFonts w:cs="Times New Roman"/>
          <w:bCs/>
          <w:iCs/>
          <w:color w:val="auto"/>
          <w:kern w:val="28"/>
          <w:szCs w:val="28"/>
        </w:rPr>
        <w:t xml:space="preserve"> обеспечивает </w:t>
      </w:r>
      <w:r w:rsidRPr="00F63254">
        <w:rPr>
          <w:rFonts w:cs="Times New Roman"/>
          <w:color w:val="auto"/>
          <w:kern w:val="28"/>
          <w:szCs w:val="28"/>
        </w:rPr>
        <w:t>разнообразие содержания, предоставляя обучающимся</w:t>
      </w:r>
      <w:r w:rsidRPr="00F63254">
        <w:rPr>
          <w:rFonts w:cs="Times New Roman"/>
          <w:bCs/>
          <w:iCs/>
          <w:color w:val="auto"/>
          <w:kern w:val="28"/>
          <w:szCs w:val="28"/>
        </w:rPr>
        <w:t xml:space="preserve"> с </w:t>
      </w:r>
      <w:r>
        <w:rPr>
          <w:rFonts w:cs="Times New Roman"/>
          <w:bCs/>
          <w:iCs/>
          <w:color w:val="auto"/>
          <w:kern w:val="28"/>
          <w:szCs w:val="28"/>
        </w:rPr>
        <w:t>ЗПР</w:t>
      </w:r>
      <w:r w:rsidRPr="00F63254">
        <w:rPr>
          <w:rFonts w:cs="Times New Roman"/>
          <w:bCs/>
          <w:iCs/>
          <w:color w:val="auto"/>
          <w:kern w:val="28"/>
          <w:szCs w:val="28"/>
        </w:rPr>
        <w:t xml:space="preserve"> </w:t>
      </w:r>
      <w:r w:rsidRPr="00F63254">
        <w:rPr>
          <w:rFonts w:cs="Times New Roman"/>
          <w:color w:val="auto"/>
          <w:kern w:val="28"/>
          <w:szCs w:val="28"/>
        </w:rPr>
        <w:t xml:space="preserve">возможность реализовать индивидуальный потенциал развития. </w:t>
      </w:r>
    </w:p>
    <w:p w:rsidR="00E1558C" w:rsidRPr="00F63254" w:rsidRDefault="00E1558C" w:rsidP="00E1558C">
      <w:pPr>
        <w:spacing w:after="0" w:line="360" w:lineRule="auto"/>
        <w:ind w:firstLine="709"/>
        <w:jc w:val="both"/>
        <w:rPr>
          <w:rFonts w:cs="Times New Roman"/>
          <w:color w:val="auto"/>
          <w:kern w:val="28"/>
          <w:szCs w:val="28"/>
        </w:rPr>
      </w:pPr>
      <w:r w:rsidRPr="00434F02">
        <w:rPr>
          <w:rFonts w:cs="Times New Roman"/>
          <w:bCs/>
          <w:i/>
          <w:iCs/>
          <w:color w:val="auto"/>
          <w:kern w:val="28"/>
          <w:szCs w:val="28"/>
        </w:rPr>
        <w:t>Деятельностный</w:t>
      </w:r>
      <w:r w:rsidRPr="00434F02">
        <w:rPr>
          <w:rFonts w:cs="Times New Roman"/>
          <w:i/>
          <w:color w:val="auto"/>
          <w:kern w:val="28"/>
          <w:szCs w:val="28"/>
        </w:rPr>
        <w:t xml:space="preserve"> подход</w:t>
      </w:r>
      <w:r w:rsidRPr="00F63254">
        <w:rPr>
          <w:rFonts w:cs="Times New Roman"/>
          <w:color w:val="auto"/>
          <w:kern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E1558C" w:rsidRPr="00F63254" w:rsidRDefault="00E1558C" w:rsidP="00E1558C">
      <w:pPr>
        <w:spacing w:after="0" w:line="360" w:lineRule="auto"/>
        <w:ind w:firstLine="709"/>
        <w:jc w:val="both"/>
        <w:rPr>
          <w:rFonts w:cs="Times New Roman"/>
          <w:color w:val="auto"/>
          <w:kern w:val="28"/>
          <w:szCs w:val="28"/>
        </w:rPr>
      </w:pPr>
      <w:r w:rsidRPr="00F63254">
        <w:rPr>
          <w:rFonts w:cs="Times New Roman"/>
          <w:color w:val="auto"/>
          <w:kern w:val="28"/>
          <w:szCs w:val="28"/>
        </w:rPr>
        <w:t xml:space="preserve">Деятельностный подход в образовании строится на признании того, что развитие личности обучающихся с </w:t>
      </w:r>
      <w:r>
        <w:rPr>
          <w:rFonts w:cs="Times New Roman"/>
          <w:color w:val="auto"/>
          <w:kern w:val="28"/>
          <w:szCs w:val="28"/>
        </w:rPr>
        <w:t>ЗПР</w:t>
      </w:r>
      <w:r w:rsidRPr="00F63254">
        <w:rPr>
          <w:rFonts w:cs="Times New Roman"/>
          <w:color w:val="auto"/>
          <w:kern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1558C" w:rsidRPr="00F63254" w:rsidRDefault="00E1558C" w:rsidP="00E1558C">
      <w:pPr>
        <w:spacing w:after="0" w:line="360" w:lineRule="auto"/>
        <w:ind w:firstLine="709"/>
        <w:jc w:val="both"/>
        <w:rPr>
          <w:rFonts w:cs="Times New Roman"/>
          <w:color w:val="auto"/>
          <w:kern w:val="28"/>
          <w:szCs w:val="28"/>
        </w:rPr>
      </w:pPr>
      <w:r w:rsidRPr="00F63254">
        <w:rPr>
          <w:rFonts w:cs="Times New Roman"/>
          <w:color w:val="auto"/>
          <w:kern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1558C" w:rsidRPr="00F63254" w:rsidRDefault="00E1558C" w:rsidP="00E1558C">
      <w:pPr>
        <w:spacing w:after="0" w:line="360" w:lineRule="auto"/>
        <w:ind w:firstLine="709"/>
        <w:jc w:val="both"/>
        <w:rPr>
          <w:rFonts w:cs="Times New Roman"/>
          <w:color w:val="auto"/>
          <w:kern w:val="28"/>
          <w:szCs w:val="28"/>
        </w:rPr>
      </w:pPr>
      <w:r w:rsidRPr="00F63254">
        <w:rPr>
          <w:rFonts w:cs="Times New Roman"/>
          <w:color w:val="auto"/>
          <w:kern w:val="28"/>
          <w:szCs w:val="28"/>
        </w:rPr>
        <w:t xml:space="preserve">В контексте разработки АООП </w:t>
      </w:r>
      <w:r>
        <w:rPr>
          <w:rFonts w:cs="Times New Roman"/>
          <w:color w:val="auto"/>
          <w:kern w:val="28"/>
          <w:szCs w:val="28"/>
        </w:rPr>
        <w:t>НОО</w:t>
      </w:r>
      <w:r w:rsidRPr="00F63254">
        <w:rPr>
          <w:rFonts w:cs="Times New Roman"/>
          <w:color w:val="auto"/>
          <w:kern w:val="28"/>
          <w:szCs w:val="28"/>
        </w:rPr>
        <w:t xml:space="preserve"> обучающихся с </w:t>
      </w:r>
      <w:r>
        <w:rPr>
          <w:rFonts w:cs="Times New Roman"/>
          <w:color w:val="auto"/>
          <w:kern w:val="28"/>
          <w:szCs w:val="28"/>
        </w:rPr>
        <w:t>ЗПР</w:t>
      </w:r>
      <w:r w:rsidRPr="00F63254">
        <w:rPr>
          <w:rFonts w:cs="Times New Roman"/>
          <w:color w:val="auto"/>
          <w:kern w:val="28"/>
          <w:szCs w:val="28"/>
        </w:rPr>
        <w:t xml:space="preserve"> реализация деятельностного подхода обеспечивает:</w:t>
      </w:r>
    </w:p>
    <w:p w:rsidR="00E1558C" w:rsidRPr="00F63254" w:rsidRDefault="00E1558C" w:rsidP="00E1558C">
      <w:pPr>
        <w:numPr>
          <w:ilvl w:val="0"/>
          <w:numId w:val="1"/>
        </w:numPr>
        <w:suppressAutoHyphens w:val="0"/>
        <w:spacing w:after="0" w:line="360" w:lineRule="auto"/>
        <w:ind w:left="0" w:firstLine="709"/>
        <w:jc w:val="both"/>
        <w:rPr>
          <w:rFonts w:cs="Times New Roman"/>
          <w:color w:val="auto"/>
          <w:kern w:val="28"/>
          <w:szCs w:val="28"/>
        </w:rPr>
      </w:pPr>
      <w:r w:rsidRPr="00F63254">
        <w:rPr>
          <w:rFonts w:cs="Times New Roman"/>
          <w:color w:val="auto"/>
          <w:kern w:val="28"/>
          <w:szCs w:val="28"/>
        </w:rPr>
        <w:t>придание результатам образования социально и личностно значимого характера;</w:t>
      </w:r>
    </w:p>
    <w:p w:rsidR="00E1558C" w:rsidRPr="00F63254" w:rsidRDefault="00E1558C" w:rsidP="00E1558C">
      <w:pPr>
        <w:numPr>
          <w:ilvl w:val="0"/>
          <w:numId w:val="1"/>
        </w:numPr>
        <w:suppressAutoHyphens w:val="0"/>
        <w:spacing w:after="0" w:line="360" w:lineRule="auto"/>
        <w:ind w:left="0" w:firstLine="709"/>
        <w:jc w:val="both"/>
        <w:rPr>
          <w:rFonts w:cs="Times New Roman"/>
          <w:color w:val="auto"/>
          <w:kern w:val="28"/>
          <w:szCs w:val="28"/>
        </w:rPr>
      </w:pPr>
      <w:r w:rsidRPr="00F63254">
        <w:rPr>
          <w:rFonts w:cs="Times New Roman"/>
          <w:color w:val="auto"/>
          <w:kern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E1558C" w:rsidRPr="00F63254" w:rsidRDefault="00E1558C" w:rsidP="00E1558C">
      <w:pPr>
        <w:numPr>
          <w:ilvl w:val="0"/>
          <w:numId w:val="1"/>
        </w:numPr>
        <w:suppressAutoHyphens w:val="0"/>
        <w:spacing w:after="0" w:line="360" w:lineRule="auto"/>
        <w:ind w:left="0" w:firstLine="709"/>
        <w:jc w:val="both"/>
        <w:rPr>
          <w:rFonts w:cs="Times New Roman"/>
          <w:color w:val="auto"/>
          <w:kern w:val="28"/>
          <w:szCs w:val="28"/>
        </w:rPr>
      </w:pPr>
      <w:r w:rsidRPr="00F63254">
        <w:rPr>
          <w:rFonts w:cs="Times New Roman"/>
          <w:color w:val="auto"/>
          <w:kern w:val="28"/>
          <w:szCs w:val="28"/>
        </w:rPr>
        <w:t>существенное повышение мотивации и интереса к учению, приобретению нового опыта деятельности и поведения;</w:t>
      </w:r>
    </w:p>
    <w:p w:rsidR="00E1558C" w:rsidRPr="00F63254" w:rsidRDefault="00E1558C" w:rsidP="00E1558C">
      <w:pPr>
        <w:numPr>
          <w:ilvl w:val="0"/>
          <w:numId w:val="1"/>
        </w:numPr>
        <w:tabs>
          <w:tab w:val="clear" w:pos="720"/>
        </w:tabs>
        <w:suppressAutoHyphens w:val="0"/>
        <w:spacing w:after="0" w:line="360" w:lineRule="auto"/>
        <w:ind w:left="0" w:firstLine="709"/>
        <w:jc w:val="both"/>
        <w:rPr>
          <w:rFonts w:cs="Times New Roman"/>
          <w:color w:val="auto"/>
          <w:kern w:val="28"/>
          <w:szCs w:val="28"/>
        </w:rPr>
      </w:pPr>
      <w:r w:rsidRPr="00F63254">
        <w:rPr>
          <w:rFonts w:cs="Times New Roman"/>
          <w:color w:val="auto"/>
          <w:kern w:val="28"/>
          <w:szCs w:val="28"/>
        </w:rPr>
        <w:t xml:space="preserve">обеспечение условий для общекультурного и личностного развития на основе формирования универсальных учебных действий, которые </w:t>
      </w:r>
      <w:r w:rsidRPr="00F63254">
        <w:rPr>
          <w:rFonts w:cs="Times New Roman"/>
          <w:color w:val="auto"/>
          <w:kern w:val="28"/>
          <w:szCs w:val="28"/>
        </w:rPr>
        <w:lastRenderedPageBreak/>
        <w:t>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1558C" w:rsidRPr="00F63254" w:rsidRDefault="00E1558C" w:rsidP="00E1558C">
      <w:pPr>
        <w:spacing w:after="0" w:line="360" w:lineRule="auto"/>
        <w:ind w:firstLine="709"/>
        <w:jc w:val="both"/>
        <w:rPr>
          <w:rFonts w:cs="Times New Roman"/>
          <w:color w:val="auto"/>
          <w:kern w:val="28"/>
          <w:szCs w:val="28"/>
        </w:rPr>
      </w:pPr>
      <w:r w:rsidRPr="00F63254">
        <w:rPr>
          <w:rFonts w:cs="Times New Roman"/>
          <w:color w:val="auto"/>
          <w:kern w:val="28"/>
          <w:szCs w:val="28"/>
        </w:rPr>
        <w:t xml:space="preserve">В основу </w:t>
      </w:r>
      <w:r w:rsidRPr="00F63254">
        <w:rPr>
          <w:rFonts w:cs="Times New Roman"/>
          <w:color w:val="auto"/>
          <w:spacing w:val="2"/>
          <w:kern w:val="28"/>
          <w:szCs w:val="28"/>
        </w:rPr>
        <w:t xml:space="preserve">формирования </w:t>
      </w:r>
      <w:r>
        <w:rPr>
          <w:rFonts w:cs="Times New Roman"/>
          <w:color w:val="auto"/>
          <w:spacing w:val="2"/>
          <w:kern w:val="28"/>
          <w:szCs w:val="28"/>
        </w:rPr>
        <w:t>АООП НОО</w:t>
      </w:r>
      <w:r w:rsidRPr="00F63254">
        <w:rPr>
          <w:rFonts w:cs="Times New Roman"/>
          <w:color w:val="auto"/>
          <w:spacing w:val="2"/>
          <w:kern w:val="28"/>
          <w:szCs w:val="28"/>
        </w:rPr>
        <w:t xml:space="preserve"> </w:t>
      </w:r>
      <w:r w:rsidRPr="00F63254">
        <w:rPr>
          <w:rFonts w:cs="Times New Roman"/>
          <w:color w:val="auto"/>
          <w:kern w:val="28"/>
          <w:szCs w:val="28"/>
        </w:rPr>
        <w:t xml:space="preserve">обучающихся с </w:t>
      </w:r>
      <w:r>
        <w:rPr>
          <w:rFonts w:cs="Times New Roman"/>
          <w:color w:val="auto"/>
          <w:kern w:val="28"/>
          <w:szCs w:val="28"/>
        </w:rPr>
        <w:t>ЗПР</w:t>
      </w:r>
      <w:r w:rsidRPr="00F63254">
        <w:rPr>
          <w:rFonts w:cs="Times New Roman"/>
          <w:color w:val="auto"/>
          <w:kern w:val="28"/>
          <w:szCs w:val="28"/>
        </w:rPr>
        <w:t xml:space="preserve"> положены следующие </w:t>
      </w:r>
      <w:r w:rsidRPr="00C973C8">
        <w:rPr>
          <w:rFonts w:cs="Times New Roman"/>
          <w:b/>
          <w:color w:val="auto"/>
          <w:kern w:val="28"/>
          <w:szCs w:val="28"/>
        </w:rPr>
        <w:t>принципы</w:t>
      </w:r>
      <w:r w:rsidRPr="00F63254">
        <w:rPr>
          <w:rFonts w:cs="Times New Roman"/>
          <w:color w:val="auto"/>
          <w:kern w:val="28"/>
          <w:szCs w:val="28"/>
        </w:rPr>
        <w:t>:</w:t>
      </w:r>
    </w:p>
    <w:p w:rsidR="00E1558C" w:rsidRPr="00F63254" w:rsidRDefault="00E1558C" w:rsidP="00E1558C">
      <w:pPr>
        <w:spacing w:after="0" w:line="360" w:lineRule="auto"/>
        <w:ind w:firstLine="709"/>
        <w:jc w:val="both"/>
        <w:rPr>
          <w:rFonts w:cs="Times New Roman"/>
          <w:color w:val="auto"/>
          <w:kern w:val="28"/>
          <w:szCs w:val="28"/>
        </w:rPr>
      </w:pPr>
      <w:r w:rsidRPr="00301148">
        <w:t>• </w:t>
      </w:r>
      <w:r w:rsidRPr="00F63254">
        <w:rPr>
          <w:rFonts w:cs="Times New Roman"/>
          <w:color w:val="auto"/>
          <w:kern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1558C" w:rsidRPr="00F63254" w:rsidRDefault="00E1558C" w:rsidP="00E1558C">
      <w:pPr>
        <w:spacing w:after="0" w:line="360" w:lineRule="auto"/>
        <w:ind w:firstLine="709"/>
        <w:jc w:val="both"/>
        <w:rPr>
          <w:rFonts w:cs="Times New Roman"/>
          <w:color w:val="auto"/>
          <w:kern w:val="28"/>
          <w:szCs w:val="28"/>
        </w:rPr>
      </w:pPr>
      <w:r w:rsidRPr="00301148">
        <w:t>• </w:t>
      </w:r>
      <w:r w:rsidRPr="00F63254">
        <w:rPr>
          <w:rFonts w:cs="Times New Roman"/>
          <w:color w:val="auto"/>
          <w:kern w:val="28"/>
          <w:szCs w:val="28"/>
        </w:rPr>
        <w:t>принцип учета типологических и индивидуальных образовательных потребностей обучающихся;</w:t>
      </w:r>
    </w:p>
    <w:p w:rsidR="00E1558C" w:rsidRPr="00F63254" w:rsidRDefault="00E1558C" w:rsidP="00E1558C">
      <w:pPr>
        <w:spacing w:after="0" w:line="360" w:lineRule="auto"/>
        <w:ind w:firstLine="709"/>
        <w:jc w:val="both"/>
        <w:rPr>
          <w:rFonts w:cs="Times New Roman"/>
          <w:color w:val="auto"/>
          <w:kern w:val="28"/>
          <w:szCs w:val="28"/>
        </w:rPr>
      </w:pPr>
      <w:r w:rsidRPr="00301148">
        <w:t>• </w:t>
      </w:r>
      <w:r w:rsidRPr="00F63254">
        <w:rPr>
          <w:rFonts w:cs="Times New Roman"/>
          <w:color w:val="auto"/>
          <w:kern w:val="28"/>
          <w:szCs w:val="28"/>
        </w:rPr>
        <w:t>принцип коррекционной направленности образовательного процесса;</w:t>
      </w:r>
    </w:p>
    <w:p w:rsidR="00E1558C" w:rsidRPr="00F63254" w:rsidRDefault="00E1558C" w:rsidP="00E1558C">
      <w:pPr>
        <w:spacing w:after="0" w:line="360" w:lineRule="auto"/>
        <w:ind w:firstLine="709"/>
        <w:jc w:val="both"/>
        <w:rPr>
          <w:rFonts w:cs="Times New Roman"/>
          <w:color w:val="auto"/>
          <w:kern w:val="28"/>
          <w:szCs w:val="28"/>
        </w:rPr>
      </w:pPr>
      <w:r w:rsidRPr="00301148">
        <w:t>• </w:t>
      </w:r>
      <w:r w:rsidRPr="00F63254">
        <w:rPr>
          <w:rFonts w:cs="Times New Roman"/>
          <w:color w:val="auto"/>
          <w:kern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1558C" w:rsidRPr="00F63254" w:rsidRDefault="00E1558C" w:rsidP="00E1558C">
      <w:pPr>
        <w:spacing w:after="0" w:line="360" w:lineRule="auto"/>
        <w:ind w:firstLine="709"/>
        <w:rPr>
          <w:rFonts w:cs="Times New Roman"/>
          <w:color w:val="auto"/>
          <w:kern w:val="28"/>
          <w:szCs w:val="28"/>
        </w:rPr>
      </w:pPr>
      <w:r w:rsidRPr="00301148">
        <w:t>• </w:t>
      </w:r>
      <w:r w:rsidRPr="00F63254">
        <w:rPr>
          <w:rFonts w:cs="Times New Roman"/>
          <w:color w:val="auto"/>
          <w:kern w:val="28"/>
          <w:szCs w:val="28"/>
        </w:rPr>
        <w:t xml:space="preserve">онтогенетический принцип; </w:t>
      </w:r>
    </w:p>
    <w:p w:rsidR="00E1558C" w:rsidRPr="00F63254" w:rsidRDefault="00E1558C" w:rsidP="00E1558C">
      <w:pPr>
        <w:spacing w:after="0" w:line="360" w:lineRule="auto"/>
        <w:ind w:firstLine="709"/>
        <w:jc w:val="both"/>
        <w:rPr>
          <w:rFonts w:cs="Times New Roman"/>
          <w:color w:val="auto"/>
          <w:kern w:val="28"/>
          <w:szCs w:val="28"/>
        </w:rPr>
      </w:pPr>
      <w:r w:rsidRPr="00301148">
        <w:t>• </w:t>
      </w:r>
      <w:r w:rsidRPr="00F63254">
        <w:rPr>
          <w:rFonts w:cs="Times New Roman"/>
          <w:color w:val="auto"/>
          <w:kern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E1558C" w:rsidRPr="00F63254" w:rsidRDefault="00E1558C" w:rsidP="00E1558C">
      <w:pPr>
        <w:spacing w:after="0" w:line="360" w:lineRule="auto"/>
        <w:ind w:firstLine="709"/>
        <w:jc w:val="both"/>
        <w:rPr>
          <w:rFonts w:cs="Times New Roman"/>
          <w:color w:val="auto"/>
          <w:kern w:val="28"/>
          <w:szCs w:val="28"/>
        </w:rPr>
      </w:pPr>
      <w:r w:rsidRPr="00301148">
        <w:t>• </w:t>
      </w:r>
      <w:r w:rsidRPr="00F63254">
        <w:rPr>
          <w:rFonts w:cs="Times New Roman"/>
          <w:color w:val="auto"/>
          <w:kern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1558C" w:rsidRPr="00F63254" w:rsidRDefault="00E1558C" w:rsidP="00E1558C">
      <w:pPr>
        <w:spacing w:after="0" w:line="360" w:lineRule="auto"/>
        <w:ind w:firstLine="709"/>
        <w:jc w:val="both"/>
        <w:rPr>
          <w:rFonts w:cs="Times New Roman"/>
          <w:color w:val="auto"/>
          <w:kern w:val="28"/>
          <w:szCs w:val="28"/>
        </w:rPr>
      </w:pPr>
      <w:r w:rsidRPr="00301148">
        <w:t>• </w:t>
      </w:r>
      <w:r w:rsidRPr="00F63254">
        <w:rPr>
          <w:rFonts w:cs="Times New Roman"/>
          <w:color w:val="auto"/>
          <w:kern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w:t>
      </w:r>
      <w:r w:rsidRPr="00F63254">
        <w:rPr>
          <w:rFonts w:cs="Times New Roman"/>
          <w:color w:val="auto"/>
          <w:kern w:val="28"/>
          <w:szCs w:val="28"/>
        </w:rPr>
        <w:lastRenderedPageBreak/>
        <w:t xml:space="preserve">деятельности, способами и приемами познавательной и учебной деятельности, коммуникативной деятельности и нормативным поведением;  </w:t>
      </w:r>
    </w:p>
    <w:p w:rsidR="00E1558C" w:rsidRPr="00F63254" w:rsidRDefault="00E1558C" w:rsidP="00E1558C">
      <w:pPr>
        <w:spacing w:after="0" w:line="360" w:lineRule="auto"/>
        <w:ind w:firstLine="709"/>
        <w:jc w:val="both"/>
        <w:rPr>
          <w:rFonts w:cs="Times New Roman"/>
          <w:color w:val="auto"/>
          <w:kern w:val="28"/>
          <w:szCs w:val="28"/>
        </w:rPr>
      </w:pPr>
      <w:r w:rsidRPr="00301148">
        <w:t>• </w:t>
      </w:r>
      <w:r w:rsidRPr="00F63254">
        <w:rPr>
          <w:rFonts w:cs="Times New Roman"/>
          <w:color w:val="auto"/>
          <w:kern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1558C" w:rsidRPr="00F63254" w:rsidRDefault="00E1558C" w:rsidP="00E1558C">
      <w:pPr>
        <w:spacing w:after="0" w:line="360" w:lineRule="auto"/>
        <w:ind w:firstLine="709"/>
        <w:jc w:val="both"/>
        <w:rPr>
          <w:rFonts w:cs="Times New Roman"/>
          <w:color w:val="auto"/>
          <w:kern w:val="28"/>
          <w:szCs w:val="28"/>
        </w:rPr>
      </w:pPr>
      <w:r w:rsidRPr="00301148">
        <w:t>• </w:t>
      </w:r>
      <w:r w:rsidRPr="00F63254">
        <w:rPr>
          <w:rFonts w:cs="Times New Roman"/>
          <w:color w:val="auto"/>
          <w:kern w:val="28"/>
          <w:szCs w:val="28"/>
        </w:rPr>
        <w:t>принцип сотрудничества с семьей.</w:t>
      </w:r>
    </w:p>
    <w:p w:rsidR="00E1558C" w:rsidRDefault="00E1558C" w:rsidP="00E1558C">
      <w:pPr>
        <w:tabs>
          <w:tab w:val="left" w:pos="0"/>
          <w:tab w:val="right" w:leader="dot" w:pos="9639"/>
        </w:tabs>
        <w:spacing w:after="0" w:line="360" w:lineRule="auto"/>
        <w:ind w:firstLine="720"/>
        <w:jc w:val="both"/>
        <w:rPr>
          <w:rFonts w:cs="Times New Roman"/>
          <w:b/>
          <w:caps/>
          <w:color w:val="auto"/>
          <w:szCs w:val="28"/>
        </w:rPr>
      </w:pPr>
    </w:p>
    <w:p w:rsidR="00E1558C" w:rsidRDefault="00E1558C" w:rsidP="00E1558C">
      <w:pPr>
        <w:tabs>
          <w:tab w:val="left" w:pos="0"/>
          <w:tab w:val="right" w:leader="dot" w:pos="9639"/>
        </w:tabs>
        <w:spacing w:after="0" w:line="360" w:lineRule="auto"/>
        <w:ind w:firstLine="720"/>
        <w:jc w:val="both"/>
        <w:rPr>
          <w:rFonts w:cs="Times New Roman"/>
          <w:b/>
          <w:caps/>
          <w:color w:val="auto"/>
          <w:szCs w:val="28"/>
        </w:rPr>
      </w:pPr>
    </w:p>
    <w:p w:rsidR="00E1558C" w:rsidRDefault="00E1558C">
      <w:pPr>
        <w:suppressAutoHyphens w:val="0"/>
        <w:spacing w:after="160" w:line="259" w:lineRule="auto"/>
        <w:rPr>
          <w:rFonts w:eastAsia="Times New Roman" w:cs="Times New Roman"/>
          <w:b/>
          <w:bCs/>
          <w:kern w:val="32"/>
          <w:sz w:val="36"/>
          <w:szCs w:val="32"/>
        </w:rPr>
      </w:pPr>
      <w:r>
        <w:br w:type="page"/>
      </w:r>
    </w:p>
    <w:p w:rsidR="00E1558C" w:rsidRPr="00E1558C" w:rsidRDefault="00E1558C" w:rsidP="00E1558C">
      <w:pPr>
        <w:pStyle w:val="1"/>
      </w:pPr>
      <w:bookmarkStart w:id="2" w:name="_Toc514151797"/>
      <w:r w:rsidRPr="00E1558C">
        <w:lastRenderedPageBreak/>
        <w:t xml:space="preserve">II. </w:t>
      </w:r>
      <w:r w:rsidR="007B3CA1">
        <w:t>А</w:t>
      </w:r>
      <w:r w:rsidRPr="00E1558C">
        <w:t xml:space="preserve">даптированная основная </w:t>
      </w:r>
      <w:r>
        <w:t>о</w:t>
      </w:r>
      <w:r w:rsidRPr="00E1558C">
        <w:t>бщеобразовательная программа начального общего образования обучающихся с задержкой психического развития (вариант 7.1)</w:t>
      </w:r>
      <w:bookmarkEnd w:id="2"/>
    </w:p>
    <w:p w:rsidR="00543CF7" w:rsidRPr="00E1558C" w:rsidRDefault="00543CF7" w:rsidP="00763505">
      <w:pPr>
        <w:pStyle w:val="1"/>
      </w:pPr>
      <w:bookmarkStart w:id="3" w:name="_Toc514151798"/>
      <w:r w:rsidRPr="00E1558C">
        <w:t>1 Целевой раздел</w:t>
      </w:r>
      <w:bookmarkEnd w:id="3"/>
    </w:p>
    <w:p w:rsidR="00543CF7" w:rsidRPr="00E1558C" w:rsidRDefault="00543CF7" w:rsidP="00763505">
      <w:pPr>
        <w:pStyle w:val="2"/>
      </w:pPr>
      <w:bookmarkStart w:id="4" w:name="_Toc514151799"/>
      <w:r w:rsidRPr="00E1558C">
        <w:t>1.1. Пояснительная записка</w:t>
      </w:r>
      <w:bookmarkEnd w:id="4"/>
    </w:p>
    <w:p w:rsidR="00543CF7" w:rsidRPr="00E1558C" w:rsidRDefault="00543CF7" w:rsidP="00543CF7">
      <w:pPr>
        <w:pStyle w:val="14TexstOSNOVA1012"/>
        <w:spacing w:line="360" w:lineRule="auto"/>
        <w:ind w:firstLine="709"/>
        <w:rPr>
          <w:rFonts w:ascii="Times New Roman" w:hAnsi="Times New Roman"/>
          <w:b/>
          <w:sz w:val="28"/>
          <w:szCs w:val="28"/>
        </w:rPr>
      </w:pPr>
      <w:r w:rsidRPr="00E1558C">
        <w:rPr>
          <w:rFonts w:ascii="Times New Roman" w:hAnsi="Times New Roman"/>
          <w:b/>
          <w:sz w:val="28"/>
          <w:szCs w:val="28"/>
        </w:rPr>
        <w:t xml:space="preserve">Цель реализации </w:t>
      </w:r>
      <w:r w:rsidRPr="00E1558C">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543CF7" w:rsidRPr="00E1558C" w:rsidRDefault="00543CF7" w:rsidP="00543CF7">
      <w:pPr>
        <w:pStyle w:val="14TexstOSNOVA1012"/>
        <w:spacing w:line="360" w:lineRule="auto"/>
        <w:ind w:firstLine="709"/>
        <w:rPr>
          <w:rFonts w:ascii="Times New Roman" w:hAnsi="Times New Roman" w:cs="Times New Roman"/>
          <w:iCs/>
          <w:kern w:val="1"/>
          <w:sz w:val="28"/>
          <w:szCs w:val="28"/>
        </w:rPr>
      </w:pPr>
      <w:r w:rsidRPr="00E1558C">
        <w:rPr>
          <w:rFonts w:ascii="Times New Roman" w:hAnsi="Times New Roman"/>
          <w:b/>
          <w:sz w:val="28"/>
          <w:szCs w:val="28"/>
        </w:rPr>
        <w:t>Цель реализации АООП НОО обучающихся с ЗПР</w:t>
      </w:r>
      <w:r w:rsidRPr="00E1558C">
        <w:rPr>
          <w:rStyle w:val="afd"/>
        </w:rPr>
        <w:t xml:space="preserve"> — </w:t>
      </w:r>
      <w:r w:rsidRPr="00E1558C">
        <w:rPr>
          <w:rStyle w:val="afd"/>
          <w:caps w:val="0"/>
        </w:rPr>
        <w:t xml:space="preserve">обеспечение выполнения требований </w:t>
      </w:r>
      <w:r w:rsidRPr="00E1558C">
        <w:rPr>
          <w:rFonts w:ascii="Times New Roman" w:hAnsi="Times New Roman" w:cs="Times New Roman"/>
          <w:sz w:val="28"/>
          <w:szCs w:val="28"/>
        </w:rPr>
        <w:t>ФГОС НОО обучающихся с ОВЗ</w:t>
      </w:r>
      <w:r w:rsidRPr="00E1558C">
        <w:rPr>
          <w:rStyle w:val="afd"/>
          <w:iCs/>
          <w:caps w:val="0"/>
          <w:lang w:eastAsia="ar-SA"/>
        </w:rPr>
        <w:t xml:space="preserve"> посредством создания условий для ма</w:t>
      </w:r>
      <w:r w:rsidRPr="00E1558C">
        <w:rPr>
          <w:rFonts w:ascii="Times New Roman" w:hAnsi="Times New Roman" w:cs="Times New Roman"/>
          <w:iCs/>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543CF7" w:rsidRPr="00E1558C" w:rsidRDefault="00543CF7" w:rsidP="00543CF7">
      <w:pPr>
        <w:pStyle w:val="ad"/>
        <w:spacing w:after="0" w:line="360" w:lineRule="auto"/>
        <w:ind w:firstLine="709"/>
        <w:jc w:val="both"/>
        <w:rPr>
          <w:szCs w:val="28"/>
        </w:rPr>
      </w:pPr>
      <w:r w:rsidRPr="00E1558C">
        <w:rPr>
          <w:szCs w:val="28"/>
        </w:rPr>
        <w:t xml:space="preserve">Достижение поставленной цели </w:t>
      </w:r>
      <w:r w:rsidRPr="00E1558C">
        <w:rPr>
          <w:rStyle w:val="afd"/>
          <w:caps w:val="0"/>
        </w:rPr>
        <w:t>при разработке и реализации организацией</w:t>
      </w:r>
      <w:r w:rsidRPr="00E1558C">
        <w:rPr>
          <w:rStyle w:val="afd"/>
        </w:rPr>
        <w:t xml:space="preserve"> АООП НОО</w:t>
      </w:r>
      <w:r w:rsidRPr="00E1558C">
        <w:rPr>
          <w:szCs w:val="28"/>
        </w:rPr>
        <w:t xml:space="preserve"> обучающихся с ЗПР предусматривает решение следующих основных задач:</w:t>
      </w:r>
    </w:p>
    <w:p w:rsidR="00543CF7" w:rsidRPr="00E1558C" w:rsidRDefault="00543CF7" w:rsidP="00543CF7">
      <w:pPr>
        <w:pStyle w:val="afc"/>
        <w:ind w:firstLine="709"/>
        <w:rPr>
          <w:caps w:val="0"/>
          <w:color w:val="auto"/>
        </w:rPr>
      </w:pPr>
      <w:r w:rsidRPr="00E1558C">
        <w:rPr>
          <w:color w:val="auto"/>
        </w:rPr>
        <w:t>• </w:t>
      </w:r>
      <w:r w:rsidRPr="00E1558C">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E1558C">
        <w:rPr>
          <w:caps w:val="0"/>
          <w:color w:val="auto"/>
        </w:rPr>
        <w:t xml:space="preserve"> обучающихся с ЗПР;</w:t>
      </w:r>
    </w:p>
    <w:p w:rsidR="00543CF7" w:rsidRPr="00E1558C" w:rsidRDefault="00543CF7" w:rsidP="00543CF7">
      <w:pPr>
        <w:pStyle w:val="afc"/>
        <w:ind w:firstLine="709"/>
      </w:pPr>
      <w:r w:rsidRPr="00E1558C">
        <w:t>• </w:t>
      </w:r>
      <w:r w:rsidRPr="00E1558C">
        <w:rPr>
          <w:caps w:val="0"/>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E1558C">
        <w:t>;</w:t>
      </w:r>
    </w:p>
    <w:p w:rsidR="00543CF7" w:rsidRPr="00E1558C" w:rsidRDefault="00543CF7" w:rsidP="00543CF7">
      <w:pPr>
        <w:pStyle w:val="afc"/>
        <w:ind w:firstLine="709"/>
      </w:pPr>
      <w:r w:rsidRPr="00E1558C">
        <w:t>• </w:t>
      </w:r>
      <w:r w:rsidRPr="00E1558C">
        <w:rPr>
          <w:caps w:val="0"/>
        </w:rPr>
        <w:t xml:space="preserve">становление и развитие личности обучающегося с ЗПР в её индивидуальности, самобытности, уникальности и неповторимости </w:t>
      </w:r>
      <w:r w:rsidRPr="00E1558C">
        <w:rPr>
          <w:caps w:val="0"/>
          <w:kern w:val="2"/>
        </w:rPr>
        <w:t>с обеспечением преодоления возможных трудностей познавательного, коммуникативного, двигательного, личностного развития</w:t>
      </w:r>
      <w:r w:rsidRPr="00E1558C">
        <w:t>;</w:t>
      </w:r>
    </w:p>
    <w:p w:rsidR="00543CF7" w:rsidRPr="00E1558C" w:rsidRDefault="00543CF7" w:rsidP="00543CF7">
      <w:pPr>
        <w:pStyle w:val="afc"/>
        <w:ind w:firstLine="709"/>
        <w:rPr>
          <w:caps w:val="0"/>
          <w:color w:val="auto"/>
        </w:rPr>
      </w:pPr>
      <w:r w:rsidRPr="00E1558C">
        <w:rPr>
          <w:color w:val="auto"/>
        </w:rPr>
        <w:lastRenderedPageBreak/>
        <w:t>• </w:t>
      </w:r>
      <w:r w:rsidRPr="00E1558C">
        <w:rPr>
          <w:caps w:val="0"/>
          <w:color w:val="auto"/>
        </w:rPr>
        <w:t>со</w:t>
      </w:r>
      <w:r w:rsidRPr="00E1558C">
        <w:rPr>
          <w:caps w:val="0"/>
          <w:color w:val="auto"/>
          <w:u w:color="000000"/>
        </w:rPr>
        <w:t>здание благоприятных условий для удовлетворения особых образовательных потребностей обучающихся с ЗПР</w:t>
      </w:r>
      <w:r w:rsidRPr="00E1558C">
        <w:rPr>
          <w:color w:val="auto"/>
          <w:u w:color="000000"/>
        </w:rPr>
        <w:t>;</w:t>
      </w:r>
    </w:p>
    <w:p w:rsidR="00543CF7" w:rsidRPr="00E1558C" w:rsidRDefault="00543CF7" w:rsidP="00543CF7">
      <w:pPr>
        <w:pStyle w:val="afc"/>
        <w:ind w:firstLine="709"/>
      </w:pPr>
      <w:r w:rsidRPr="00E1558C">
        <w:t>• </w:t>
      </w:r>
      <w:r w:rsidRPr="00E1558C">
        <w:rPr>
          <w:caps w:val="0"/>
        </w:rPr>
        <w:t>обеспечение доступности получения качественного начального общего образования</w:t>
      </w:r>
      <w:r w:rsidRPr="00E1558C">
        <w:t>;</w:t>
      </w:r>
    </w:p>
    <w:p w:rsidR="00543CF7" w:rsidRPr="00E1558C" w:rsidRDefault="00543CF7" w:rsidP="00543CF7">
      <w:pPr>
        <w:pStyle w:val="afc"/>
        <w:ind w:firstLine="709"/>
      </w:pPr>
      <w:r w:rsidRPr="00E1558C">
        <w:t>• </w:t>
      </w:r>
      <w:r w:rsidRPr="00E1558C">
        <w:rPr>
          <w:caps w:val="0"/>
        </w:rPr>
        <w:t>обеспечение преемственности начального общего и основного общего образования</w:t>
      </w:r>
      <w:r w:rsidRPr="00E1558C">
        <w:t>;</w:t>
      </w:r>
    </w:p>
    <w:p w:rsidR="00543CF7" w:rsidRPr="00E1558C" w:rsidRDefault="00543CF7" w:rsidP="00543CF7">
      <w:pPr>
        <w:pStyle w:val="afc"/>
        <w:ind w:firstLine="709"/>
      </w:pPr>
      <w:r w:rsidRPr="00E1558C">
        <w:t>• </w:t>
      </w:r>
      <w:r w:rsidRPr="00E1558C">
        <w:rPr>
          <w:caps w:val="0"/>
          <w:color w:val="auto"/>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43CF7" w:rsidRPr="00E1558C" w:rsidRDefault="00543CF7" w:rsidP="00543CF7">
      <w:pPr>
        <w:pStyle w:val="afc"/>
        <w:ind w:firstLine="709"/>
      </w:pPr>
      <w:r w:rsidRPr="00E1558C">
        <w:t>• </w:t>
      </w:r>
      <w:r w:rsidRPr="00E1558C">
        <w:rPr>
          <w:caps w:val="0"/>
        </w:rPr>
        <w:t>использование в образовательном процессе современных образовательных технологий деятельностного типа</w:t>
      </w:r>
      <w:r w:rsidRPr="00E1558C">
        <w:t>;</w:t>
      </w:r>
    </w:p>
    <w:p w:rsidR="00543CF7" w:rsidRPr="00E1558C" w:rsidRDefault="00543CF7" w:rsidP="00543CF7">
      <w:pPr>
        <w:pStyle w:val="afc"/>
        <w:ind w:firstLine="709"/>
      </w:pPr>
      <w:r w:rsidRPr="00E1558C">
        <w:t>• </w:t>
      </w:r>
      <w:r w:rsidRPr="00E1558C">
        <w:rPr>
          <w:caps w:val="0"/>
        </w:rPr>
        <w:t>предоставление обучающимся возможности для эффективной самостоятельной работы</w:t>
      </w:r>
      <w:r w:rsidRPr="00E1558C">
        <w:t>;</w:t>
      </w:r>
    </w:p>
    <w:p w:rsidR="00543CF7" w:rsidRPr="00E1558C" w:rsidRDefault="00543CF7" w:rsidP="00543CF7">
      <w:pPr>
        <w:pStyle w:val="afc"/>
        <w:ind w:firstLine="709"/>
      </w:pPr>
      <w:r w:rsidRPr="00E1558C">
        <w:t>• </w:t>
      </w:r>
      <w:r w:rsidRPr="00E1558C">
        <w:rPr>
          <w:caps w:val="0"/>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43CF7" w:rsidRPr="00E1558C" w:rsidRDefault="00543CF7" w:rsidP="00543CF7">
      <w:pPr>
        <w:pStyle w:val="afc"/>
      </w:pPr>
      <w:r w:rsidRPr="00E1558C">
        <w:t>• </w:t>
      </w:r>
      <w:r w:rsidRPr="00E1558C">
        <w:rPr>
          <w:caps w:val="0"/>
        </w:rPr>
        <w:t>включение обучающихся в процессы познания и преобразования внешкольной социальной среды (населённого пункта, района, города).</w:t>
      </w:r>
    </w:p>
    <w:p w:rsidR="00543CF7" w:rsidRPr="00E1558C" w:rsidRDefault="00543CF7" w:rsidP="00543CF7">
      <w:pPr>
        <w:pStyle w:val="14TexstOSNOVA1012"/>
        <w:spacing w:line="360" w:lineRule="auto"/>
        <w:ind w:firstLine="709"/>
        <w:rPr>
          <w:rFonts w:ascii="Times New Roman" w:hAnsi="Times New Roman" w:cs="Times New Roman"/>
          <w:b/>
          <w:color w:val="auto"/>
          <w:sz w:val="28"/>
          <w:szCs w:val="28"/>
        </w:rPr>
      </w:pPr>
      <w:r w:rsidRPr="00E1558C">
        <w:rPr>
          <w:rFonts w:ascii="Times New Roman" w:hAnsi="Times New Roman" w:cs="Times New Roman"/>
          <w:b/>
          <w:sz w:val="28"/>
          <w:szCs w:val="28"/>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543CF7" w:rsidRPr="00E1558C" w:rsidRDefault="00543CF7" w:rsidP="00543CF7">
      <w:pPr>
        <w:spacing w:after="0" w:line="360" w:lineRule="auto"/>
        <w:ind w:firstLine="709"/>
        <w:jc w:val="both"/>
        <w:rPr>
          <w:rFonts w:cs="Times New Roman"/>
          <w:color w:val="auto"/>
          <w:szCs w:val="28"/>
        </w:rPr>
      </w:pPr>
      <w:r w:rsidRPr="00E1558C">
        <w:rPr>
          <w:rFonts w:cs="Times New Roman"/>
          <w:color w:val="auto"/>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w:t>
      </w:r>
      <w:r w:rsidRPr="00E1558C">
        <w:rPr>
          <w:rFonts w:cs="Times New Roman"/>
          <w:color w:val="auto"/>
          <w:szCs w:val="28"/>
          <w:u w:color="000000"/>
        </w:rPr>
        <w:lastRenderedPageBreak/>
        <w:t xml:space="preserve">основной общеобразовательной программы, </w:t>
      </w:r>
      <w:r w:rsidRPr="00E1558C">
        <w:rPr>
          <w:rFonts w:cs="Times New Roman"/>
          <w:color w:val="auto"/>
          <w:szCs w:val="28"/>
        </w:rPr>
        <w:t>условиям ее реализации и результатам освоения.</w:t>
      </w:r>
    </w:p>
    <w:p w:rsidR="00543CF7" w:rsidRPr="00E1558C" w:rsidRDefault="00543CF7" w:rsidP="00543CF7">
      <w:pPr>
        <w:spacing w:after="0" w:line="360" w:lineRule="auto"/>
        <w:ind w:firstLine="709"/>
        <w:jc w:val="both"/>
        <w:rPr>
          <w:rFonts w:cs="Times New Roman"/>
          <w:color w:val="auto"/>
          <w:szCs w:val="28"/>
        </w:rPr>
      </w:pPr>
      <w:r w:rsidRPr="00E1558C">
        <w:rPr>
          <w:rFonts w:cs="Times New Roman"/>
          <w:color w:val="auto"/>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E1558C">
        <w:rPr>
          <w:rFonts w:cs="Times New Roman"/>
          <w:szCs w:val="28"/>
        </w:rPr>
        <w:t>(1 - 4 классы)</w:t>
      </w:r>
      <w:r w:rsidRPr="00E1558C">
        <w:rPr>
          <w:rFonts w:cs="Times New Roman"/>
          <w:color w:val="auto"/>
          <w:szCs w:val="28"/>
        </w:rPr>
        <w:t xml:space="preserve">. </w:t>
      </w:r>
    </w:p>
    <w:p w:rsidR="00543CF7" w:rsidRPr="00E1558C" w:rsidRDefault="00543CF7" w:rsidP="00543CF7">
      <w:pPr>
        <w:spacing w:after="0" w:line="360" w:lineRule="auto"/>
        <w:ind w:firstLine="709"/>
        <w:jc w:val="both"/>
        <w:rPr>
          <w:rFonts w:cs="Times New Roman"/>
          <w:color w:val="auto"/>
          <w:szCs w:val="28"/>
        </w:rPr>
      </w:pPr>
      <w:r w:rsidRPr="00E1558C">
        <w:rPr>
          <w:rFonts w:cs="Times New Roman"/>
          <w:color w:val="auto"/>
          <w:szCs w:val="28"/>
        </w:rPr>
        <w:t>АООП НОО представляет собой адаптированный вариант основной образовательной программы начального общего образования (далее —</w:t>
      </w:r>
      <w:r w:rsidRPr="00E1558C">
        <w:rPr>
          <w:color w:val="auto"/>
        </w:rPr>
        <w:t xml:space="preserve"> </w:t>
      </w:r>
      <w:r w:rsidRPr="00E1558C">
        <w:rPr>
          <w:rFonts w:cs="Times New Roman"/>
          <w:color w:val="auto"/>
          <w:szCs w:val="28"/>
        </w:rPr>
        <w:t xml:space="preserve">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E1558C">
        <w:rPr>
          <w:color w:val="auto"/>
          <w:szCs w:val="28"/>
          <w:u w:color="000000"/>
        </w:rPr>
        <w:t>для каждого обучающегося определяется с учетом его особых образовательных потребностей на основе рекомендаций ПМПК, ИПР.</w:t>
      </w:r>
    </w:p>
    <w:p w:rsidR="00543CF7" w:rsidRPr="00E1558C" w:rsidRDefault="00543CF7" w:rsidP="00543CF7">
      <w:pPr>
        <w:spacing w:after="0" w:line="360" w:lineRule="auto"/>
        <w:ind w:firstLine="709"/>
        <w:jc w:val="both"/>
        <w:rPr>
          <w:rFonts w:cs="Times New Roman"/>
          <w:szCs w:val="28"/>
        </w:rPr>
      </w:pPr>
      <w:r w:rsidRPr="00E1558C">
        <w:rPr>
          <w:rFonts w:cs="Times New Roman"/>
          <w:szCs w:val="28"/>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543CF7" w:rsidRPr="00E1558C" w:rsidRDefault="00543CF7" w:rsidP="00543CF7">
      <w:pPr>
        <w:pStyle w:val="14TexstOSNOVA1012"/>
        <w:spacing w:line="360" w:lineRule="auto"/>
        <w:ind w:firstLine="709"/>
        <w:rPr>
          <w:rFonts w:ascii="Times New Roman" w:hAnsi="Times New Roman" w:cs="Times New Roman"/>
          <w:b/>
          <w:color w:val="auto"/>
          <w:sz w:val="28"/>
          <w:szCs w:val="28"/>
        </w:rPr>
      </w:pPr>
      <w:r w:rsidRPr="00E1558C">
        <w:rPr>
          <w:rFonts w:ascii="Times New Roman" w:hAnsi="Times New Roman" w:cs="Times New Roman"/>
          <w:b/>
          <w:color w:val="auto"/>
          <w:sz w:val="28"/>
          <w:szCs w:val="28"/>
        </w:rPr>
        <w:t>Психолого-педагогическая характеристика обучающихся с ЗПР</w:t>
      </w:r>
    </w:p>
    <w:p w:rsidR="00543CF7" w:rsidRPr="00E1558C" w:rsidRDefault="00543CF7" w:rsidP="00543CF7">
      <w:pPr>
        <w:pStyle w:val="14TexstOSNOVA1012"/>
        <w:spacing w:line="360" w:lineRule="auto"/>
        <w:ind w:firstLine="709"/>
        <w:rPr>
          <w:rFonts w:ascii="Times New Roman" w:hAnsi="Times New Roman" w:cs="Times New Roman"/>
          <w:color w:val="auto"/>
          <w:sz w:val="28"/>
          <w:szCs w:val="28"/>
        </w:rPr>
      </w:pPr>
      <w:r w:rsidRPr="00E1558C">
        <w:rPr>
          <w:rFonts w:ascii="Times New Roman" w:hAnsi="Times New Roman" w:cs="Times New Roman"/>
          <w:color w:val="auto"/>
          <w:sz w:val="28"/>
          <w:szCs w:val="28"/>
        </w:rPr>
        <w:lastRenderedPageBreak/>
        <w:t>Обучающиеся с ЗПР</w:t>
      </w:r>
      <w:r w:rsidRPr="00E1558C">
        <w:rPr>
          <w:rFonts w:ascii="Times New Roman" w:hAnsi="Times New Roman" w:cs="Times New Roman"/>
          <w:b/>
          <w:bCs/>
          <w:color w:val="auto"/>
          <w:sz w:val="28"/>
          <w:szCs w:val="28"/>
        </w:rPr>
        <w:t xml:space="preserve"> </w:t>
      </w:r>
      <w:r w:rsidRPr="00E1558C">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543CF7" w:rsidRPr="00E1558C" w:rsidRDefault="00543CF7" w:rsidP="00543CF7">
      <w:pPr>
        <w:spacing w:after="0" w:line="360" w:lineRule="auto"/>
        <w:ind w:firstLine="709"/>
        <w:jc w:val="both"/>
        <w:rPr>
          <w:rFonts w:cs="Times New Roman"/>
          <w:szCs w:val="28"/>
        </w:rPr>
      </w:pPr>
      <w:r w:rsidRPr="00E1558C">
        <w:rPr>
          <w:rFonts w:cs="Times New Roman"/>
          <w:bCs/>
          <w:iCs/>
          <w:szCs w:val="28"/>
        </w:rPr>
        <w:t xml:space="preserve">Категория обучающихся с </w:t>
      </w:r>
      <w:r w:rsidRPr="00E1558C">
        <w:rPr>
          <w:rFonts w:cs="Times New Roman"/>
          <w:szCs w:val="28"/>
        </w:rPr>
        <w:t>ЗПР –</w:t>
      </w:r>
      <w:r w:rsidRPr="00E1558C">
        <w:rPr>
          <w:rFonts w:cs="Times New Roman"/>
          <w:bCs/>
          <w:szCs w:val="28"/>
        </w:rPr>
        <w:t xml:space="preserve"> наиболее многочисленная среди детей, обучающихся в МБОУ «Обливская СОШ № 2», с ограниченными возможностями здоровья (ОВЗ) и неоднородная по составу группа школьников.</w:t>
      </w:r>
      <w:r w:rsidRPr="00E1558C">
        <w:rPr>
          <w:rFonts w:cs="Times New Roman"/>
          <w:b/>
          <w:bCs/>
          <w:szCs w:val="28"/>
        </w:rPr>
        <w:t xml:space="preserve"> </w:t>
      </w:r>
      <w:r w:rsidRPr="00E1558C">
        <w:rPr>
          <w:rFonts w:cs="Times New Roman"/>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543CF7" w:rsidRPr="00E1558C" w:rsidRDefault="00543CF7" w:rsidP="00543CF7">
      <w:pPr>
        <w:spacing w:after="0" w:line="360" w:lineRule="auto"/>
        <w:ind w:firstLine="709"/>
        <w:jc w:val="both"/>
        <w:rPr>
          <w:rFonts w:cs="Times New Roman"/>
          <w:szCs w:val="28"/>
        </w:rPr>
      </w:pPr>
      <w:r w:rsidRPr="00E1558C">
        <w:rPr>
          <w:rFonts w:cs="Times New Roman"/>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543CF7" w:rsidRPr="00E1558C" w:rsidRDefault="00543CF7" w:rsidP="00543CF7">
      <w:pPr>
        <w:pStyle w:val="14TexstOSNOVA1012"/>
        <w:spacing w:line="360" w:lineRule="auto"/>
        <w:ind w:firstLine="709"/>
        <w:rPr>
          <w:rFonts w:ascii="Times New Roman" w:hAnsi="Times New Roman" w:cs="Times New Roman"/>
          <w:color w:val="auto"/>
          <w:sz w:val="28"/>
          <w:szCs w:val="28"/>
        </w:rPr>
      </w:pPr>
      <w:r w:rsidRPr="00E1558C">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543CF7" w:rsidRPr="00E1558C" w:rsidRDefault="00543CF7" w:rsidP="00543CF7">
      <w:pPr>
        <w:pStyle w:val="14TexstOSNOVA1012"/>
        <w:spacing w:line="360" w:lineRule="auto"/>
        <w:ind w:firstLine="709"/>
        <w:rPr>
          <w:rFonts w:ascii="Times New Roman" w:hAnsi="Times New Roman" w:cs="Times New Roman"/>
          <w:color w:val="auto"/>
          <w:sz w:val="28"/>
          <w:szCs w:val="28"/>
        </w:rPr>
      </w:pPr>
      <w:r w:rsidRPr="00E1558C">
        <w:rPr>
          <w:rFonts w:ascii="Times New Roman" w:hAnsi="Times New Roman" w:cs="Times New Roman"/>
          <w:color w:val="auto"/>
          <w:sz w:val="28"/>
          <w:szCs w:val="28"/>
        </w:rPr>
        <w:lastRenderedPageBreak/>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543CF7" w:rsidRPr="00E1558C" w:rsidRDefault="00543CF7" w:rsidP="00543CF7">
      <w:pPr>
        <w:widowControl w:val="0"/>
        <w:spacing w:after="0" w:line="360" w:lineRule="auto"/>
        <w:ind w:firstLine="709"/>
        <w:jc w:val="both"/>
        <w:rPr>
          <w:rFonts w:cs="Times New Roman"/>
          <w:szCs w:val="28"/>
        </w:rPr>
      </w:pPr>
      <w:r w:rsidRPr="00E1558C">
        <w:rPr>
          <w:rFonts w:cs="Times New Roman"/>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E1558C">
        <w:rPr>
          <w:rFonts w:cs="Times New Roman"/>
          <w:color w:val="auto"/>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E1558C">
        <w:rPr>
          <w:rFonts w:cs="Times New Roman"/>
          <w:szCs w:val="28"/>
        </w:rPr>
        <w:t>.</w:t>
      </w:r>
    </w:p>
    <w:p w:rsidR="00543CF7" w:rsidRPr="00E1558C" w:rsidRDefault="00543CF7" w:rsidP="00543CF7">
      <w:pPr>
        <w:pStyle w:val="14TexstOSNOVA1012"/>
        <w:spacing w:line="360" w:lineRule="auto"/>
        <w:ind w:firstLine="709"/>
        <w:rPr>
          <w:rFonts w:ascii="Times New Roman" w:hAnsi="Times New Roman" w:cs="Times New Roman"/>
          <w:color w:val="auto"/>
          <w:sz w:val="28"/>
          <w:szCs w:val="28"/>
        </w:rPr>
      </w:pPr>
      <w:r w:rsidRPr="00E1558C">
        <w:rPr>
          <w:rFonts w:ascii="Times New Roman" w:hAnsi="Times New Roman" w:cs="Times New Roman"/>
          <w:color w:val="auto"/>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543CF7" w:rsidRPr="00E1558C" w:rsidRDefault="00543CF7" w:rsidP="00543CF7">
      <w:pPr>
        <w:spacing w:after="0" w:line="360" w:lineRule="auto"/>
        <w:ind w:firstLine="709"/>
        <w:jc w:val="both"/>
        <w:rPr>
          <w:rFonts w:cs="Times New Roman"/>
          <w:color w:val="auto"/>
          <w:szCs w:val="28"/>
        </w:rPr>
      </w:pPr>
      <w:r w:rsidRPr="00E1558C">
        <w:rPr>
          <w:rFonts w:cs="Times New Roman"/>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E1558C">
        <w:rPr>
          <w:rFonts w:cs="Times New Roman"/>
          <w:color w:val="auto"/>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w:t>
      </w:r>
      <w:r w:rsidRPr="00E1558C">
        <w:rPr>
          <w:rFonts w:cs="Times New Roman"/>
          <w:color w:val="auto"/>
          <w:szCs w:val="28"/>
        </w:rPr>
        <w:lastRenderedPageBreak/>
        <w:t>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w:t>
      </w:r>
      <w:r w:rsidRPr="00E1558C">
        <w:rPr>
          <w:color w:val="auto"/>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E1558C">
        <w:rPr>
          <w:rFonts w:cs="Times New Roman"/>
          <w:color w:val="auto"/>
          <w:szCs w:val="28"/>
        </w:rPr>
        <w:t>Но при этом наблюдается устойчивость форм адаптивного поведения.</w:t>
      </w:r>
    </w:p>
    <w:p w:rsidR="00543CF7" w:rsidRPr="00E1558C" w:rsidRDefault="00543CF7" w:rsidP="00543CF7">
      <w:pPr>
        <w:spacing w:after="0" w:line="360" w:lineRule="auto"/>
        <w:ind w:firstLine="709"/>
        <w:jc w:val="both"/>
        <w:rPr>
          <w:rFonts w:cs="Times New Roman"/>
          <w:b/>
          <w:color w:val="auto"/>
          <w:szCs w:val="28"/>
        </w:rPr>
      </w:pPr>
      <w:r w:rsidRPr="00E1558C">
        <w:rPr>
          <w:rFonts w:cs="Times New Roman"/>
          <w:b/>
          <w:color w:val="auto"/>
          <w:szCs w:val="28"/>
        </w:rPr>
        <w:t>Особые образовательные потребности обучающихся с ЗПР</w:t>
      </w:r>
    </w:p>
    <w:p w:rsidR="00543CF7" w:rsidRPr="00E1558C" w:rsidRDefault="00543CF7" w:rsidP="00543CF7">
      <w:pPr>
        <w:pStyle w:val="14TexstOSNOVA1012"/>
        <w:spacing w:line="360" w:lineRule="auto"/>
        <w:ind w:firstLine="709"/>
        <w:rPr>
          <w:rFonts w:ascii="Times New Roman" w:hAnsi="Times New Roman" w:cs="Times New Roman"/>
          <w:b/>
          <w:caps/>
          <w:color w:val="auto"/>
          <w:sz w:val="28"/>
          <w:szCs w:val="28"/>
          <w:shd w:val="clear" w:color="auto" w:fill="FFFFFF"/>
        </w:rPr>
      </w:pPr>
      <w:r w:rsidRPr="00E1558C">
        <w:rPr>
          <w:rFonts w:ascii="Times New Roman" w:hAnsi="Times New Roman" w:cs="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E1558C">
        <w:rPr>
          <w:rFonts w:ascii="Times New Roman" w:hAnsi="Times New Roman" w:cs="Times New Roman"/>
          <w:color w:val="auto"/>
          <w:sz w:val="28"/>
          <w:szCs w:val="28"/>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543CF7" w:rsidRPr="00E1558C" w:rsidRDefault="00543CF7" w:rsidP="00543CF7">
      <w:pPr>
        <w:pStyle w:val="09PodZAG"/>
        <w:widowControl w:val="0"/>
        <w:spacing w:after="0" w:line="360" w:lineRule="auto"/>
        <w:ind w:firstLine="600"/>
        <w:jc w:val="both"/>
        <w:rPr>
          <w:rFonts w:ascii="Times New Roman" w:hAnsi="Times New Roman" w:cs="Times New Roman"/>
          <w:b w:val="0"/>
          <w:caps w:val="0"/>
          <w:color w:val="auto"/>
          <w:szCs w:val="28"/>
          <w:shd w:val="clear" w:color="auto" w:fill="FFFFFF"/>
        </w:rPr>
      </w:pPr>
      <w:r w:rsidRPr="00E1558C">
        <w:rPr>
          <w:rFonts w:ascii="Times New Roman" w:hAnsi="Times New Roman" w:cs="Times New Roman"/>
          <w:b w:val="0"/>
          <w:caps w:val="0"/>
          <w:color w:val="auto"/>
          <w:szCs w:val="28"/>
          <w:shd w:val="clear" w:color="auto" w:fill="FFFFFF"/>
        </w:rPr>
        <w:t xml:space="preserve">К общим потребностям относятся: </w:t>
      </w:r>
    </w:p>
    <w:p w:rsidR="00543CF7" w:rsidRPr="00E1558C" w:rsidRDefault="00543CF7" w:rsidP="00543CF7">
      <w:pPr>
        <w:pStyle w:val="p4"/>
        <w:numPr>
          <w:ilvl w:val="0"/>
          <w:numId w:val="7"/>
        </w:numPr>
        <w:spacing w:before="0" w:beforeAutospacing="0" w:after="0" w:afterAutospacing="0" w:line="360" w:lineRule="auto"/>
        <w:ind w:left="0" w:firstLine="709"/>
        <w:jc w:val="both"/>
        <w:rPr>
          <w:sz w:val="28"/>
          <w:szCs w:val="28"/>
        </w:rPr>
      </w:pPr>
      <w:r w:rsidRPr="00E1558C">
        <w:rPr>
          <w:sz w:val="28"/>
          <w:szCs w:val="28"/>
        </w:rPr>
        <w:t>получение специальной помощи средствами образования сразу же после выявления первичного нарушения развития;</w:t>
      </w:r>
    </w:p>
    <w:p w:rsidR="00543CF7" w:rsidRPr="00E1558C" w:rsidRDefault="00543CF7" w:rsidP="00543CF7">
      <w:pPr>
        <w:pStyle w:val="p4"/>
        <w:numPr>
          <w:ilvl w:val="0"/>
          <w:numId w:val="7"/>
        </w:numPr>
        <w:tabs>
          <w:tab w:val="left" w:pos="1021"/>
        </w:tabs>
        <w:spacing w:before="0" w:beforeAutospacing="0" w:after="0" w:afterAutospacing="0" w:line="360" w:lineRule="auto"/>
        <w:ind w:left="0" w:firstLine="709"/>
        <w:jc w:val="both"/>
        <w:rPr>
          <w:sz w:val="28"/>
          <w:szCs w:val="28"/>
        </w:rPr>
      </w:pPr>
      <w:r w:rsidRPr="00E1558C">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543CF7" w:rsidRPr="00E1558C" w:rsidRDefault="00543CF7" w:rsidP="00543CF7">
      <w:pPr>
        <w:pStyle w:val="p4"/>
        <w:numPr>
          <w:ilvl w:val="0"/>
          <w:numId w:val="7"/>
        </w:numPr>
        <w:tabs>
          <w:tab w:val="left" w:pos="1021"/>
        </w:tabs>
        <w:spacing w:before="0" w:beforeAutospacing="0" w:after="0" w:afterAutospacing="0" w:line="360" w:lineRule="auto"/>
        <w:ind w:left="0" w:firstLine="709"/>
        <w:jc w:val="both"/>
        <w:rPr>
          <w:sz w:val="28"/>
          <w:szCs w:val="28"/>
        </w:rPr>
      </w:pPr>
      <w:r w:rsidRPr="00E1558C">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543CF7" w:rsidRPr="00E1558C" w:rsidRDefault="00543CF7" w:rsidP="00543CF7">
      <w:pPr>
        <w:pStyle w:val="p4"/>
        <w:numPr>
          <w:ilvl w:val="0"/>
          <w:numId w:val="7"/>
        </w:numPr>
        <w:tabs>
          <w:tab w:val="left" w:pos="1021"/>
        </w:tabs>
        <w:spacing w:before="0" w:beforeAutospacing="0" w:after="0" w:afterAutospacing="0" w:line="360" w:lineRule="auto"/>
        <w:ind w:left="0" w:firstLine="709"/>
        <w:jc w:val="both"/>
        <w:rPr>
          <w:sz w:val="28"/>
          <w:szCs w:val="28"/>
        </w:rPr>
      </w:pPr>
      <w:r w:rsidRPr="00E1558C">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543CF7" w:rsidRPr="00E1558C" w:rsidRDefault="00543CF7" w:rsidP="00543CF7">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психологическое сопровождение, оптимизирующее взаимодействие ребенка с педагогами и соучениками; </w:t>
      </w:r>
    </w:p>
    <w:p w:rsidR="00543CF7" w:rsidRPr="00E1558C" w:rsidRDefault="00543CF7" w:rsidP="00543CF7">
      <w:pPr>
        <w:pStyle w:val="p4"/>
        <w:spacing w:before="0" w:beforeAutospacing="0" w:after="0" w:afterAutospacing="0" w:line="360" w:lineRule="auto"/>
        <w:ind w:firstLine="709"/>
        <w:jc w:val="both"/>
        <w:rPr>
          <w:sz w:val="28"/>
          <w:szCs w:val="28"/>
        </w:rPr>
      </w:pPr>
      <w:r w:rsidRPr="00E1558C">
        <w:rPr>
          <w:rStyle w:val="s1"/>
          <w:sz w:val="28"/>
          <w:szCs w:val="28"/>
        </w:rPr>
        <w:lastRenderedPageBreak/>
        <w:sym w:font="Symbol" w:char="F0B7"/>
      </w:r>
      <w:r w:rsidRPr="00E1558C">
        <w:rPr>
          <w:rStyle w:val="s1"/>
          <w:sz w:val="28"/>
          <w:szCs w:val="28"/>
        </w:rPr>
        <w:t> </w:t>
      </w:r>
      <w:r w:rsidRPr="00E1558C">
        <w:rPr>
          <w:sz w:val="28"/>
          <w:szCs w:val="28"/>
        </w:rPr>
        <w:t>психологическое сопровождение, направленное на установление взаимодействия семьи и образовательной организации;</w:t>
      </w:r>
    </w:p>
    <w:p w:rsidR="00543CF7" w:rsidRPr="00E1558C" w:rsidRDefault="00543CF7" w:rsidP="00543CF7">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постепенное расширение образовательного пространства, выходящего за пределы образовательной организации.</w:t>
      </w:r>
    </w:p>
    <w:p w:rsidR="00543CF7" w:rsidRPr="00E1558C" w:rsidRDefault="00543CF7" w:rsidP="00543CF7">
      <w:pPr>
        <w:pStyle w:val="p4"/>
        <w:spacing w:before="0" w:beforeAutospacing="0" w:after="0" w:afterAutospacing="0" w:line="360" w:lineRule="auto"/>
        <w:ind w:firstLine="709"/>
        <w:jc w:val="both"/>
        <w:rPr>
          <w:sz w:val="28"/>
          <w:szCs w:val="28"/>
        </w:rPr>
      </w:pPr>
      <w:r w:rsidRPr="00E1558C">
        <w:rPr>
          <w:sz w:val="28"/>
          <w:szCs w:val="28"/>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543CF7" w:rsidRPr="00E1558C" w:rsidRDefault="00543CF7" w:rsidP="00543CF7">
      <w:pPr>
        <w:spacing w:after="0" w:line="360" w:lineRule="auto"/>
        <w:ind w:right="99" w:firstLine="709"/>
        <w:jc w:val="both"/>
        <w:rPr>
          <w:rFonts w:cs="Times New Roman"/>
          <w:szCs w:val="28"/>
        </w:rPr>
      </w:pPr>
      <w:r w:rsidRPr="00E1558C">
        <w:rPr>
          <w:rStyle w:val="s1"/>
          <w:szCs w:val="28"/>
        </w:rPr>
        <w:sym w:font="Symbol" w:char="F0B7"/>
      </w:r>
      <w:r w:rsidRPr="00E1558C">
        <w:rPr>
          <w:rStyle w:val="s1"/>
          <w:szCs w:val="28"/>
        </w:rPr>
        <w:t> </w:t>
      </w:r>
      <w:r w:rsidRPr="00E1558C">
        <w:rPr>
          <w:rFonts w:cs="Times New Roman"/>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543CF7" w:rsidRPr="00E1558C" w:rsidRDefault="00543CF7" w:rsidP="00543CF7">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543CF7" w:rsidRPr="00E1558C" w:rsidRDefault="00543CF7" w:rsidP="00543CF7">
      <w:pPr>
        <w:tabs>
          <w:tab w:val="left" w:pos="0"/>
          <w:tab w:val="right" w:leader="dot" w:pos="9639"/>
        </w:tabs>
        <w:spacing w:after="0" w:line="360" w:lineRule="auto"/>
        <w:ind w:firstLine="709"/>
        <w:jc w:val="both"/>
        <w:rPr>
          <w:rFonts w:cs="Times New Roman"/>
          <w:szCs w:val="28"/>
        </w:rPr>
      </w:pPr>
      <w:r w:rsidRPr="00E1558C">
        <w:rPr>
          <w:rStyle w:val="s1"/>
          <w:rFonts w:cs="Times New Roman"/>
          <w:szCs w:val="28"/>
        </w:rPr>
        <w:sym w:font="Symbol" w:char="F0B7"/>
      </w:r>
      <w:r w:rsidRPr="00E1558C">
        <w:rPr>
          <w:rStyle w:val="s1"/>
          <w:rFonts w:cs="Times New Roman"/>
          <w:szCs w:val="28"/>
        </w:rPr>
        <w:t> </w:t>
      </w:r>
      <w:r w:rsidRPr="00E1558C">
        <w:rPr>
          <w:rFonts w:cs="Times New Roman"/>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E1558C">
        <w:rPr>
          <w:rFonts w:cs="Times New Roman"/>
          <w:color w:val="auto"/>
          <w:szCs w:val="28"/>
        </w:rPr>
        <w:t>развития, формирование</w:t>
      </w:r>
      <w:r w:rsidRPr="00E1558C">
        <w:rPr>
          <w:rFonts w:cs="Times New Roman"/>
          <w:szCs w:val="28"/>
        </w:rPr>
        <w:t xml:space="preserve"> осознанной саморегуляции познавательной деятельности и поведения;</w:t>
      </w:r>
    </w:p>
    <w:p w:rsidR="00543CF7" w:rsidRPr="00E1558C" w:rsidRDefault="00543CF7" w:rsidP="00543CF7">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 xml:space="preserve">организация процесса обучения с учетом специфики усвоения знаний, умений и навыков обучающимися с ЗПР с </w:t>
      </w:r>
      <w:r w:rsidRPr="00E1558C">
        <w:rPr>
          <w:sz w:val="28"/>
        </w:rPr>
        <w:t xml:space="preserve">учетом темпа учебной работы </w:t>
      </w:r>
      <w:r w:rsidRPr="00E1558C">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543CF7" w:rsidRPr="00E1558C" w:rsidRDefault="00543CF7" w:rsidP="00543CF7">
      <w:pPr>
        <w:tabs>
          <w:tab w:val="left" w:pos="0"/>
          <w:tab w:val="right" w:leader="dot" w:pos="9639"/>
        </w:tabs>
        <w:spacing w:after="0" w:line="360" w:lineRule="auto"/>
        <w:ind w:firstLine="709"/>
        <w:jc w:val="both"/>
        <w:rPr>
          <w:rFonts w:cs="Times New Roman"/>
          <w:szCs w:val="28"/>
        </w:rPr>
      </w:pPr>
      <w:r w:rsidRPr="00E1558C">
        <w:rPr>
          <w:rStyle w:val="s1"/>
          <w:szCs w:val="28"/>
        </w:rPr>
        <w:sym w:font="Symbol" w:char="F0B7"/>
      </w:r>
      <w:r w:rsidRPr="00E1558C">
        <w:rPr>
          <w:rStyle w:val="s1"/>
          <w:szCs w:val="28"/>
        </w:rPr>
        <w:t> </w:t>
      </w:r>
      <w:r w:rsidRPr="00E1558C">
        <w:rPr>
          <w:rFonts w:cs="Times New Roman"/>
          <w:color w:val="auto"/>
          <w:szCs w:val="28"/>
        </w:rPr>
        <w:t>учет актуальных и потенциальных познавательных возможностей, обеспечение индивидуального темпа обучения и продвижения в</w:t>
      </w:r>
      <w:r w:rsidRPr="00E1558C">
        <w:rPr>
          <w:rFonts w:cs="Times New Roman"/>
          <w:szCs w:val="28"/>
        </w:rPr>
        <w:t xml:space="preserve"> образовательном пространстве для разных категорий обучающихся с ЗПР;</w:t>
      </w:r>
    </w:p>
    <w:p w:rsidR="00543CF7" w:rsidRPr="00E1558C" w:rsidRDefault="00543CF7" w:rsidP="00543CF7">
      <w:pPr>
        <w:tabs>
          <w:tab w:val="left" w:pos="0"/>
          <w:tab w:val="right" w:leader="dot" w:pos="9639"/>
        </w:tabs>
        <w:spacing w:after="0" w:line="360" w:lineRule="auto"/>
        <w:ind w:firstLine="709"/>
        <w:jc w:val="both"/>
        <w:rPr>
          <w:rStyle w:val="s1"/>
          <w:rFonts w:cs="Times New Roman"/>
          <w:szCs w:val="28"/>
        </w:rPr>
      </w:pPr>
      <w:r w:rsidRPr="00E1558C">
        <w:rPr>
          <w:rStyle w:val="s1"/>
          <w:szCs w:val="28"/>
        </w:rPr>
        <w:lastRenderedPageBreak/>
        <w:sym w:font="Symbol" w:char="F0B7"/>
      </w:r>
      <w:r w:rsidRPr="00E1558C">
        <w:rPr>
          <w:rStyle w:val="s1"/>
          <w:szCs w:val="28"/>
        </w:rPr>
        <w:t> </w:t>
      </w:r>
      <w:r w:rsidRPr="00E1558C">
        <w:rPr>
          <w:rFonts w:cs="Times New Roman"/>
          <w:szCs w:val="28"/>
        </w:rPr>
        <w:t>профилактика и коррекция социокультурной и школьной дезадаптации;</w:t>
      </w:r>
    </w:p>
    <w:p w:rsidR="00543CF7" w:rsidRPr="00E1558C" w:rsidRDefault="00543CF7" w:rsidP="00543CF7">
      <w:pPr>
        <w:tabs>
          <w:tab w:val="left" w:pos="0"/>
          <w:tab w:val="right" w:leader="dot" w:pos="9639"/>
        </w:tabs>
        <w:spacing w:after="0" w:line="360" w:lineRule="auto"/>
        <w:ind w:firstLine="709"/>
        <w:jc w:val="both"/>
        <w:rPr>
          <w:rStyle w:val="s1"/>
          <w:rFonts w:cs="Times New Roman"/>
          <w:szCs w:val="28"/>
        </w:rPr>
      </w:pPr>
      <w:r w:rsidRPr="00E1558C">
        <w:rPr>
          <w:rStyle w:val="s1"/>
          <w:szCs w:val="28"/>
        </w:rPr>
        <w:sym w:font="Symbol" w:char="F0B7"/>
      </w:r>
      <w:r w:rsidRPr="00E1558C">
        <w:rPr>
          <w:rStyle w:val="s1"/>
          <w:szCs w:val="28"/>
        </w:rPr>
        <w:t> </w:t>
      </w:r>
      <w:r w:rsidRPr="00E1558C">
        <w:rPr>
          <w:rFonts w:cs="Times New Roman"/>
          <w:szCs w:val="28"/>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543CF7" w:rsidRPr="00E1558C" w:rsidRDefault="00543CF7" w:rsidP="00543CF7">
      <w:pPr>
        <w:tabs>
          <w:tab w:val="left" w:pos="0"/>
          <w:tab w:val="right" w:leader="dot" w:pos="9639"/>
        </w:tabs>
        <w:spacing w:after="0" w:line="360" w:lineRule="auto"/>
        <w:ind w:firstLine="709"/>
        <w:jc w:val="both"/>
        <w:rPr>
          <w:rFonts w:cs="Times New Roman"/>
          <w:szCs w:val="28"/>
        </w:rPr>
      </w:pPr>
      <w:r w:rsidRPr="00E1558C">
        <w:rPr>
          <w:rStyle w:val="s1"/>
          <w:rFonts w:cs="Times New Roman"/>
          <w:szCs w:val="28"/>
        </w:rPr>
        <w:sym w:font="Symbol" w:char="F0B7"/>
      </w:r>
      <w:r w:rsidRPr="00E1558C">
        <w:rPr>
          <w:rStyle w:val="s1"/>
          <w:rFonts w:cs="Times New Roman"/>
          <w:szCs w:val="28"/>
        </w:rPr>
        <w:t> </w:t>
      </w:r>
      <w:r w:rsidRPr="00E1558C">
        <w:rPr>
          <w:rFonts w:cs="Times New Roman"/>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543CF7" w:rsidRPr="00E1558C" w:rsidRDefault="00543CF7" w:rsidP="00543CF7">
      <w:pPr>
        <w:tabs>
          <w:tab w:val="left" w:pos="0"/>
          <w:tab w:val="right" w:leader="dot" w:pos="9639"/>
        </w:tabs>
        <w:spacing w:after="0" w:line="360" w:lineRule="auto"/>
        <w:ind w:firstLine="709"/>
        <w:jc w:val="both"/>
        <w:rPr>
          <w:rFonts w:cs="Times New Roman"/>
          <w:szCs w:val="28"/>
        </w:rPr>
      </w:pPr>
      <w:r w:rsidRPr="00E1558C">
        <w:rPr>
          <w:rStyle w:val="s1"/>
          <w:rFonts w:cs="Times New Roman"/>
          <w:szCs w:val="28"/>
        </w:rPr>
        <w:sym w:font="Symbol" w:char="F0B7"/>
      </w:r>
      <w:r w:rsidRPr="00E1558C">
        <w:rPr>
          <w:rStyle w:val="s1"/>
          <w:rFonts w:cs="Times New Roman"/>
          <w:szCs w:val="28"/>
        </w:rPr>
        <w:t> </w:t>
      </w:r>
      <w:r w:rsidRPr="00E1558C">
        <w:rPr>
          <w:rFonts w:cs="Times New Roman"/>
          <w:szCs w:val="28"/>
        </w:rPr>
        <w:t>постоянное стимулирование познавательной активности, побуждение интереса к себе, окружающему предметному и социальному миру;</w:t>
      </w:r>
    </w:p>
    <w:p w:rsidR="00543CF7" w:rsidRPr="00E1558C" w:rsidRDefault="00543CF7" w:rsidP="00543CF7">
      <w:pPr>
        <w:tabs>
          <w:tab w:val="left" w:pos="0"/>
          <w:tab w:val="right" w:leader="dot" w:pos="9639"/>
        </w:tabs>
        <w:spacing w:after="0" w:line="360" w:lineRule="auto"/>
        <w:ind w:firstLine="709"/>
        <w:jc w:val="both"/>
        <w:rPr>
          <w:rFonts w:cs="Times New Roman"/>
          <w:szCs w:val="28"/>
        </w:rPr>
      </w:pPr>
      <w:r w:rsidRPr="00E1558C">
        <w:rPr>
          <w:rStyle w:val="s1"/>
          <w:rFonts w:cs="Times New Roman"/>
          <w:szCs w:val="28"/>
        </w:rPr>
        <w:sym w:font="Symbol" w:char="F0B7"/>
      </w:r>
      <w:r w:rsidRPr="00E1558C">
        <w:rPr>
          <w:rStyle w:val="s1"/>
          <w:rFonts w:cs="Times New Roman"/>
          <w:szCs w:val="28"/>
        </w:rPr>
        <w:t> </w:t>
      </w:r>
      <w:r w:rsidRPr="00E1558C">
        <w:rPr>
          <w:rFonts w:cs="Times New Roman"/>
          <w:szCs w:val="28"/>
        </w:rPr>
        <w:t>постоянная помощь в осмыслении и расширении контекста усваиваемых знаний, в закреплении и совершенствовании освоенных умений;</w:t>
      </w:r>
    </w:p>
    <w:p w:rsidR="00543CF7" w:rsidRPr="00E1558C" w:rsidRDefault="00543CF7" w:rsidP="00543CF7">
      <w:pPr>
        <w:tabs>
          <w:tab w:val="left" w:pos="0"/>
          <w:tab w:val="right" w:leader="dot" w:pos="9639"/>
        </w:tabs>
        <w:spacing w:after="0" w:line="360" w:lineRule="auto"/>
        <w:ind w:firstLine="709"/>
        <w:jc w:val="both"/>
        <w:rPr>
          <w:rFonts w:cs="Times New Roman"/>
          <w:szCs w:val="28"/>
        </w:rPr>
      </w:pPr>
      <w:r w:rsidRPr="00E1558C">
        <w:rPr>
          <w:rStyle w:val="s1"/>
          <w:rFonts w:cs="Times New Roman"/>
          <w:szCs w:val="28"/>
        </w:rPr>
        <w:sym w:font="Symbol" w:char="F0B7"/>
      </w:r>
      <w:r w:rsidRPr="00E1558C">
        <w:rPr>
          <w:rStyle w:val="s1"/>
          <w:rFonts w:cs="Times New Roman"/>
          <w:szCs w:val="28"/>
        </w:rPr>
        <w:t> </w:t>
      </w:r>
      <w:r w:rsidRPr="00E1558C">
        <w:rPr>
          <w:rFonts w:cs="Times New Roman"/>
          <w:szCs w:val="28"/>
        </w:rPr>
        <w:t>специальное обучение «переносу» сформированных знаний и умений в новые ситуации взаимодействия с действительностью;</w:t>
      </w:r>
    </w:p>
    <w:p w:rsidR="00543CF7" w:rsidRPr="00E1558C" w:rsidRDefault="00543CF7" w:rsidP="00543CF7">
      <w:pPr>
        <w:tabs>
          <w:tab w:val="left" w:pos="0"/>
          <w:tab w:val="right" w:leader="dot" w:pos="9639"/>
        </w:tabs>
        <w:spacing w:after="0" w:line="360" w:lineRule="auto"/>
        <w:ind w:firstLine="709"/>
        <w:jc w:val="both"/>
        <w:rPr>
          <w:rFonts w:cs="Times New Roman"/>
          <w:szCs w:val="28"/>
        </w:rPr>
      </w:pPr>
      <w:r w:rsidRPr="00E1558C">
        <w:rPr>
          <w:rStyle w:val="s1"/>
          <w:rFonts w:cs="Times New Roman"/>
          <w:szCs w:val="28"/>
        </w:rPr>
        <w:sym w:font="Symbol" w:char="F0B7"/>
      </w:r>
      <w:r w:rsidRPr="00E1558C">
        <w:rPr>
          <w:rStyle w:val="s1"/>
          <w:rFonts w:cs="Times New Roman"/>
          <w:szCs w:val="28"/>
        </w:rPr>
        <w:t> </w:t>
      </w:r>
      <w:r w:rsidRPr="00E1558C">
        <w:rPr>
          <w:rFonts w:cs="Times New Roman"/>
          <w:szCs w:val="28"/>
        </w:rPr>
        <w:t>постоянная актуализация знаний, умений и одобряемых обществом норм поведения;</w:t>
      </w:r>
    </w:p>
    <w:p w:rsidR="00543CF7" w:rsidRPr="00E1558C" w:rsidRDefault="00543CF7" w:rsidP="00543CF7">
      <w:pPr>
        <w:tabs>
          <w:tab w:val="left" w:pos="0"/>
          <w:tab w:val="right" w:leader="dot" w:pos="9639"/>
        </w:tabs>
        <w:spacing w:after="0" w:line="360" w:lineRule="auto"/>
        <w:ind w:firstLine="709"/>
        <w:jc w:val="both"/>
        <w:rPr>
          <w:rFonts w:cs="Times New Roman"/>
          <w:szCs w:val="28"/>
        </w:rPr>
      </w:pPr>
      <w:r w:rsidRPr="00E1558C">
        <w:rPr>
          <w:rStyle w:val="s1"/>
          <w:szCs w:val="28"/>
        </w:rPr>
        <w:sym w:font="Symbol" w:char="F0B7"/>
      </w:r>
      <w:r w:rsidRPr="00E1558C">
        <w:rPr>
          <w:rStyle w:val="s1"/>
          <w:szCs w:val="28"/>
        </w:rPr>
        <w:t> </w:t>
      </w:r>
      <w:r w:rsidRPr="00E1558C">
        <w:rPr>
          <w:rFonts w:cs="Times New Roman"/>
          <w:szCs w:val="28"/>
        </w:rPr>
        <w:t>использование преимущественно позитивных средств стимуляции деятельности и поведения;</w:t>
      </w:r>
    </w:p>
    <w:p w:rsidR="00543CF7" w:rsidRPr="00E1558C" w:rsidRDefault="00543CF7" w:rsidP="00543CF7">
      <w:pPr>
        <w:tabs>
          <w:tab w:val="left" w:pos="0"/>
          <w:tab w:val="right" w:leader="dot" w:pos="9639"/>
        </w:tabs>
        <w:spacing w:after="0" w:line="360" w:lineRule="auto"/>
        <w:ind w:firstLine="709"/>
        <w:jc w:val="both"/>
        <w:rPr>
          <w:rFonts w:cs="Times New Roman"/>
          <w:szCs w:val="28"/>
        </w:rPr>
      </w:pPr>
      <w:r w:rsidRPr="00E1558C">
        <w:rPr>
          <w:rStyle w:val="s1"/>
          <w:szCs w:val="28"/>
        </w:rPr>
        <w:sym w:font="Symbol" w:char="F0B7"/>
      </w:r>
      <w:r w:rsidRPr="00E1558C">
        <w:rPr>
          <w:rStyle w:val="s1"/>
          <w:szCs w:val="28"/>
        </w:rPr>
        <w:t> </w:t>
      </w:r>
      <w:r w:rsidRPr="00E1558C">
        <w:rPr>
          <w:rFonts w:cs="Times New Roman"/>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543CF7" w:rsidRPr="00E1558C" w:rsidRDefault="00543CF7" w:rsidP="00543CF7">
      <w:pPr>
        <w:tabs>
          <w:tab w:val="left" w:pos="0"/>
          <w:tab w:val="right" w:leader="dot" w:pos="9639"/>
        </w:tabs>
        <w:spacing w:after="0" w:line="360" w:lineRule="auto"/>
        <w:ind w:firstLine="709"/>
        <w:jc w:val="both"/>
        <w:rPr>
          <w:rFonts w:cs="Times New Roman"/>
          <w:szCs w:val="28"/>
        </w:rPr>
      </w:pPr>
      <w:r w:rsidRPr="00E1558C">
        <w:rPr>
          <w:rStyle w:val="s1"/>
          <w:rFonts w:cs="Times New Roman"/>
          <w:szCs w:val="28"/>
        </w:rPr>
        <w:sym w:font="Symbol" w:char="F0B7"/>
      </w:r>
      <w:r w:rsidRPr="00E1558C">
        <w:rPr>
          <w:rStyle w:val="s1"/>
          <w:rFonts w:cs="Times New Roman"/>
          <w:szCs w:val="28"/>
        </w:rPr>
        <w:t> </w:t>
      </w:r>
      <w:r w:rsidRPr="00E1558C">
        <w:rPr>
          <w:rFonts w:cs="Times New Roman"/>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543CF7" w:rsidRPr="00E1558C" w:rsidRDefault="00543CF7" w:rsidP="00543CF7">
      <w:pPr>
        <w:tabs>
          <w:tab w:val="left" w:pos="0"/>
          <w:tab w:val="right" w:leader="dot" w:pos="9639"/>
        </w:tabs>
        <w:spacing w:after="0" w:line="360" w:lineRule="auto"/>
        <w:ind w:firstLine="709"/>
        <w:jc w:val="both"/>
        <w:rPr>
          <w:rFonts w:cs="Times New Roman"/>
          <w:szCs w:val="28"/>
        </w:rPr>
      </w:pPr>
      <w:r w:rsidRPr="00E1558C">
        <w:rPr>
          <w:rStyle w:val="s1"/>
          <w:rFonts w:cs="Times New Roman"/>
          <w:szCs w:val="28"/>
        </w:rPr>
        <w:lastRenderedPageBreak/>
        <w:sym w:font="Symbol" w:char="F0B7"/>
      </w:r>
      <w:r w:rsidRPr="00E1558C">
        <w:rPr>
          <w:rStyle w:val="s1"/>
          <w:rFonts w:cs="Times New Roman"/>
          <w:szCs w:val="28"/>
        </w:rPr>
        <w:t> </w:t>
      </w:r>
      <w:r w:rsidRPr="00E1558C">
        <w:rPr>
          <w:rFonts w:cs="Times New Roman"/>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CB17BC" w:rsidRPr="00E1558C" w:rsidRDefault="00CB17BC" w:rsidP="00CB17BC">
      <w:pPr>
        <w:ind w:firstLine="567"/>
        <w:jc w:val="both"/>
      </w:pPr>
      <w:r w:rsidRPr="00E1558C">
        <w:t>Специальные образовательные условия для детей с ЗПР подразделяются на несколько видов:</w:t>
      </w:r>
    </w:p>
    <w:p w:rsidR="00CB17BC" w:rsidRPr="00E1558C" w:rsidRDefault="00CB17BC" w:rsidP="00CB17BC">
      <w:pPr>
        <w:pStyle w:val="af2"/>
        <w:numPr>
          <w:ilvl w:val="0"/>
          <w:numId w:val="49"/>
        </w:numPr>
        <w:jc w:val="both"/>
        <w:rPr>
          <w:szCs w:val="28"/>
        </w:rPr>
      </w:pPr>
      <w:r w:rsidRPr="00E1558C">
        <w:rPr>
          <w:szCs w:val="28"/>
        </w:rPr>
        <w:t>Организационное обеспечение.</w:t>
      </w:r>
    </w:p>
    <w:p w:rsidR="00CB17BC" w:rsidRPr="00E1558C" w:rsidRDefault="00CB17BC" w:rsidP="00CB17BC">
      <w:pPr>
        <w:pStyle w:val="af2"/>
        <w:numPr>
          <w:ilvl w:val="0"/>
          <w:numId w:val="49"/>
        </w:numPr>
        <w:jc w:val="both"/>
        <w:rPr>
          <w:szCs w:val="28"/>
        </w:rPr>
      </w:pPr>
      <w:r w:rsidRPr="00E1558C">
        <w:rPr>
          <w:szCs w:val="28"/>
        </w:rPr>
        <w:t>Материально-техническое обеспечение.</w:t>
      </w:r>
    </w:p>
    <w:p w:rsidR="00CB17BC" w:rsidRPr="00E1558C" w:rsidRDefault="00CB17BC" w:rsidP="00CB17BC">
      <w:pPr>
        <w:pStyle w:val="af2"/>
        <w:numPr>
          <w:ilvl w:val="0"/>
          <w:numId w:val="49"/>
        </w:numPr>
        <w:jc w:val="both"/>
        <w:rPr>
          <w:szCs w:val="28"/>
        </w:rPr>
      </w:pPr>
      <w:r w:rsidRPr="00E1558C">
        <w:rPr>
          <w:szCs w:val="28"/>
        </w:rPr>
        <w:t>Организационно-педагогические условия.</w:t>
      </w:r>
    </w:p>
    <w:p w:rsidR="00CB17BC" w:rsidRPr="00E1558C" w:rsidRDefault="00CB17BC" w:rsidP="00CB17BC">
      <w:pPr>
        <w:pStyle w:val="af2"/>
        <w:numPr>
          <w:ilvl w:val="0"/>
          <w:numId w:val="49"/>
        </w:numPr>
        <w:jc w:val="both"/>
        <w:rPr>
          <w:szCs w:val="28"/>
        </w:rPr>
      </w:pPr>
      <w:r w:rsidRPr="00E1558C">
        <w:rPr>
          <w:szCs w:val="28"/>
        </w:rPr>
        <w:t>Программно-методическое обеспечение образовательного и воспитательного процессов.</w:t>
      </w:r>
    </w:p>
    <w:p w:rsidR="00CB17BC" w:rsidRPr="00E1558C" w:rsidRDefault="00CB17BC" w:rsidP="00CB17BC">
      <w:pPr>
        <w:pStyle w:val="af2"/>
        <w:numPr>
          <w:ilvl w:val="0"/>
          <w:numId w:val="49"/>
        </w:numPr>
        <w:jc w:val="both"/>
        <w:rPr>
          <w:szCs w:val="28"/>
        </w:rPr>
      </w:pPr>
      <w:r w:rsidRPr="00E1558C">
        <w:rPr>
          <w:szCs w:val="28"/>
        </w:rPr>
        <w:t>Психолого-педагогическое сопровождение детей в образовательном учреждении.</w:t>
      </w:r>
    </w:p>
    <w:p w:rsidR="00CB17BC" w:rsidRPr="00E1558C" w:rsidRDefault="00CB17BC" w:rsidP="00CB17BC">
      <w:pPr>
        <w:pStyle w:val="af2"/>
        <w:numPr>
          <w:ilvl w:val="0"/>
          <w:numId w:val="49"/>
        </w:numPr>
        <w:jc w:val="both"/>
        <w:rPr>
          <w:szCs w:val="28"/>
        </w:rPr>
      </w:pPr>
      <w:r w:rsidRPr="00E1558C">
        <w:rPr>
          <w:szCs w:val="28"/>
        </w:rPr>
        <w:t>Кадровое обеспечение.</w:t>
      </w:r>
    </w:p>
    <w:p w:rsidR="00CB17BC" w:rsidRPr="00E1558C" w:rsidRDefault="00CB17BC" w:rsidP="00CB17BC">
      <w:pPr>
        <w:ind w:firstLine="567"/>
        <w:jc w:val="both"/>
        <w:rPr>
          <w:rFonts w:cs="Times New Roman"/>
          <w:szCs w:val="28"/>
        </w:rPr>
      </w:pPr>
      <w:r w:rsidRPr="00E1558C">
        <w:rPr>
          <w:rFonts w:cs="Times New Roman"/>
          <w:szCs w:val="28"/>
        </w:rPr>
        <w:t>Организационное обеспечение включает в себя несколько пунктов:</w:t>
      </w:r>
    </w:p>
    <w:p w:rsidR="00CB17BC" w:rsidRPr="00E1558C" w:rsidRDefault="00CB17BC" w:rsidP="00CB17BC">
      <w:pPr>
        <w:ind w:firstLine="567"/>
        <w:jc w:val="both"/>
        <w:rPr>
          <w:rFonts w:cs="Times New Roman"/>
          <w:szCs w:val="28"/>
        </w:rPr>
      </w:pPr>
      <w:r w:rsidRPr="00E1558C">
        <w:rPr>
          <w:rFonts w:cs="Times New Roman"/>
          <w:szCs w:val="28"/>
        </w:rPr>
        <w:t>- нормативно-правовая база;</w:t>
      </w:r>
    </w:p>
    <w:p w:rsidR="00CB17BC" w:rsidRPr="00E1558C" w:rsidRDefault="00CB17BC" w:rsidP="00CB17BC">
      <w:pPr>
        <w:ind w:firstLine="567"/>
        <w:jc w:val="both"/>
        <w:rPr>
          <w:rFonts w:cs="Times New Roman"/>
          <w:szCs w:val="28"/>
        </w:rPr>
      </w:pPr>
      <w:r w:rsidRPr="00E1558C">
        <w:rPr>
          <w:rFonts w:cs="Times New Roman"/>
          <w:szCs w:val="28"/>
        </w:rPr>
        <w:t>- система взаимодействия со сторонними организациями;</w:t>
      </w:r>
    </w:p>
    <w:p w:rsidR="00CB17BC" w:rsidRPr="00E1558C" w:rsidRDefault="00CB17BC" w:rsidP="00CB17BC">
      <w:pPr>
        <w:ind w:firstLine="567"/>
        <w:jc w:val="both"/>
        <w:rPr>
          <w:rFonts w:cs="Times New Roman"/>
          <w:szCs w:val="28"/>
        </w:rPr>
      </w:pPr>
      <w:r w:rsidRPr="00E1558C">
        <w:rPr>
          <w:rFonts w:cs="Times New Roman"/>
          <w:szCs w:val="28"/>
        </w:rPr>
        <w:t>- организация питания и медицинского сопровождения;</w:t>
      </w:r>
    </w:p>
    <w:p w:rsidR="00CB17BC" w:rsidRPr="00E1558C" w:rsidRDefault="00CB17BC" w:rsidP="00CB17BC">
      <w:pPr>
        <w:ind w:firstLine="567"/>
        <w:jc w:val="both"/>
        <w:rPr>
          <w:rFonts w:cs="Times New Roman"/>
          <w:szCs w:val="28"/>
        </w:rPr>
      </w:pPr>
      <w:r w:rsidRPr="00E1558C">
        <w:rPr>
          <w:rFonts w:cs="Times New Roman"/>
          <w:szCs w:val="28"/>
        </w:rPr>
        <w:t>- финансово-экономические условия;</w:t>
      </w:r>
    </w:p>
    <w:p w:rsidR="00CB17BC" w:rsidRPr="00E1558C" w:rsidRDefault="00CB17BC" w:rsidP="00CB17BC">
      <w:pPr>
        <w:ind w:firstLine="567"/>
        <w:jc w:val="both"/>
        <w:rPr>
          <w:rFonts w:cs="Times New Roman"/>
          <w:szCs w:val="28"/>
        </w:rPr>
      </w:pPr>
      <w:r w:rsidRPr="00E1558C">
        <w:rPr>
          <w:rFonts w:cs="Times New Roman"/>
          <w:szCs w:val="28"/>
        </w:rPr>
        <w:t>-информационное обеспечение.</w:t>
      </w:r>
    </w:p>
    <w:p w:rsidR="00CB17BC" w:rsidRPr="00E1558C" w:rsidRDefault="00CB17BC" w:rsidP="00CB17BC">
      <w:pPr>
        <w:ind w:firstLine="567"/>
        <w:jc w:val="both"/>
        <w:rPr>
          <w:rFonts w:cs="Times New Roman"/>
          <w:szCs w:val="28"/>
        </w:rPr>
      </w:pPr>
      <w:r w:rsidRPr="00E1558C">
        <w:rPr>
          <w:rFonts w:cs="Times New Roman"/>
          <w:szCs w:val="28"/>
        </w:rPr>
        <w:t>Нормативно-правовая база МБОУ «Обливская СОШ № 2» включает в себя локальные акты, регулирующие отношения сторон образовательного процесса и обеспечивающих успешное получение образования всех детей. Особо важным является заключение договора с родителями, предусматривающего правовые механизмы изменения образовательного маршрута ребенка в соответствии с его потребностями и возможностями.</w:t>
      </w:r>
    </w:p>
    <w:p w:rsidR="00CB17BC" w:rsidRPr="00E1558C" w:rsidRDefault="00CB17BC" w:rsidP="00CB17BC">
      <w:pPr>
        <w:ind w:firstLine="567"/>
        <w:jc w:val="both"/>
        <w:rPr>
          <w:rFonts w:cs="Times New Roman"/>
          <w:szCs w:val="28"/>
        </w:rPr>
      </w:pPr>
      <w:r w:rsidRPr="00E1558C">
        <w:rPr>
          <w:rFonts w:cs="Times New Roman"/>
          <w:szCs w:val="28"/>
        </w:rPr>
        <w:t>МБОУ «Обливская СОШ № 2» включена в систему взаимодействия со сторонними организациями: налажено деловое сотрудничество с такими учреждениями, как: территориальная ПМПК, районный методический центр, областной ресурсный центр по развитию инклюзивного образования, органы социальной защиты, организация здравоохранения, общественные организации. Это взаимодействие помогает реализовать право на получение образования ребенка с ЗПР и достичь результата в обучение.</w:t>
      </w:r>
    </w:p>
    <w:p w:rsidR="00CB17BC" w:rsidRPr="00E1558C" w:rsidRDefault="00CB17BC" w:rsidP="00CB17BC">
      <w:pPr>
        <w:ind w:firstLine="567"/>
        <w:jc w:val="both"/>
        <w:rPr>
          <w:rFonts w:cs="Times New Roman"/>
          <w:szCs w:val="28"/>
        </w:rPr>
      </w:pPr>
      <w:r w:rsidRPr="00E1558C">
        <w:rPr>
          <w:rFonts w:cs="Times New Roman"/>
          <w:szCs w:val="28"/>
        </w:rPr>
        <w:lastRenderedPageBreak/>
        <w:t>Немаловажным являются и финансово-экономические условия, позволяющие организовать материально-техническое обеспечение процесса обучения ребенка с ЗПР. Школа обеспечена специальной методической литературой,  кадрами, и необходимыми технологическими средствами.</w:t>
      </w:r>
    </w:p>
    <w:p w:rsidR="00CB17BC" w:rsidRPr="00E1558C" w:rsidRDefault="00CB17BC" w:rsidP="00CB17BC">
      <w:pPr>
        <w:ind w:firstLine="567"/>
        <w:jc w:val="both"/>
        <w:rPr>
          <w:rFonts w:cs="Times New Roman"/>
          <w:szCs w:val="28"/>
        </w:rPr>
      </w:pPr>
      <w:r w:rsidRPr="00E1558C">
        <w:rPr>
          <w:rFonts w:cs="Times New Roman"/>
          <w:szCs w:val="28"/>
        </w:rPr>
        <w:t>Технологические средства занимают далеко не последнее место в обучении ребенка с ЗПР. Особенности его восприятия обуславливают целесообразность использования на уроках ИКТ-технологий, которые активизируют познавательную деятельность таких детей. Несмотря на особенности развития, дети с ЗПР зачастую увлекаются компьютером, что можно использовать в обучении для достижения планируемых результатов.</w:t>
      </w:r>
    </w:p>
    <w:p w:rsidR="00CB17BC" w:rsidRPr="00E1558C" w:rsidRDefault="00CB17BC" w:rsidP="00CB17BC">
      <w:pPr>
        <w:ind w:firstLine="567"/>
        <w:jc w:val="both"/>
        <w:rPr>
          <w:rFonts w:cs="Times New Roman"/>
          <w:szCs w:val="28"/>
        </w:rPr>
      </w:pPr>
      <w:r w:rsidRPr="00E1558C">
        <w:rPr>
          <w:rFonts w:cs="Times New Roman"/>
          <w:szCs w:val="28"/>
        </w:rPr>
        <w:t>В плане материально-технического обеспечения дети с ЗПР наиболее близки в потребностях с остальными учащимися. В МБОУ «Обливская СОШ № 2» уделяется большое внимание на организацию режима обучения, ввиду быстрой утомляемости детей с ЗПР. Обучение проводится в первую смену с организацией питанием, достаточным временем для отдыха.</w:t>
      </w:r>
    </w:p>
    <w:p w:rsidR="00CB17BC" w:rsidRPr="00E1558C" w:rsidRDefault="00CB17BC" w:rsidP="00CB17BC">
      <w:pPr>
        <w:ind w:firstLine="567"/>
        <w:jc w:val="both"/>
        <w:rPr>
          <w:rFonts w:cs="Times New Roman"/>
          <w:szCs w:val="28"/>
        </w:rPr>
      </w:pPr>
      <w:r w:rsidRPr="00E1558C">
        <w:rPr>
          <w:rFonts w:cs="Times New Roman"/>
          <w:szCs w:val="28"/>
        </w:rPr>
        <w:t>Организационно-педагогические условия подразумевают под собой большей частью работу учителя. Во-первых, это создание адаптированной образовательной программы. Данная программа разрабатывается на базе основной общеобразовательной программы, с учетом адаптированной основной образовательной программы, с учетом заключения ПМПК и в соответствии с  психофизическими особенностями и особыми образовательными потребностями категории лиц с ЗПР.</w:t>
      </w:r>
    </w:p>
    <w:p w:rsidR="00CB17BC" w:rsidRPr="00E1558C" w:rsidRDefault="00CB17BC" w:rsidP="00CB17BC">
      <w:pPr>
        <w:ind w:firstLine="567"/>
        <w:jc w:val="both"/>
        <w:rPr>
          <w:rFonts w:cs="Times New Roman"/>
          <w:szCs w:val="28"/>
        </w:rPr>
      </w:pPr>
      <w:r w:rsidRPr="00E1558C">
        <w:rPr>
          <w:rFonts w:cs="Times New Roman"/>
          <w:szCs w:val="28"/>
        </w:rPr>
        <w:t>Психолого-педагогическое сопровождение детей с ЗПР – фактор, обуславливающий успешное обучение. В первую очередь это создание консилиума, который анализирует особенности конкретного ребенка с ЗПР, определяет направления в разработке индивидуального образовательного маршрута, адаптированной образовательной программы. В организации и реализации образовательного и воспитательного процессов В МБОУ «Обливска СОШ № 2» обязательно принимают участие педагог-психолог, логопед. Причем работа всех участников должна быть слаженной и четкой. Только в этом случае возможно достичь намеченных результатов в обучении и развитии ребенка с ЗПР.</w:t>
      </w:r>
    </w:p>
    <w:p w:rsidR="00CB17BC" w:rsidRPr="00E1558C" w:rsidRDefault="00CB17BC" w:rsidP="00CB17BC">
      <w:pPr>
        <w:ind w:firstLine="567"/>
        <w:jc w:val="both"/>
        <w:rPr>
          <w:rFonts w:cs="Times New Roman"/>
          <w:szCs w:val="28"/>
        </w:rPr>
      </w:pPr>
      <w:r w:rsidRPr="00E1558C">
        <w:rPr>
          <w:rFonts w:cs="Times New Roman"/>
          <w:szCs w:val="28"/>
        </w:rPr>
        <w:t xml:space="preserve">В плане кадрового обеспечения школа укомплектована необходимыми компетентными работниками, готовыми к работе с детьми с ЗПР. Как правило, рядовой учитель испытывает затруднения в организации процесса обучения таких детей. Чтобы избежать их, педагоги школы проходят профессиональную </w:t>
      </w:r>
      <w:r w:rsidRPr="00E1558C">
        <w:rPr>
          <w:rFonts w:cs="Times New Roman"/>
          <w:szCs w:val="28"/>
        </w:rPr>
        <w:lastRenderedPageBreak/>
        <w:t>подготовку в сфере специальной психологии и педагогики, развиваются в этом направлении.</w:t>
      </w:r>
    </w:p>
    <w:p w:rsidR="00543CF7" w:rsidRPr="00E1558C" w:rsidRDefault="00543CF7" w:rsidP="00763505">
      <w:pPr>
        <w:pStyle w:val="2"/>
      </w:pPr>
      <w:bookmarkStart w:id="5" w:name="_Toc514151800"/>
      <w:r w:rsidRPr="00E1558C">
        <w:t xml:space="preserve">1.2. Планируемые результаты освоения обучающимися </w:t>
      </w:r>
      <w:r w:rsidRPr="00E1558C">
        <w:br/>
        <w:t>с задержкой психического развития адаптированной основной общеобразовательной программы начального общего образования</w:t>
      </w:r>
      <w:bookmarkEnd w:id="5"/>
    </w:p>
    <w:p w:rsidR="00543CF7" w:rsidRPr="00E1558C" w:rsidRDefault="00543CF7" w:rsidP="00543CF7">
      <w:pPr>
        <w:tabs>
          <w:tab w:val="left" w:pos="0"/>
          <w:tab w:val="right" w:leader="dot" w:pos="9639"/>
        </w:tabs>
        <w:spacing w:after="0" w:line="360" w:lineRule="auto"/>
        <w:ind w:firstLine="709"/>
        <w:jc w:val="both"/>
        <w:rPr>
          <w:rFonts w:eastAsia="Times New Roman" w:cs="Times New Roman"/>
          <w:bCs/>
          <w:szCs w:val="28"/>
        </w:rPr>
      </w:pPr>
      <w:r w:rsidRPr="00E1558C">
        <w:rPr>
          <w:szCs w:val="28"/>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543CF7" w:rsidRPr="00E1558C" w:rsidRDefault="00543CF7" w:rsidP="00543CF7">
      <w:pPr>
        <w:tabs>
          <w:tab w:val="left" w:pos="0"/>
          <w:tab w:val="right" w:leader="dot" w:pos="9639"/>
        </w:tabs>
        <w:spacing w:after="0" w:line="360" w:lineRule="auto"/>
        <w:ind w:firstLine="709"/>
        <w:jc w:val="both"/>
        <w:rPr>
          <w:rFonts w:eastAsia="Times New Roman" w:cs="Times New Roman"/>
          <w:szCs w:val="28"/>
        </w:rPr>
      </w:pPr>
      <w:r w:rsidRPr="00E1558C">
        <w:rPr>
          <w:rFonts w:eastAsia="Times New Roman" w:cs="Times New Roman"/>
          <w:bCs/>
          <w:szCs w:val="28"/>
        </w:rPr>
        <w:t>Личностные, метапредметные и предметные результаты</w:t>
      </w:r>
      <w:r w:rsidRPr="00E1558C">
        <w:rPr>
          <w:rFonts w:eastAsia="Times New Roman" w:cs="Times New Roman"/>
          <w:szCs w:val="28"/>
        </w:rPr>
        <w:t xml:space="preserve"> освоения обучающимися с ЗПР АООП НОО соответствуют ФГОС НОО.</w:t>
      </w:r>
    </w:p>
    <w:p w:rsidR="00543CF7" w:rsidRPr="00E1558C" w:rsidRDefault="00543CF7" w:rsidP="00543CF7">
      <w:pPr>
        <w:tabs>
          <w:tab w:val="left" w:pos="0"/>
          <w:tab w:val="right" w:leader="dot" w:pos="9639"/>
        </w:tabs>
        <w:spacing w:after="0" w:line="360" w:lineRule="auto"/>
        <w:ind w:firstLine="709"/>
        <w:jc w:val="both"/>
        <w:rPr>
          <w:rFonts w:cs="Times New Roman"/>
          <w:szCs w:val="28"/>
        </w:rPr>
      </w:pPr>
      <w:r w:rsidRPr="00E1558C">
        <w:rPr>
          <w:rFonts w:cs="Times New Roman"/>
          <w:szCs w:val="28"/>
        </w:rPr>
        <w:t>Планируемые результаты освоения обучающимися с ЗПР</w:t>
      </w:r>
      <w:r w:rsidRPr="00E1558C">
        <w:rPr>
          <w:rFonts w:cs="Times New Roman"/>
          <w:color w:val="auto"/>
          <w:szCs w:val="28"/>
        </w:rPr>
        <w:t xml:space="preserve"> АООП НОО дополняются результатами освоения программы коррекционной работы.</w:t>
      </w:r>
    </w:p>
    <w:p w:rsidR="00543CF7" w:rsidRPr="00E1558C" w:rsidRDefault="00543CF7" w:rsidP="00543CF7">
      <w:pPr>
        <w:tabs>
          <w:tab w:val="left" w:pos="0"/>
          <w:tab w:val="right" w:leader="dot" w:pos="9639"/>
        </w:tabs>
        <w:spacing w:after="0" w:line="360" w:lineRule="auto"/>
        <w:ind w:firstLine="709"/>
        <w:jc w:val="both"/>
        <w:rPr>
          <w:rFonts w:cs="Times New Roman"/>
          <w:b/>
          <w:szCs w:val="28"/>
        </w:rPr>
      </w:pPr>
      <w:r w:rsidRPr="00E1558C">
        <w:rPr>
          <w:rFonts w:cs="Times New Roman"/>
          <w:b/>
          <w:szCs w:val="28"/>
        </w:rPr>
        <w:t>Планируемые результаты освоения обучающимися с задержкой психического развития программы коррекционной работы</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 xml:space="preserve">Результаты освоения программы коррекционной работы отражают сформированность социальных (жизненных) компетенций, </w:t>
      </w:r>
      <w:r w:rsidRPr="00E1558C">
        <w:rPr>
          <w:rFonts w:cs="Times New Roman"/>
          <w:bCs/>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E1558C">
        <w:rPr>
          <w:rFonts w:cs="Times New Roman"/>
          <w:szCs w:val="28"/>
        </w:rPr>
        <w:t>:</w:t>
      </w:r>
    </w:p>
    <w:p w:rsidR="00543CF7" w:rsidRPr="00E1558C" w:rsidRDefault="00543CF7" w:rsidP="00543CF7">
      <w:pPr>
        <w:numPr>
          <w:ilvl w:val="0"/>
          <w:numId w:val="21"/>
        </w:numPr>
        <w:tabs>
          <w:tab w:val="left" w:pos="0"/>
        </w:tabs>
        <w:suppressAutoHyphens w:val="0"/>
        <w:spacing w:after="0" w:line="360" w:lineRule="auto"/>
        <w:ind w:left="0" w:firstLine="709"/>
        <w:jc w:val="both"/>
        <w:rPr>
          <w:rFonts w:cs="Times New Roman"/>
          <w:szCs w:val="28"/>
        </w:rPr>
      </w:pPr>
      <w:r w:rsidRPr="00E1558C">
        <w:rPr>
          <w:rFonts w:cs="Times New Roman"/>
          <w:szCs w:val="28"/>
        </w:rPr>
        <w:t>развитие адекватных представлений о собственных возможностях, о насущно необходимом жизнеобеспечении</w:t>
      </w:r>
      <w:r w:rsidRPr="00E1558C">
        <w:rPr>
          <w:rFonts w:cs="Times New Roman"/>
          <w:b/>
          <w:bCs/>
          <w:szCs w:val="28"/>
        </w:rPr>
        <w:t xml:space="preserve">, </w:t>
      </w:r>
      <w:r w:rsidRPr="00E1558C">
        <w:rPr>
          <w:rFonts w:cs="Times New Roman"/>
          <w:bCs/>
          <w:szCs w:val="28"/>
        </w:rPr>
        <w:t>проявляющееся:</w:t>
      </w:r>
    </w:p>
    <w:p w:rsidR="00543CF7" w:rsidRPr="00E1558C" w:rsidRDefault="00543CF7" w:rsidP="00543CF7">
      <w:pPr>
        <w:tabs>
          <w:tab w:val="left" w:pos="0"/>
          <w:tab w:val="left" w:pos="993"/>
        </w:tabs>
        <w:autoSpaceDE w:val="0"/>
        <w:spacing w:after="0" w:line="360" w:lineRule="auto"/>
        <w:ind w:firstLine="709"/>
        <w:jc w:val="both"/>
        <w:rPr>
          <w:rFonts w:cs="Times New Roman"/>
          <w:szCs w:val="28"/>
        </w:rPr>
      </w:pPr>
      <w:r w:rsidRPr="00E1558C">
        <w:rPr>
          <w:rFonts w:cs="Times New Roman"/>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543CF7" w:rsidRPr="00E1558C" w:rsidRDefault="00543CF7" w:rsidP="00543CF7">
      <w:pPr>
        <w:tabs>
          <w:tab w:val="left" w:pos="0"/>
          <w:tab w:val="left" w:pos="993"/>
        </w:tabs>
        <w:autoSpaceDE w:val="0"/>
        <w:spacing w:after="0" w:line="360" w:lineRule="auto"/>
        <w:ind w:firstLine="709"/>
        <w:jc w:val="both"/>
        <w:rPr>
          <w:rFonts w:cs="Times New Roman"/>
          <w:szCs w:val="28"/>
        </w:rPr>
      </w:pPr>
      <w:r w:rsidRPr="00E1558C">
        <w:rPr>
          <w:rFonts w:cs="Times New Roman"/>
          <w:szCs w:val="28"/>
        </w:rPr>
        <w:t>в умении обратиться к учителю при затруднениях в учебном процессе, сформулировать запрос о специальной помощи;</w:t>
      </w:r>
    </w:p>
    <w:p w:rsidR="00543CF7" w:rsidRPr="00E1558C" w:rsidRDefault="00543CF7" w:rsidP="00543CF7">
      <w:pPr>
        <w:tabs>
          <w:tab w:val="left" w:pos="0"/>
          <w:tab w:val="left" w:pos="993"/>
        </w:tabs>
        <w:autoSpaceDE w:val="0"/>
        <w:spacing w:after="0" w:line="360" w:lineRule="auto"/>
        <w:ind w:firstLine="709"/>
        <w:jc w:val="both"/>
        <w:rPr>
          <w:rFonts w:cs="Times New Roman"/>
          <w:szCs w:val="28"/>
        </w:rPr>
      </w:pPr>
      <w:r w:rsidRPr="00E1558C">
        <w:rPr>
          <w:rFonts w:cs="Times New Roman"/>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543CF7" w:rsidRPr="00E1558C" w:rsidRDefault="00543CF7" w:rsidP="00543CF7">
      <w:pPr>
        <w:tabs>
          <w:tab w:val="left" w:pos="0"/>
          <w:tab w:val="left" w:pos="993"/>
        </w:tabs>
        <w:autoSpaceDE w:val="0"/>
        <w:spacing w:after="0" w:line="360" w:lineRule="auto"/>
        <w:ind w:firstLine="709"/>
        <w:jc w:val="both"/>
        <w:rPr>
          <w:rFonts w:cs="Times New Roman"/>
          <w:b/>
          <w:bCs/>
          <w:szCs w:val="28"/>
        </w:rPr>
      </w:pPr>
      <w:r w:rsidRPr="00E1558C">
        <w:rPr>
          <w:rFonts w:cs="Times New Roman"/>
          <w:szCs w:val="28"/>
        </w:rPr>
        <w:lastRenderedPageBreak/>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543CF7" w:rsidRPr="00E1558C" w:rsidRDefault="00543CF7" w:rsidP="00543CF7">
      <w:pPr>
        <w:numPr>
          <w:ilvl w:val="0"/>
          <w:numId w:val="22"/>
        </w:numPr>
        <w:tabs>
          <w:tab w:val="left" w:pos="0"/>
        </w:tabs>
        <w:suppressAutoHyphens w:val="0"/>
        <w:spacing w:after="0" w:line="360" w:lineRule="auto"/>
        <w:ind w:left="0" w:firstLine="709"/>
        <w:jc w:val="both"/>
        <w:rPr>
          <w:rFonts w:cs="Times New Roman"/>
          <w:szCs w:val="28"/>
        </w:rPr>
      </w:pPr>
      <w:r w:rsidRPr="00E1558C">
        <w:rPr>
          <w:rFonts w:cs="Times New Roman"/>
          <w:bCs/>
          <w:szCs w:val="28"/>
        </w:rPr>
        <w:t>овладение социально-бытовыми умениями, используемыми в повседневной жизни,</w:t>
      </w:r>
      <w:r w:rsidRPr="00E1558C">
        <w:rPr>
          <w:rFonts w:cs="Times New Roman"/>
          <w:b/>
          <w:bCs/>
          <w:szCs w:val="28"/>
        </w:rPr>
        <w:t xml:space="preserve"> </w:t>
      </w:r>
      <w:r w:rsidRPr="00E1558C">
        <w:rPr>
          <w:rFonts w:cs="Times New Roman"/>
          <w:bCs/>
          <w:szCs w:val="28"/>
        </w:rPr>
        <w:t>проявляющееся</w:t>
      </w:r>
      <w:r w:rsidRPr="00E1558C">
        <w:rPr>
          <w:rFonts w:cs="Times New Roman"/>
          <w:b/>
          <w:bCs/>
          <w:szCs w:val="28"/>
        </w:rPr>
        <w:t>:</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умении включаться в разнообразные повседневные дела, принимать посильное участие;</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543CF7" w:rsidRPr="00E1558C" w:rsidRDefault="00543CF7" w:rsidP="00543CF7">
      <w:pPr>
        <w:tabs>
          <w:tab w:val="left" w:pos="0"/>
          <w:tab w:val="left" w:pos="993"/>
        </w:tabs>
        <w:spacing w:after="0" w:line="360" w:lineRule="auto"/>
        <w:ind w:firstLine="709"/>
        <w:jc w:val="both"/>
        <w:rPr>
          <w:rFonts w:cs="Times New Roman"/>
          <w:szCs w:val="28"/>
        </w:rPr>
      </w:pPr>
      <w:r w:rsidRPr="00E1558C">
        <w:rPr>
          <w:rFonts w:cs="Times New Roman"/>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543CF7" w:rsidRPr="00E1558C" w:rsidRDefault="00543CF7" w:rsidP="00543CF7">
      <w:pPr>
        <w:tabs>
          <w:tab w:val="left" w:pos="0"/>
          <w:tab w:val="left" w:pos="993"/>
        </w:tabs>
        <w:spacing w:after="0" w:line="360" w:lineRule="auto"/>
        <w:ind w:firstLine="709"/>
        <w:jc w:val="both"/>
        <w:rPr>
          <w:rFonts w:cs="Times New Roman"/>
          <w:szCs w:val="28"/>
        </w:rPr>
      </w:pPr>
      <w:r w:rsidRPr="00E1558C">
        <w:rPr>
          <w:rFonts w:cs="Times New Roman"/>
          <w:szCs w:val="28"/>
        </w:rPr>
        <w:t>в умении ориентироваться в пространстве школы и просить помощи в случае затруднений, ориентироваться в расписании занятий;</w:t>
      </w:r>
    </w:p>
    <w:p w:rsidR="00543CF7" w:rsidRPr="00E1558C" w:rsidRDefault="00543CF7" w:rsidP="00543CF7">
      <w:pPr>
        <w:tabs>
          <w:tab w:val="left" w:pos="0"/>
          <w:tab w:val="left" w:pos="993"/>
        </w:tabs>
        <w:spacing w:after="0" w:line="360" w:lineRule="auto"/>
        <w:ind w:firstLine="709"/>
        <w:jc w:val="both"/>
        <w:rPr>
          <w:rFonts w:cs="Times New Roman"/>
          <w:szCs w:val="28"/>
        </w:rPr>
      </w:pPr>
      <w:r w:rsidRPr="00E1558C">
        <w:rPr>
          <w:rFonts w:cs="Times New Roman"/>
          <w:szCs w:val="28"/>
        </w:rPr>
        <w:t>в умении включаться в разнообразные повседневные школьные дела, принимать посильное участие, брать на себя ответственность;</w:t>
      </w:r>
    </w:p>
    <w:p w:rsidR="00543CF7" w:rsidRPr="00E1558C" w:rsidRDefault="00543CF7" w:rsidP="00543CF7">
      <w:pPr>
        <w:tabs>
          <w:tab w:val="left" w:pos="0"/>
        </w:tabs>
        <w:spacing w:after="0" w:line="360" w:lineRule="auto"/>
        <w:ind w:firstLine="709"/>
        <w:jc w:val="both"/>
        <w:rPr>
          <w:rFonts w:cs="Times New Roman"/>
          <w:b/>
          <w:szCs w:val="28"/>
        </w:rPr>
      </w:pPr>
      <w:r w:rsidRPr="00E1558C">
        <w:rPr>
          <w:rFonts w:cs="Times New Roman"/>
          <w:szCs w:val="28"/>
        </w:rPr>
        <w:t>в стремлении участвовать в подготовке и проведении праздников дома и в школе.</w:t>
      </w:r>
    </w:p>
    <w:p w:rsidR="00543CF7" w:rsidRPr="00E1558C" w:rsidRDefault="00543CF7" w:rsidP="00543CF7">
      <w:pPr>
        <w:numPr>
          <w:ilvl w:val="0"/>
          <w:numId w:val="21"/>
        </w:numPr>
        <w:tabs>
          <w:tab w:val="left" w:pos="0"/>
        </w:tabs>
        <w:suppressAutoHyphens w:val="0"/>
        <w:spacing w:after="0" w:line="360" w:lineRule="auto"/>
        <w:ind w:left="0" w:firstLine="709"/>
        <w:jc w:val="both"/>
        <w:rPr>
          <w:rFonts w:cs="Times New Roman"/>
          <w:szCs w:val="28"/>
        </w:rPr>
      </w:pPr>
      <w:r w:rsidRPr="00E1558C">
        <w:rPr>
          <w:rFonts w:cs="Times New Roman"/>
          <w:szCs w:val="28"/>
        </w:rPr>
        <w:t>овладение навыками коммуникации и принятыми ритуалами социального взаимодействия</w:t>
      </w:r>
      <w:r w:rsidRPr="00E1558C">
        <w:rPr>
          <w:rFonts w:cs="Times New Roman"/>
          <w:bCs/>
          <w:szCs w:val="28"/>
        </w:rPr>
        <w:t>, проявляющееся:</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расширении знаний правил коммуникации;</w:t>
      </w:r>
    </w:p>
    <w:p w:rsidR="00543CF7" w:rsidRPr="00E1558C" w:rsidRDefault="00543CF7" w:rsidP="00543CF7">
      <w:pPr>
        <w:tabs>
          <w:tab w:val="left" w:pos="0"/>
          <w:tab w:val="left" w:pos="993"/>
          <w:tab w:val="left" w:pos="1418"/>
        </w:tabs>
        <w:spacing w:after="0" w:line="360" w:lineRule="auto"/>
        <w:ind w:firstLine="709"/>
        <w:jc w:val="both"/>
        <w:rPr>
          <w:rFonts w:cs="Times New Roman"/>
          <w:szCs w:val="28"/>
        </w:rPr>
      </w:pPr>
      <w:r w:rsidRPr="00E1558C">
        <w:rPr>
          <w:rFonts w:cs="Times New Roman"/>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543CF7" w:rsidRPr="00E1558C" w:rsidRDefault="00543CF7" w:rsidP="00543CF7">
      <w:pPr>
        <w:tabs>
          <w:tab w:val="left" w:pos="0"/>
          <w:tab w:val="left" w:pos="993"/>
          <w:tab w:val="left" w:pos="1418"/>
        </w:tabs>
        <w:spacing w:after="0" w:line="360" w:lineRule="auto"/>
        <w:ind w:firstLine="709"/>
        <w:jc w:val="both"/>
        <w:rPr>
          <w:rFonts w:cs="Times New Roman"/>
          <w:szCs w:val="28"/>
        </w:rPr>
      </w:pPr>
      <w:r w:rsidRPr="00E1558C">
        <w:rPr>
          <w:rFonts w:cs="Times New Roman"/>
          <w:szCs w:val="28"/>
        </w:rPr>
        <w:lastRenderedPageBreak/>
        <w:t>в умении начать и поддержать разговор, задать вопрос, выразить свои намерения, просьбу, пожелание, опасения, завершить разговор;</w:t>
      </w:r>
    </w:p>
    <w:p w:rsidR="00543CF7" w:rsidRPr="00E1558C" w:rsidRDefault="00543CF7" w:rsidP="00543CF7">
      <w:pPr>
        <w:tabs>
          <w:tab w:val="left" w:pos="0"/>
          <w:tab w:val="left" w:pos="993"/>
          <w:tab w:val="left" w:pos="1418"/>
        </w:tabs>
        <w:spacing w:after="0" w:line="360" w:lineRule="auto"/>
        <w:ind w:firstLine="709"/>
        <w:jc w:val="both"/>
        <w:rPr>
          <w:rFonts w:cs="Times New Roman"/>
          <w:szCs w:val="28"/>
        </w:rPr>
      </w:pPr>
      <w:r w:rsidRPr="00E1558C">
        <w:rPr>
          <w:rFonts w:cs="Times New Roman"/>
          <w:szCs w:val="28"/>
        </w:rPr>
        <w:t>в умении корректно выразить отказ и недовольство, благодарность, сочувствие и т.д.;</w:t>
      </w:r>
    </w:p>
    <w:p w:rsidR="00543CF7" w:rsidRPr="00E1558C" w:rsidRDefault="00543CF7" w:rsidP="00543CF7">
      <w:pPr>
        <w:tabs>
          <w:tab w:val="left" w:pos="0"/>
          <w:tab w:val="left" w:pos="993"/>
          <w:tab w:val="left" w:pos="1418"/>
        </w:tabs>
        <w:spacing w:after="0" w:line="360" w:lineRule="auto"/>
        <w:ind w:firstLine="709"/>
        <w:jc w:val="both"/>
        <w:rPr>
          <w:rFonts w:cs="Times New Roman"/>
          <w:szCs w:val="28"/>
        </w:rPr>
      </w:pPr>
      <w:r w:rsidRPr="00E1558C">
        <w:rPr>
          <w:rFonts w:cs="Times New Roman"/>
          <w:szCs w:val="28"/>
        </w:rPr>
        <w:t>в умении получать и уточнять информацию от собеседника;</w:t>
      </w:r>
    </w:p>
    <w:p w:rsidR="00543CF7" w:rsidRPr="00E1558C" w:rsidRDefault="00543CF7" w:rsidP="00543CF7">
      <w:pPr>
        <w:tabs>
          <w:tab w:val="left" w:pos="0"/>
          <w:tab w:val="left" w:pos="993"/>
          <w:tab w:val="left" w:pos="1418"/>
        </w:tabs>
        <w:spacing w:after="0" w:line="360" w:lineRule="auto"/>
        <w:ind w:firstLine="709"/>
        <w:jc w:val="both"/>
        <w:rPr>
          <w:rFonts w:cs="Times New Roman"/>
          <w:b/>
          <w:szCs w:val="28"/>
        </w:rPr>
      </w:pPr>
      <w:r w:rsidRPr="00E1558C">
        <w:rPr>
          <w:rFonts w:cs="Times New Roman"/>
          <w:szCs w:val="28"/>
        </w:rPr>
        <w:t>в освоении культурных форм выражения своих чувств.</w:t>
      </w:r>
    </w:p>
    <w:p w:rsidR="00543CF7" w:rsidRPr="00E1558C" w:rsidRDefault="00543CF7" w:rsidP="00543CF7">
      <w:pPr>
        <w:numPr>
          <w:ilvl w:val="0"/>
          <w:numId w:val="21"/>
        </w:numPr>
        <w:tabs>
          <w:tab w:val="left" w:pos="0"/>
        </w:tabs>
        <w:suppressAutoHyphens w:val="0"/>
        <w:spacing w:after="0" w:line="360" w:lineRule="auto"/>
        <w:ind w:left="0" w:firstLine="709"/>
        <w:jc w:val="both"/>
        <w:rPr>
          <w:rFonts w:cs="Times New Roman"/>
          <w:szCs w:val="28"/>
        </w:rPr>
      </w:pPr>
      <w:r w:rsidRPr="00E1558C">
        <w:rPr>
          <w:rFonts w:cs="Times New Roman"/>
          <w:szCs w:val="28"/>
        </w:rPr>
        <w:t>способность к осмыслению и дифференциации картины мира, ее пространственно-временной организации, проявляющаяся:</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умении накапливать личные впечатления, связанные с явлениями окружающего мира;</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умении устанавливать взаимосвязь между природным порядком и ходом собственной жизни в семье и в школе;</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развитии любознательности, наблюдательности, способности замечать новое, задавать вопросы;</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развитии активности во взаимодействии с миром, понимании собственной результативности;</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lastRenderedPageBreak/>
        <w:t>в накоплении опыта освоения нового при помощи экскурсий и путешествий;</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умении передать свои впечатления, соображения, умозаключения так, чтобы быть понятым другим человеком;</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умении принимать и включать в свой личный опыт жизненный опыт других людей;</w:t>
      </w:r>
    </w:p>
    <w:p w:rsidR="00543CF7" w:rsidRPr="00E1558C" w:rsidRDefault="00543CF7" w:rsidP="00543CF7">
      <w:pPr>
        <w:tabs>
          <w:tab w:val="left" w:pos="0"/>
        </w:tabs>
        <w:spacing w:after="0" w:line="360" w:lineRule="auto"/>
        <w:ind w:firstLine="709"/>
        <w:jc w:val="both"/>
        <w:rPr>
          <w:rFonts w:cs="Times New Roman"/>
          <w:b/>
          <w:szCs w:val="28"/>
        </w:rPr>
      </w:pPr>
      <w:r w:rsidRPr="00E1558C">
        <w:rPr>
          <w:rFonts w:cs="Times New Roman"/>
          <w:szCs w:val="28"/>
        </w:rPr>
        <w:t>в способности взаимодействовать с другими людьми, уменииделиться своими воспоминаниями, впечатлениями и планами.</w:t>
      </w:r>
    </w:p>
    <w:p w:rsidR="00543CF7" w:rsidRPr="00E1558C" w:rsidRDefault="00543CF7" w:rsidP="00543CF7">
      <w:pPr>
        <w:numPr>
          <w:ilvl w:val="0"/>
          <w:numId w:val="21"/>
        </w:numPr>
        <w:tabs>
          <w:tab w:val="left" w:pos="0"/>
        </w:tabs>
        <w:spacing w:after="0" w:line="360" w:lineRule="auto"/>
        <w:ind w:left="0" w:firstLine="709"/>
        <w:jc w:val="both"/>
        <w:rPr>
          <w:rFonts w:cs="Times New Roman"/>
          <w:szCs w:val="28"/>
        </w:rPr>
      </w:pPr>
      <w:r w:rsidRPr="00E1558C">
        <w:rPr>
          <w:rFonts w:cs="Times New Roman"/>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E1558C">
        <w:rPr>
          <w:rFonts w:cs="Times New Roman"/>
          <w:bCs/>
          <w:szCs w:val="28"/>
        </w:rPr>
        <w:t>,</w:t>
      </w:r>
      <w:r w:rsidRPr="00E1558C">
        <w:rPr>
          <w:rFonts w:cs="Times New Roman"/>
          <w:b/>
          <w:bCs/>
          <w:szCs w:val="28"/>
        </w:rPr>
        <w:t xml:space="preserve"> </w:t>
      </w:r>
      <w:r w:rsidRPr="00E1558C">
        <w:rPr>
          <w:rFonts w:cs="Times New Roman"/>
          <w:bCs/>
          <w:szCs w:val="28"/>
        </w:rPr>
        <w:t>проявляющаяся:</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умении проявлять инициативу, корректно устанавливать и ограничивать контакт;</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умении не быть назойливым в своих просьбах и требованиях, быть благодарным за проявление внимания и оказание помощи;</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в умении применять формы выражения своих чувств соответственно ситуации социального контакта.</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Результаты специальной поддержки освоения АООП НОО должны отражать:</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lastRenderedPageBreak/>
        <w:t>способность усваивать новый учебный материал, адекватно включаться в классные занятия и соответствовать общему темпу занятий;</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 xml:space="preserve">способность использовать речевые возможности на уроках при ответах и в других ситуациях общения, </w:t>
      </w:r>
      <w:r w:rsidRPr="00E1558C">
        <w:rPr>
          <w:rFonts w:cs="Times New Roman"/>
          <w:kern w:val="2"/>
          <w:szCs w:val="28"/>
        </w:rPr>
        <w:t>умение передавать свои впечатления, умозаключения так, чтобы быть понятым другим человеком,</w:t>
      </w:r>
      <w:r w:rsidRPr="00E1558C">
        <w:rPr>
          <w:rFonts w:cs="Times New Roman"/>
          <w:szCs w:val="28"/>
        </w:rPr>
        <w:t xml:space="preserve"> умение задавать вопросы;</w:t>
      </w:r>
    </w:p>
    <w:p w:rsidR="00543CF7" w:rsidRPr="00E1558C" w:rsidRDefault="00543CF7" w:rsidP="00543CF7">
      <w:pPr>
        <w:tabs>
          <w:tab w:val="left" w:pos="0"/>
        </w:tabs>
        <w:spacing w:after="0" w:line="360" w:lineRule="auto"/>
        <w:ind w:firstLine="709"/>
        <w:jc w:val="both"/>
        <w:rPr>
          <w:rFonts w:cs="Times New Roman"/>
          <w:kern w:val="2"/>
          <w:szCs w:val="28"/>
        </w:rPr>
      </w:pPr>
      <w:r w:rsidRPr="00E1558C">
        <w:rPr>
          <w:rFonts w:cs="Times New Roman"/>
          <w:szCs w:val="28"/>
        </w:rPr>
        <w:t xml:space="preserve">способность к </w:t>
      </w:r>
      <w:r w:rsidRPr="00E1558C">
        <w:rPr>
          <w:rFonts w:cs="Times New Roman"/>
          <w:kern w:val="2"/>
          <w:szCs w:val="28"/>
        </w:rPr>
        <w:t>наблюдательности, умение замечать новое;</w:t>
      </w:r>
    </w:p>
    <w:p w:rsidR="00543CF7" w:rsidRPr="00E1558C" w:rsidRDefault="00543CF7" w:rsidP="00543CF7">
      <w:pPr>
        <w:tabs>
          <w:tab w:val="left" w:pos="0"/>
        </w:tabs>
        <w:spacing w:after="0" w:line="360" w:lineRule="auto"/>
        <w:ind w:firstLine="709"/>
        <w:jc w:val="both"/>
        <w:rPr>
          <w:rFonts w:cs="Times New Roman"/>
          <w:kern w:val="2"/>
          <w:szCs w:val="28"/>
        </w:rPr>
      </w:pPr>
      <w:r w:rsidRPr="00E1558C">
        <w:rPr>
          <w:szCs w:val="28"/>
        </w:rPr>
        <w:t>овладение эффективными способами учебно-познавательной и предметно-практической деятельности;</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стремление к активности и самостоятельности в разных видах предметно-практической деятельности;</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сформированные в соответствии с требованиями к результатам освоения АООП НОО предметные, метапредметные и личностные результаты;</w:t>
      </w:r>
    </w:p>
    <w:p w:rsidR="00543CF7" w:rsidRPr="00E1558C" w:rsidRDefault="00543CF7" w:rsidP="00543CF7">
      <w:pPr>
        <w:tabs>
          <w:tab w:val="left" w:pos="0"/>
        </w:tabs>
        <w:spacing w:after="0" w:line="360" w:lineRule="auto"/>
        <w:ind w:firstLine="709"/>
        <w:jc w:val="both"/>
        <w:rPr>
          <w:rFonts w:cs="Times New Roman"/>
          <w:szCs w:val="28"/>
        </w:rPr>
      </w:pPr>
      <w:r w:rsidRPr="00E1558C">
        <w:rPr>
          <w:rFonts w:cs="Times New Roman"/>
          <w:szCs w:val="28"/>
        </w:rPr>
        <w:t>сформированные в соответствии АООП НОО универсальные учебные действия.</w:t>
      </w:r>
    </w:p>
    <w:p w:rsidR="00543CF7" w:rsidRPr="00E1558C" w:rsidRDefault="00543CF7" w:rsidP="00543CF7">
      <w:pPr>
        <w:tabs>
          <w:tab w:val="left" w:pos="0"/>
          <w:tab w:val="right" w:leader="dot" w:pos="9639"/>
        </w:tabs>
        <w:spacing w:after="0" w:line="360" w:lineRule="auto"/>
        <w:ind w:firstLine="709"/>
        <w:jc w:val="both"/>
        <w:rPr>
          <w:rFonts w:cs="Times New Roman"/>
          <w:szCs w:val="28"/>
        </w:rPr>
      </w:pPr>
      <w:r w:rsidRPr="00E1558C">
        <w:rPr>
          <w:rFonts w:cs="Times New Roman"/>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43CF7" w:rsidRPr="00E1558C" w:rsidRDefault="00543CF7" w:rsidP="00763505">
      <w:pPr>
        <w:pStyle w:val="2"/>
      </w:pPr>
      <w:bookmarkStart w:id="6" w:name="_Toc514151801"/>
      <w:r w:rsidRPr="00E1558C">
        <w:t>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bookmarkEnd w:id="6"/>
    </w:p>
    <w:p w:rsidR="00543CF7" w:rsidRPr="00E1558C" w:rsidRDefault="00543CF7" w:rsidP="00543CF7">
      <w:pPr>
        <w:spacing w:after="0" w:line="360" w:lineRule="auto"/>
        <w:ind w:firstLine="709"/>
        <w:contextualSpacing/>
        <w:jc w:val="both"/>
        <w:rPr>
          <w:rFonts w:cs="Times New Roman"/>
          <w:szCs w:val="28"/>
        </w:rPr>
      </w:pPr>
      <w:r w:rsidRPr="00E1558C">
        <w:rPr>
          <w:rFonts w:cs="Times New Roman"/>
          <w:szCs w:val="28"/>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w:t>
      </w:r>
      <w:r w:rsidRPr="00E1558C">
        <w:rPr>
          <w:rFonts w:cs="Times New Roman"/>
          <w:szCs w:val="28"/>
        </w:rPr>
        <w:lastRenderedPageBreak/>
        <w:t>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543CF7" w:rsidRPr="00E1558C" w:rsidRDefault="00543CF7" w:rsidP="00543CF7">
      <w:pPr>
        <w:spacing w:after="0" w:line="360" w:lineRule="auto"/>
        <w:ind w:firstLine="709"/>
        <w:contextualSpacing/>
        <w:jc w:val="both"/>
        <w:rPr>
          <w:rFonts w:cs="Times New Roman"/>
          <w:szCs w:val="28"/>
        </w:rPr>
      </w:pPr>
      <w:r w:rsidRPr="00E1558C">
        <w:rPr>
          <w:rFonts w:cs="Times New Roman"/>
          <w:szCs w:val="28"/>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543CF7" w:rsidRPr="00E1558C" w:rsidRDefault="00543CF7" w:rsidP="00543CF7">
      <w:pPr>
        <w:spacing w:after="0" w:line="360" w:lineRule="auto"/>
        <w:ind w:firstLine="709"/>
        <w:contextualSpacing/>
        <w:jc w:val="both"/>
        <w:rPr>
          <w:rFonts w:cs="Times New Roman"/>
          <w:szCs w:val="28"/>
        </w:rPr>
      </w:pPr>
      <w:r w:rsidRPr="00E1558C">
        <w:rPr>
          <w:rFonts w:cs="Times New Roman"/>
          <w:szCs w:val="28"/>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543CF7" w:rsidRPr="00E1558C" w:rsidRDefault="00543CF7" w:rsidP="00543CF7">
      <w:pPr>
        <w:pStyle w:val="14TexstOSNOVA1012"/>
        <w:spacing w:line="360" w:lineRule="auto"/>
        <w:ind w:firstLine="709"/>
        <w:rPr>
          <w:rFonts w:ascii="Times New Roman" w:hAnsi="Times New Roman" w:cs="Times New Roman"/>
          <w:color w:val="auto"/>
          <w:sz w:val="28"/>
          <w:szCs w:val="28"/>
        </w:rPr>
      </w:pPr>
      <w:r w:rsidRPr="00E1558C">
        <w:rPr>
          <w:rFonts w:ascii="Times New Roman" w:hAnsi="Times New Roman" w:cs="Times New Roman"/>
          <w:color w:val="auto"/>
          <w:sz w:val="28"/>
          <w:szCs w:val="28"/>
        </w:rPr>
        <w:t xml:space="preserve">Оценивать </w:t>
      </w:r>
      <w:r w:rsidRPr="00E1558C">
        <w:rPr>
          <w:rFonts w:ascii="Times New Roman" w:hAnsi="Times New Roman" w:cs="Times New Roman"/>
          <w:sz w:val="28"/>
          <w:szCs w:val="28"/>
        </w:rPr>
        <w:t>достижения обучающимся с ЗПР планируемых результатов</w:t>
      </w:r>
      <w:r w:rsidRPr="00E1558C">
        <w:rPr>
          <w:rFonts w:ascii="Times New Roman" w:hAnsi="Times New Roman" w:cs="Times New Roman"/>
          <w:color w:val="auto"/>
          <w:sz w:val="28"/>
          <w:szCs w:val="28"/>
        </w:rPr>
        <w:t xml:space="preserve"> необходимо при завершении каждого уровня образования</w:t>
      </w:r>
      <w:r w:rsidRPr="00E1558C">
        <w:rPr>
          <w:rStyle w:val="aff1"/>
          <w:rFonts w:ascii="Times New Roman" w:hAnsi="Times New Roman"/>
          <w:color w:val="auto"/>
          <w:sz w:val="28"/>
          <w:szCs w:val="28"/>
        </w:rPr>
        <w:t xml:space="preserve">, </w:t>
      </w:r>
      <w:r w:rsidRPr="00E1558C">
        <w:rPr>
          <w:rFonts w:ascii="Times New Roman" w:hAnsi="Times New Roman" w:cs="Times New Roman"/>
          <w:color w:val="auto"/>
          <w:sz w:val="28"/>
          <w:szCs w:val="28"/>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43CF7" w:rsidRPr="00E1558C" w:rsidRDefault="00543CF7" w:rsidP="00543CF7">
      <w:pPr>
        <w:pStyle w:val="a7"/>
        <w:spacing w:line="360" w:lineRule="auto"/>
        <w:ind w:firstLine="709"/>
        <w:jc w:val="both"/>
        <w:rPr>
          <w:rFonts w:cs="Times New Roman"/>
          <w:sz w:val="28"/>
          <w:szCs w:val="28"/>
        </w:rPr>
      </w:pPr>
      <w:r w:rsidRPr="00E1558C">
        <w:rPr>
          <w:rFonts w:cs="Times New Roman"/>
          <w:sz w:val="28"/>
          <w:szCs w:val="28"/>
        </w:rPr>
        <w:t>Обучающиеся с ЗПР имеют право на прохождение текущей, промежуточной и государственной итоговой аттестации</w:t>
      </w:r>
      <w:r w:rsidRPr="00E1558C">
        <w:rPr>
          <w:rFonts w:cs="Times New Roman"/>
          <w:b/>
          <w:sz w:val="28"/>
          <w:szCs w:val="28"/>
        </w:rPr>
        <w:t xml:space="preserve"> </w:t>
      </w:r>
      <w:r w:rsidRPr="00E1558C">
        <w:rPr>
          <w:rFonts w:cs="Times New Roman"/>
          <w:sz w:val="28"/>
          <w:szCs w:val="28"/>
        </w:rPr>
        <w:t>освоения АООП НОО в иных формах.</w:t>
      </w:r>
    </w:p>
    <w:p w:rsidR="00543CF7" w:rsidRPr="00E1558C" w:rsidRDefault="00543CF7" w:rsidP="00543CF7">
      <w:pPr>
        <w:pStyle w:val="a7"/>
        <w:spacing w:line="360" w:lineRule="auto"/>
        <w:ind w:firstLine="709"/>
        <w:jc w:val="both"/>
        <w:rPr>
          <w:rFonts w:cs="Times New Roman"/>
          <w:sz w:val="28"/>
          <w:szCs w:val="28"/>
        </w:rPr>
      </w:pPr>
      <w:r w:rsidRPr="00E1558C">
        <w:rPr>
          <w:rFonts w:cs="Times New Roman"/>
          <w:sz w:val="28"/>
          <w:szCs w:val="28"/>
        </w:rPr>
        <w:t>Специальные условия</w:t>
      </w:r>
      <w:r w:rsidRPr="00E1558C">
        <w:rPr>
          <w:rFonts w:cs="Times New Roman"/>
          <w:b/>
          <w:sz w:val="28"/>
          <w:szCs w:val="28"/>
        </w:rPr>
        <w:t xml:space="preserve"> </w:t>
      </w:r>
      <w:r w:rsidRPr="00E1558C">
        <w:rPr>
          <w:rFonts w:cs="Times New Roman"/>
          <w:sz w:val="28"/>
          <w:szCs w:val="28"/>
        </w:rPr>
        <w:t xml:space="preserve">проведения </w:t>
      </w:r>
      <w:r w:rsidRPr="00E1558C">
        <w:rPr>
          <w:rFonts w:cs="Times New Roman"/>
          <w:i/>
          <w:sz w:val="28"/>
          <w:szCs w:val="28"/>
        </w:rPr>
        <w:t>текущей, промежуточной</w:t>
      </w:r>
      <w:r w:rsidRPr="00E1558C">
        <w:rPr>
          <w:rFonts w:cs="Times New Roman"/>
          <w:sz w:val="28"/>
          <w:szCs w:val="28"/>
        </w:rPr>
        <w:t xml:space="preserve"> и </w:t>
      </w:r>
      <w:r w:rsidRPr="00E1558C">
        <w:rPr>
          <w:rFonts w:cs="Times New Roman"/>
          <w:i/>
          <w:sz w:val="28"/>
          <w:szCs w:val="28"/>
        </w:rPr>
        <w:t>итоговой</w:t>
      </w:r>
      <w:r w:rsidRPr="00E1558C">
        <w:rPr>
          <w:rFonts w:cs="Times New Roman"/>
          <w:sz w:val="28"/>
          <w:szCs w:val="28"/>
        </w:rPr>
        <w:t xml:space="preserve"> (по итогам освоения АООП НОО) </w:t>
      </w:r>
      <w:r w:rsidRPr="00E1558C">
        <w:rPr>
          <w:rFonts w:cs="Times New Roman"/>
          <w:i/>
          <w:sz w:val="28"/>
          <w:szCs w:val="28"/>
        </w:rPr>
        <w:t xml:space="preserve">аттестации </w:t>
      </w:r>
      <w:r w:rsidRPr="00E1558C">
        <w:rPr>
          <w:rFonts w:cs="Times New Roman"/>
          <w:sz w:val="28"/>
          <w:szCs w:val="28"/>
        </w:rPr>
        <w:t>обучающихся с ЗПР включают:</w:t>
      </w:r>
    </w:p>
    <w:p w:rsidR="00543CF7" w:rsidRPr="00E1558C" w:rsidRDefault="00543CF7" w:rsidP="00543CF7">
      <w:pPr>
        <w:pStyle w:val="af2"/>
        <w:numPr>
          <w:ilvl w:val="0"/>
          <w:numId w:val="23"/>
        </w:numPr>
        <w:ind w:left="0" w:firstLine="709"/>
        <w:jc w:val="both"/>
        <w:rPr>
          <w:sz w:val="28"/>
          <w:szCs w:val="28"/>
        </w:rPr>
      </w:pPr>
      <w:r w:rsidRPr="00E1558C">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E1558C">
        <w:rPr>
          <w:sz w:val="28"/>
          <w:szCs w:val="28"/>
        </w:rPr>
        <w:t>ЗПР;</w:t>
      </w:r>
    </w:p>
    <w:p w:rsidR="00543CF7" w:rsidRPr="00E1558C" w:rsidRDefault="00543CF7" w:rsidP="00543CF7">
      <w:pPr>
        <w:pStyle w:val="af2"/>
        <w:numPr>
          <w:ilvl w:val="0"/>
          <w:numId w:val="23"/>
        </w:numPr>
        <w:ind w:left="0" w:firstLine="709"/>
        <w:jc w:val="both"/>
        <w:rPr>
          <w:sz w:val="28"/>
          <w:szCs w:val="28"/>
        </w:rPr>
      </w:pPr>
      <w:r w:rsidRPr="00E1558C">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43CF7" w:rsidRPr="00E1558C" w:rsidRDefault="00543CF7" w:rsidP="00543CF7">
      <w:pPr>
        <w:pStyle w:val="af2"/>
        <w:numPr>
          <w:ilvl w:val="0"/>
          <w:numId w:val="23"/>
        </w:numPr>
        <w:ind w:left="0" w:firstLine="709"/>
        <w:jc w:val="both"/>
        <w:rPr>
          <w:sz w:val="28"/>
          <w:szCs w:val="28"/>
        </w:rPr>
      </w:pPr>
      <w:r w:rsidRPr="00E1558C">
        <w:rPr>
          <w:caps w:val="0"/>
          <w:sz w:val="28"/>
          <w:szCs w:val="28"/>
        </w:rPr>
        <w:t>присутствие в начале работы этапа общей организации деятельности;</w:t>
      </w:r>
    </w:p>
    <w:p w:rsidR="00543CF7" w:rsidRPr="00E1558C" w:rsidRDefault="00543CF7" w:rsidP="00543CF7">
      <w:pPr>
        <w:pStyle w:val="af2"/>
        <w:numPr>
          <w:ilvl w:val="0"/>
          <w:numId w:val="23"/>
        </w:numPr>
        <w:ind w:left="0" w:firstLine="709"/>
        <w:jc w:val="both"/>
        <w:rPr>
          <w:sz w:val="28"/>
          <w:szCs w:val="28"/>
        </w:rPr>
      </w:pPr>
      <w:r w:rsidRPr="00E1558C">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E1558C">
        <w:rPr>
          <w:sz w:val="28"/>
          <w:szCs w:val="28"/>
        </w:rPr>
        <w:t>ЗПР:</w:t>
      </w:r>
    </w:p>
    <w:p w:rsidR="00543CF7" w:rsidRPr="00E1558C" w:rsidRDefault="00543CF7" w:rsidP="00543CF7">
      <w:pPr>
        <w:spacing w:after="0" w:line="360" w:lineRule="auto"/>
        <w:ind w:firstLine="709"/>
        <w:jc w:val="both"/>
        <w:rPr>
          <w:rFonts w:cs="Times New Roman"/>
          <w:szCs w:val="28"/>
        </w:rPr>
      </w:pPr>
      <w:r w:rsidRPr="00E1558C">
        <w:rPr>
          <w:rFonts w:cs="Times New Roman"/>
          <w:szCs w:val="28"/>
        </w:rPr>
        <w:t>1) упрощение формулировок по грамматическому и семантическому оформлению;</w:t>
      </w:r>
    </w:p>
    <w:p w:rsidR="00543CF7" w:rsidRPr="00E1558C" w:rsidRDefault="00543CF7" w:rsidP="00543CF7">
      <w:pPr>
        <w:spacing w:after="0" w:line="360" w:lineRule="auto"/>
        <w:ind w:firstLine="709"/>
        <w:jc w:val="both"/>
        <w:rPr>
          <w:rFonts w:cs="Times New Roman"/>
          <w:szCs w:val="28"/>
        </w:rPr>
      </w:pPr>
      <w:r w:rsidRPr="00E1558C">
        <w:rPr>
          <w:rFonts w:cs="Times New Roman"/>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43CF7" w:rsidRPr="00E1558C" w:rsidRDefault="00543CF7" w:rsidP="00543CF7">
      <w:pPr>
        <w:spacing w:after="0" w:line="360" w:lineRule="auto"/>
        <w:ind w:firstLine="709"/>
        <w:jc w:val="both"/>
        <w:rPr>
          <w:rFonts w:cs="Times New Roman"/>
          <w:szCs w:val="28"/>
        </w:rPr>
      </w:pPr>
      <w:r w:rsidRPr="00E1558C">
        <w:rPr>
          <w:rFonts w:cs="Times New Roman"/>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43CF7" w:rsidRPr="00E1558C" w:rsidRDefault="00543CF7" w:rsidP="00543CF7">
      <w:pPr>
        <w:pStyle w:val="af2"/>
        <w:numPr>
          <w:ilvl w:val="0"/>
          <w:numId w:val="23"/>
        </w:numPr>
        <w:ind w:left="0" w:firstLine="709"/>
        <w:jc w:val="both"/>
        <w:rPr>
          <w:sz w:val="28"/>
          <w:szCs w:val="28"/>
        </w:rPr>
      </w:pPr>
      <w:r w:rsidRPr="00E1558C">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E1558C">
        <w:rPr>
          <w:sz w:val="28"/>
          <w:szCs w:val="28"/>
        </w:rPr>
        <w:t>.);</w:t>
      </w:r>
    </w:p>
    <w:p w:rsidR="00543CF7" w:rsidRPr="00E1558C" w:rsidRDefault="00543CF7" w:rsidP="00543CF7">
      <w:pPr>
        <w:pStyle w:val="af2"/>
        <w:numPr>
          <w:ilvl w:val="0"/>
          <w:numId w:val="23"/>
        </w:numPr>
        <w:ind w:left="0" w:firstLine="709"/>
        <w:jc w:val="both"/>
        <w:rPr>
          <w:sz w:val="28"/>
          <w:szCs w:val="28"/>
        </w:rPr>
      </w:pPr>
      <w:r w:rsidRPr="00E1558C">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E1558C">
        <w:rPr>
          <w:sz w:val="28"/>
          <w:szCs w:val="28"/>
        </w:rPr>
        <w:t>;</w:t>
      </w:r>
    </w:p>
    <w:p w:rsidR="00543CF7" w:rsidRPr="00E1558C" w:rsidRDefault="00543CF7" w:rsidP="00543CF7">
      <w:pPr>
        <w:pStyle w:val="af2"/>
        <w:numPr>
          <w:ilvl w:val="0"/>
          <w:numId w:val="23"/>
        </w:numPr>
        <w:ind w:left="0" w:firstLine="709"/>
        <w:jc w:val="both"/>
        <w:rPr>
          <w:sz w:val="28"/>
          <w:szCs w:val="28"/>
        </w:rPr>
      </w:pPr>
      <w:r w:rsidRPr="00E1558C">
        <w:rPr>
          <w:caps w:val="0"/>
          <w:sz w:val="28"/>
          <w:szCs w:val="28"/>
        </w:rPr>
        <w:t>увеличение времени на выполнение заданий</w:t>
      </w:r>
      <w:r w:rsidRPr="00E1558C">
        <w:rPr>
          <w:sz w:val="28"/>
          <w:szCs w:val="28"/>
        </w:rPr>
        <w:t xml:space="preserve">;  </w:t>
      </w:r>
    </w:p>
    <w:p w:rsidR="00543CF7" w:rsidRPr="00E1558C" w:rsidRDefault="00543CF7" w:rsidP="00543CF7">
      <w:pPr>
        <w:pStyle w:val="af2"/>
        <w:numPr>
          <w:ilvl w:val="0"/>
          <w:numId w:val="23"/>
        </w:numPr>
        <w:ind w:left="0" w:firstLine="709"/>
        <w:jc w:val="both"/>
        <w:rPr>
          <w:sz w:val="28"/>
          <w:szCs w:val="28"/>
        </w:rPr>
      </w:pPr>
      <w:r w:rsidRPr="00E1558C">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E1558C">
        <w:rPr>
          <w:sz w:val="28"/>
          <w:szCs w:val="28"/>
        </w:rPr>
        <w:t xml:space="preserve">; </w:t>
      </w:r>
    </w:p>
    <w:p w:rsidR="00543CF7" w:rsidRPr="00E1558C" w:rsidRDefault="00543CF7" w:rsidP="00543CF7">
      <w:pPr>
        <w:pStyle w:val="af2"/>
        <w:numPr>
          <w:ilvl w:val="0"/>
          <w:numId w:val="23"/>
        </w:numPr>
        <w:ind w:left="0" w:firstLine="709"/>
        <w:jc w:val="both"/>
        <w:rPr>
          <w:sz w:val="28"/>
          <w:szCs w:val="28"/>
        </w:rPr>
      </w:pPr>
      <w:r w:rsidRPr="00E1558C">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E1558C">
        <w:rPr>
          <w:sz w:val="28"/>
          <w:szCs w:val="28"/>
        </w:rPr>
        <w:t>.</w:t>
      </w:r>
    </w:p>
    <w:p w:rsidR="00543CF7" w:rsidRPr="00E1558C" w:rsidRDefault="00543CF7" w:rsidP="00543CF7">
      <w:pPr>
        <w:tabs>
          <w:tab w:val="left" w:pos="0"/>
          <w:tab w:val="right" w:leader="dot" w:pos="9639"/>
        </w:tabs>
        <w:spacing w:after="0" w:line="360" w:lineRule="auto"/>
        <w:ind w:firstLine="709"/>
        <w:jc w:val="both"/>
        <w:rPr>
          <w:rFonts w:cs="Times New Roman"/>
          <w:szCs w:val="28"/>
        </w:rPr>
      </w:pPr>
      <w:r w:rsidRPr="00E1558C">
        <w:rPr>
          <w:rFonts w:cs="Times New Roman"/>
          <w:szCs w:val="28"/>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543CF7" w:rsidRPr="00E1558C" w:rsidRDefault="00543CF7" w:rsidP="00543CF7">
      <w:pPr>
        <w:tabs>
          <w:tab w:val="left" w:pos="0"/>
          <w:tab w:val="right" w:leader="dot" w:pos="9639"/>
        </w:tabs>
        <w:spacing w:after="0" w:line="360" w:lineRule="auto"/>
        <w:ind w:firstLine="709"/>
        <w:jc w:val="both"/>
        <w:rPr>
          <w:rFonts w:cs="Times New Roman"/>
          <w:b/>
          <w:szCs w:val="28"/>
        </w:rPr>
      </w:pPr>
      <w:r w:rsidRPr="00E1558C">
        <w:rPr>
          <w:rFonts w:cs="Times New Roman"/>
          <w:b/>
          <w:szCs w:val="28"/>
        </w:rPr>
        <w:lastRenderedPageBreak/>
        <w:t>Оценка достижения обучающимися с задержкой психического развития планируемых результатов освоения программы коррекционной работы</w:t>
      </w:r>
    </w:p>
    <w:p w:rsidR="00543CF7" w:rsidRPr="00E1558C" w:rsidRDefault="00543CF7" w:rsidP="00543CF7">
      <w:pPr>
        <w:spacing w:after="0" w:line="360" w:lineRule="auto"/>
        <w:ind w:firstLine="709"/>
        <w:contextualSpacing/>
        <w:jc w:val="both"/>
        <w:rPr>
          <w:rFonts w:cs="Times New Roman"/>
          <w:szCs w:val="28"/>
        </w:rPr>
      </w:pPr>
      <w:r w:rsidRPr="00E1558C">
        <w:rPr>
          <w:rFonts w:cs="Times New Roman"/>
          <w:szCs w:val="28"/>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543CF7" w:rsidRPr="00E1558C" w:rsidRDefault="00543CF7" w:rsidP="00543CF7">
      <w:pPr>
        <w:spacing w:after="0" w:line="360" w:lineRule="auto"/>
        <w:ind w:firstLine="709"/>
        <w:contextualSpacing/>
        <w:jc w:val="both"/>
        <w:rPr>
          <w:rFonts w:cs="Times New Roman"/>
          <w:szCs w:val="28"/>
        </w:rPr>
      </w:pPr>
      <w:r w:rsidRPr="00E1558C">
        <w:rPr>
          <w:rFonts w:cs="Times New Roman"/>
          <w:szCs w:val="28"/>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543CF7" w:rsidRPr="00E1558C" w:rsidRDefault="00543CF7" w:rsidP="00543CF7">
      <w:pPr>
        <w:spacing w:after="0" w:line="360" w:lineRule="auto"/>
        <w:ind w:firstLine="709"/>
        <w:contextualSpacing/>
        <w:jc w:val="both"/>
        <w:rPr>
          <w:rFonts w:cs="Times New Roman"/>
          <w:szCs w:val="28"/>
        </w:rPr>
      </w:pPr>
      <w:r w:rsidRPr="00E1558C">
        <w:rPr>
          <w:rFonts w:cs="Times New Roman"/>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43CF7" w:rsidRPr="00E1558C" w:rsidRDefault="00543CF7" w:rsidP="00543CF7">
      <w:pPr>
        <w:spacing w:after="0" w:line="360" w:lineRule="auto"/>
        <w:ind w:firstLine="709"/>
        <w:contextualSpacing/>
        <w:jc w:val="both"/>
        <w:rPr>
          <w:rFonts w:cs="Times New Roman"/>
          <w:szCs w:val="28"/>
        </w:rPr>
      </w:pPr>
      <w:r w:rsidRPr="00E1558C">
        <w:rPr>
          <w:rFonts w:cs="Times New Roman"/>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543CF7" w:rsidRPr="00E1558C" w:rsidRDefault="00543CF7" w:rsidP="00543CF7">
      <w:pPr>
        <w:spacing w:after="0" w:line="360" w:lineRule="auto"/>
        <w:ind w:firstLine="709"/>
        <w:contextualSpacing/>
        <w:jc w:val="both"/>
        <w:rPr>
          <w:rFonts w:cs="Times New Roman"/>
          <w:szCs w:val="28"/>
        </w:rPr>
      </w:pPr>
      <w:r w:rsidRPr="00E1558C">
        <w:rPr>
          <w:rFonts w:cs="Times New Roman"/>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543CF7" w:rsidRPr="00E1558C" w:rsidRDefault="00543CF7" w:rsidP="00543CF7">
      <w:pPr>
        <w:spacing w:after="0" w:line="360" w:lineRule="auto"/>
        <w:ind w:firstLine="709"/>
        <w:contextualSpacing/>
        <w:jc w:val="both"/>
        <w:rPr>
          <w:rFonts w:cs="Times New Roman"/>
          <w:szCs w:val="28"/>
        </w:rPr>
      </w:pPr>
      <w:r w:rsidRPr="00E1558C">
        <w:rPr>
          <w:rFonts w:cs="Times New Roman"/>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543CF7" w:rsidRPr="00E1558C" w:rsidRDefault="00543CF7" w:rsidP="00543CF7">
      <w:pPr>
        <w:spacing w:after="0" w:line="360" w:lineRule="auto"/>
        <w:ind w:firstLine="709"/>
        <w:contextualSpacing/>
        <w:jc w:val="both"/>
        <w:rPr>
          <w:rFonts w:cs="Times New Roman"/>
          <w:szCs w:val="28"/>
        </w:rPr>
      </w:pPr>
      <w:r w:rsidRPr="00E1558C">
        <w:rPr>
          <w:rFonts w:cs="Times New Roman"/>
          <w:szCs w:val="28"/>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543CF7" w:rsidRPr="00E1558C" w:rsidRDefault="00543CF7" w:rsidP="00543CF7">
      <w:pPr>
        <w:spacing w:after="0" w:line="360" w:lineRule="auto"/>
        <w:ind w:firstLine="709"/>
        <w:contextualSpacing/>
        <w:jc w:val="both"/>
        <w:rPr>
          <w:rFonts w:cs="Times New Roman"/>
          <w:szCs w:val="28"/>
        </w:rPr>
      </w:pPr>
      <w:r w:rsidRPr="00E1558C">
        <w:rPr>
          <w:rFonts w:cs="Times New Roman"/>
          <w:szCs w:val="28"/>
        </w:rPr>
        <w:t xml:space="preserve">Оценка результатов освоения обучающимися с ЗПР программы коррекционной работы может осуществляться с помощью мониторинговых </w:t>
      </w:r>
      <w:r w:rsidRPr="00E1558C">
        <w:rPr>
          <w:rFonts w:cs="Times New Roman"/>
          <w:szCs w:val="28"/>
        </w:rPr>
        <w:lastRenderedPageBreak/>
        <w:t>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543CF7" w:rsidRPr="00E1558C" w:rsidRDefault="00543CF7" w:rsidP="00543CF7">
      <w:pPr>
        <w:spacing w:after="0" w:line="360" w:lineRule="auto"/>
        <w:ind w:firstLine="709"/>
        <w:contextualSpacing/>
        <w:jc w:val="both"/>
        <w:rPr>
          <w:rFonts w:cs="Times New Roman"/>
          <w:szCs w:val="28"/>
        </w:rPr>
      </w:pPr>
      <w:r w:rsidRPr="00E1558C">
        <w:rPr>
          <w:rFonts w:cs="Times New Roman"/>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543CF7" w:rsidRPr="00E1558C" w:rsidRDefault="00543CF7" w:rsidP="00543CF7">
      <w:pPr>
        <w:spacing w:after="0" w:line="360" w:lineRule="auto"/>
        <w:ind w:firstLine="709"/>
        <w:contextualSpacing/>
        <w:jc w:val="both"/>
        <w:rPr>
          <w:rFonts w:cs="Times New Roman"/>
          <w:szCs w:val="28"/>
        </w:rPr>
      </w:pPr>
      <w:r w:rsidRPr="00E1558C">
        <w:rPr>
          <w:rFonts w:cs="Times New Roman"/>
          <w:szCs w:val="28"/>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543CF7" w:rsidRPr="00E1558C" w:rsidRDefault="00543CF7" w:rsidP="00543CF7">
      <w:pPr>
        <w:spacing w:after="0" w:line="360" w:lineRule="auto"/>
        <w:ind w:firstLine="709"/>
        <w:contextualSpacing/>
        <w:jc w:val="both"/>
        <w:rPr>
          <w:rFonts w:cs="Times New Roman"/>
          <w:szCs w:val="28"/>
        </w:rPr>
      </w:pPr>
      <w:r w:rsidRPr="00E1558C">
        <w:rPr>
          <w:rFonts w:cs="Times New Roman"/>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543CF7" w:rsidRPr="00E1558C" w:rsidRDefault="00543CF7" w:rsidP="00543CF7">
      <w:pPr>
        <w:spacing w:after="0" w:line="360" w:lineRule="auto"/>
        <w:ind w:firstLine="709"/>
        <w:contextualSpacing/>
        <w:jc w:val="both"/>
        <w:rPr>
          <w:rFonts w:cs="Times New Roman"/>
          <w:szCs w:val="28"/>
        </w:rPr>
      </w:pPr>
      <w:r w:rsidRPr="00E1558C">
        <w:rPr>
          <w:rFonts w:cs="Times New Roman"/>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43CF7" w:rsidRPr="00E1558C" w:rsidRDefault="00543CF7" w:rsidP="00543CF7">
      <w:pPr>
        <w:tabs>
          <w:tab w:val="right" w:leader="dot" w:pos="9329"/>
        </w:tabs>
        <w:spacing w:after="0" w:line="360" w:lineRule="auto"/>
        <w:ind w:firstLine="709"/>
        <w:jc w:val="both"/>
        <w:rPr>
          <w:rFonts w:eastAsia="Times New Roman" w:cs="Times New Roman"/>
          <w:color w:val="auto"/>
          <w:szCs w:val="28"/>
        </w:rPr>
      </w:pPr>
      <w:r w:rsidRPr="00E1558C">
        <w:rPr>
          <w:color w:val="auto"/>
          <w:szCs w:val="28"/>
        </w:rPr>
        <w:t xml:space="preserve">Для оценки </w:t>
      </w:r>
      <w:r w:rsidRPr="00E1558C">
        <w:rPr>
          <w:rFonts w:cs="Times New Roman"/>
          <w:color w:val="auto"/>
          <w:szCs w:val="28"/>
        </w:rPr>
        <w:t xml:space="preserve">результатов освоения обучающимися с ЗПР программы коррекционной работы </w:t>
      </w:r>
      <w:r w:rsidRPr="00E1558C">
        <w:rPr>
          <w:color w:val="auto"/>
          <w:szCs w:val="28"/>
        </w:rPr>
        <w:t xml:space="preserve"> используется </w:t>
      </w:r>
      <w:r w:rsidRPr="00E1558C">
        <w:rPr>
          <w:rFonts w:cs="Times New Roman"/>
          <w:color w:val="auto"/>
          <w:szCs w:val="28"/>
        </w:rPr>
        <w:t>метод экспертной оценки, который представляет собой процедуру оценки результатов на основе мнений группы специалистов (экспертов)</w:t>
      </w:r>
      <w:r w:rsidRPr="00E1558C">
        <w:rPr>
          <w:color w:val="auto"/>
          <w:szCs w:val="28"/>
        </w:rPr>
        <w:t>.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543CF7" w:rsidRPr="00E1558C" w:rsidRDefault="00543CF7" w:rsidP="00543CF7">
      <w:pPr>
        <w:spacing w:after="0" w:line="360" w:lineRule="auto"/>
        <w:ind w:firstLine="709"/>
        <w:contextualSpacing/>
        <w:jc w:val="both"/>
        <w:rPr>
          <w:rFonts w:cs="Times New Roman"/>
          <w:szCs w:val="28"/>
        </w:rPr>
      </w:pPr>
      <w:r w:rsidRPr="00E1558C">
        <w:rPr>
          <w:rFonts w:cs="Times New Roman"/>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543CF7" w:rsidRPr="00E1558C" w:rsidRDefault="00543CF7" w:rsidP="00543CF7">
      <w:pPr>
        <w:spacing w:after="0" w:line="360" w:lineRule="auto"/>
        <w:ind w:firstLine="709"/>
        <w:contextualSpacing/>
        <w:jc w:val="both"/>
        <w:rPr>
          <w:rFonts w:cs="Times New Roman"/>
          <w:szCs w:val="28"/>
        </w:rPr>
      </w:pPr>
      <w:r w:rsidRPr="00E1558C">
        <w:rPr>
          <w:rFonts w:cs="Times New Roman"/>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543CF7" w:rsidRPr="00E1558C" w:rsidRDefault="00543CF7" w:rsidP="00543CF7">
      <w:pPr>
        <w:spacing w:after="0" w:line="360" w:lineRule="auto"/>
        <w:ind w:firstLine="709"/>
        <w:contextualSpacing/>
        <w:jc w:val="both"/>
      </w:pPr>
      <w:r w:rsidRPr="00E1558C">
        <w:t>Результаты освоения обучающимися с ЗПР программы коррекционной работы не выносятся на итоговую оценку.</w:t>
      </w:r>
    </w:p>
    <w:p w:rsidR="00763505" w:rsidRPr="00E1558C" w:rsidRDefault="00763505">
      <w:pPr>
        <w:suppressAutoHyphens w:val="0"/>
        <w:spacing w:after="160" w:line="259" w:lineRule="auto"/>
        <w:rPr>
          <w:rFonts w:cs="Times New Roman"/>
          <w:b/>
          <w:szCs w:val="28"/>
        </w:rPr>
      </w:pPr>
      <w:r w:rsidRPr="00E1558C">
        <w:rPr>
          <w:rFonts w:cs="Times New Roman"/>
          <w:b/>
          <w:szCs w:val="28"/>
        </w:rPr>
        <w:lastRenderedPageBreak/>
        <w:br w:type="page"/>
      </w:r>
    </w:p>
    <w:p w:rsidR="00543CF7" w:rsidRPr="00E1558C" w:rsidRDefault="00543CF7" w:rsidP="00763505">
      <w:pPr>
        <w:pStyle w:val="1"/>
      </w:pPr>
      <w:bookmarkStart w:id="7" w:name="_Toc514151802"/>
      <w:r w:rsidRPr="00E1558C">
        <w:lastRenderedPageBreak/>
        <w:t>2. Содержательный раздел</w:t>
      </w:r>
      <w:bookmarkEnd w:id="7"/>
    </w:p>
    <w:p w:rsidR="00543CF7" w:rsidRPr="00E1558C" w:rsidRDefault="00543CF7" w:rsidP="00543CF7">
      <w:pPr>
        <w:spacing w:after="0" w:line="360" w:lineRule="auto"/>
        <w:ind w:firstLine="709"/>
        <w:jc w:val="both"/>
        <w:rPr>
          <w:rFonts w:cs="Times New Roman"/>
          <w:szCs w:val="28"/>
        </w:rPr>
      </w:pPr>
      <w:r w:rsidRPr="00E1558C">
        <w:rPr>
          <w:rFonts w:cs="Times New Roman"/>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sidRPr="00E1558C">
        <w:rPr>
          <w:rFonts w:eastAsia="Times New Roman" w:cs="Times New Roman"/>
          <w:szCs w:val="28"/>
        </w:rPr>
        <w:t>соответствуют ФГОС НОО</w:t>
      </w:r>
      <w:r w:rsidRPr="00E1558C">
        <w:rPr>
          <w:rFonts w:cs="Times New Roman"/>
          <w:szCs w:val="28"/>
        </w:rPr>
        <w:t>.</w:t>
      </w:r>
    </w:p>
    <w:p w:rsidR="00543CF7" w:rsidRPr="00E1558C" w:rsidRDefault="00543CF7" w:rsidP="00543CF7">
      <w:pPr>
        <w:tabs>
          <w:tab w:val="left" w:pos="0"/>
          <w:tab w:val="right" w:leader="dot" w:pos="9639"/>
        </w:tabs>
        <w:spacing w:after="0" w:line="360" w:lineRule="auto"/>
        <w:ind w:firstLine="709"/>
        <w:jc w:val="both"/>
        <w:rPr>
          <w:rFonts w:cs="Times New Roman"/>
          <w:color w:val="auto"/>
          <w:szCs w:val="28"/>
        </w:rPr>
      </w:pPr>
      <w:r w:rsidRPr="00E1558C">
        <w:rPr>
          <w:rFonts w:cs="Times New Roman"/>
          <w:color w:val="auto"/>
          <w:szCs w:val="28"/>
        </w:rPr>
        <w:t>Структура АООП НОО предполагает введение программы коррекционной работы.</w:t>
      </w:r>
    </w:p>
    <w:p w:rsidR="00543CF7" w:rsidRPr="00E1558C" w:rsidRDefault="00543CF7" w:rsidP="00763505">
      <w:pPr>
        <w:pStyle w:val="2"/>
      </w:pPr>
      <w:bookmarkStart w:id="8" w:name="_Toc514151803"/>
      <w:r w:rsidRPr="00E1558C">
        <w:t>2.1. Направление и содержание программы коррекционной работы</w:t>
      </w:r>
      <w:bookmarkEnd w:id="8"/>
    </w:p>
    <w:p w:rsidR="00543CF7" w:rsidRPr="00E1558C" w:rsidRDefault="00543CF7" w:rsidP="00543CF7">
      <w:pPr>
        <w:tabs>
          <w:tab w:val="left" w:pos="0"/>
          <w:tab w:val="right" w:leader="dot" w:pos="9639"/>
        </w:tabs>
        <w:spacing w:after="0" w:line="360" w:lineRule="auto"/>
        <w:ind w:firstLine="658"/>
        <w:jc w:val="both"/>
        <w:rPr>
          <w:rFonts w:cs="Times New Roman"/>
          <w:szCs w:val="28"/>
        </w:rPr>
      </w:pPr>
      <w:r w:rsidRPr="00E1558C">
        <w:rPr>
          <w:rFonts w:cs="Times New Roman"/>
          <w:bCs/>
          <w:szCs w:val="28"/>
        </w:rPr>
        <w:t>Программа коррекционной работы</w:t>
      </w:r>
      <w:r w:rsidRPr="00E1558C">
        <w:rPr>
          <w:rFonts w:cs="Times New Roman"/>
          <w:szCs w:val="28"/>
        </w:rPr>
        <w:t xml:space="preserve"> должна предусматривать индивидуализацию специального сопровождения обучающегося с ЗПР. </w:t>
      </w:r>
      <w:r w:rsidRPr="00E1558C">
        <w:rPr>
          <w:rFonts w:cs="Times New Roman"/>
          <w:bCs/>
          <w:iCs/>
          <w:szCs w:val="28"/>
        </w:rPr>
        <w:t>Содержание программы коррекционной работы для каждого обучающегося</w:t>
      </w:r>
      <w:r w:rsidRPr="00E1558C">
        <w:rPr>
          <w:rFonts w:cs="Times New Roman"/>
          <w:szCs w:val="28"/>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543CF7" w:rsidRPr="00E1558C" w:rsidRDefault="00543CF7" w:rsidP="00543CF7">
      <w:pPr>
        <w:pStyle w:val="14TexstOSNOVA1012"/>
        <w:spacing w:line="360" w:lineRule="auto"/>
        <w:ind w:firstLine="709"/>
        <w:rPr>
          <w:rFonts w:ascii="Times New Roman" w:hAnsi="Times New Roman" w:cs="Times New Roman"/>
          <w:color w:val="auto"/>
          <w:kern w:val="2"/>
          <w:sz w:val="28"/>
          <w:szCs w:val="28"/>
        </w:rPr>
      </w:pPr>
      <w:r w:rsidRPr="00E1558C">
        <w:rPr>
          <w:rFonts w:ascii="Times New Roman" w:hAnsi="Times New Roman" w:cs="Times New Roman"/>
          <w:color w:val="auto"/>
          <w:kern w:val="2"/>
          <w:sz w:val="28"/>
          <w:szCs w:val="28"/>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543CF7" w:rsidRPr="00E1558C" w:rsidRDefault="00543CF7" w:rsidP="00543CF7">
      <w:pPr>
        <w:tabs>
          <w:tab w:val="left" w:pos="0"/>
          <w:tab w:val="right" w:leader="dot" w:pos="9639"/>
        </w:tabs>
        <w:spacing w:after="0" w:line="360" w:lineRule="auto"/>
        <w:ind w:firstLine="709"/>
        <w:jc w:val="both"/>
        <w:rPr>
          <w:rFonts w:cs="Times New Roman"/>
          <w:szCs w:val="28"/>
        </w:rPr>
      </w:pPr>
      <w:r w:rsidRPr="00E1558C">
        <w:rPr>
          <w:bCs/>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543CF7" w:rsidRPr="00E1558C" w:rsidRDefault="00543CF7" w:rsidP="00543CF7">
      <w:pPr>
        <w:spacing w:after="0" w:line="360" w:lineRule="auto"/>
        <w:ind w:firstLine="709"/>
        <w:jc w:val="both"/>
        <w:rPr>
          <w:rFonts w:cs="Times New Roman"/>
          <w:szCs w:val="28"/>
        </w:rPr>
      </w:pPr>
      <w:r w:rsidRPr="00E1558C">
        <w:rPr>
          <w:rFonts w:cs="Times New Roman"/>
          <w:szCs w:val="28"/>
        </w:rPr>
        <w:t>Программа коррекционной работы</w:t>
      </w:r>
      <w:r w:rsidRPr="00E1558C">
        <w:rPr>
          <w:rFonts w:cs="Times New Roman"/>
          <w:b/>
          <w:szCs w:val="28"/>
        </w:rPr>
        <w:t xml:space="preserve"> </w:t>
      </w:r>
      <w:r w:rsidRPr="00E1558C">
        <w:rPr>
          <w:rFonts w:cs="Times New Roman"/>
          <w:szCs w:val="28"/>
        </w:rPr>
        <w:t>обеспечивает:</w:t>
      </w:r>
    </w:p>
    <w:p w:rsidR="00543CF7" w:rsidRPr="00E1558C" w:rsidRDefault="00543CF7" w:rsidP="00543CF7">
      <w:pPr>
        <w:suppressAutoHyphens w:val="0"/>
        <w:spacing w:after="0" w:line="360" w:lineRule="auto"/>
        <w:ind w:firstLine="709"/>
        <w:jc w:val="both"/>
        <w:rPr>
          <w:rFonts w:cs="Times New Roman"/>
          <w:szCs w:val="28"/>
        </w:rPr>
      </w:pPr>
      <w:r w:rsidRPr="00E1558C">
        <w:rPr>
          <w:rFonts w:cs="Times New Roman"/>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543CF7" w:rsidRPr="00E1558C" w:rsidRDefault="00543CF7" w:rsidP="00543CF7">
      <w:pPr>
        <w:suppressAutoHyphens w:val="0"/>
        <w:spacing w:after="0" w:line="360" w:lineRule="auto"/>
        <w:ind w:firstLine="709"/>
        <w:jc w:val="both"/>
        <w:rPr>
          <w:rFonts w:cs="Times New Roman"/>
          <w:szCs w:val="28"/>
        </w:rPr>
      </w:pPr>
      <w:r w:rsidRPr="00E1558C">
        <w:rPr>
          <w:rFonts w:cs="Times New Roman"/>
          <w:szCs w:val="28"/>
        </w:rPr>
        <w:lastRenderedPageBreak/>
        <w:t>создание адекватных условий для реализации особых образовательных потребностей обучающихся с ЗПР;</w:t>
      </w:r>
    </w:p>
    <w:p w:rsidR="00543CF7" w:rsidRPr="00E1558C" w:rsidRDefault="00543CF7" w:rsidP="00543CF7">
      <w:pPr>
        <w:suppressAutoHyphens w:val="0"/>
        <w:spacing w:after="0" w:line="360" w:lineRule="auto"/>
        <w:ind w:firstLine="709"/>
        <w:jc w:val="both"/>
        <w:rPr>
          <w:rFonts w:cs="Times New Roman"/>
          <w:szCs w:val="28"/>
        </w:rPr>
      </w:pPr>
      <w:r w:rsidRPr="00E1558C">
        <w:rPr>
          <w:rFonts w:cs="Times New Roman"/>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543CF7" w:rsidRPr="00E1558C" w:rsidRDefault="00543CF7" w:rsidP="00543CF7">
      <w:pPr>
        <w:suppressAutoHyphens w:val="0"/>
        <w:spacing w:after="0" w:line="360" w:lineRule="auto"/>
        <w:ind w:firstLine="709"/>
        <w:jc w:val="both"/>
        <w:rPr>
          <w:rFonts w:cs="Times New Roman"/>
          <w:szCs w:val="28"/>
        </w:rPr>
      </w:pPr>
      <w:r w:rsidRPr="00E1558C">
        <w:rPr>
          <w:rFonts w:cs="Times New Roman"/>
          <w:szCs w:val="28"/>
        </w:rPr>
        <w:t>оказание помощи в освоении обучающимися с ЗПР АООП НОО;</w:t>
      </w:r>
    </w:p>
    <w:p w:rsidR="00543CF7" w:rsidRPr="00E1558C" w:rsidRDefault="00543CF7" w:rsidP="00543CF7">
      <w:pPr>
        <w:suppressAutoHyphens w:val="0"/>
        <w:spacing w:after="0" w:line="360" w:lineRule="auto"/>
        <w:ind w:firstLine="709"/>
        <w:jc w:val="both"/>
        <w:rPr>
          <w:rFonts w:cs="Times New Roman"/>
          <w:szCs w:val="28"/>
        </w:rPr>
      </w:pPr>
      <w:r w:rsidRPr="00E1558C">
        <w:rPr>
          <w:rFonts w:cs="Times New Roman"/>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543CF7" w:rsidRPr="00E1558C" w:rsidRDefault="00543CF7" w:rsidP="00543CF7">
      <w:pPr>
        <w:spacing w:after="0" w:line="360" w:lineRule="auto"/>
        <w:ind w:firstLine="709"/>
        <w:jc w:val="both"/>
        <w:rPr>
          <w:rFonts w:cs="Times New Roman"/>
          <w:szCs w:val="28"/>
        </w:rPr>
      </w:pPr>
      <w:r w:rsidRPr="00E1558C">
        <w:rPr>
          <w:rFonts w:cs="Times New Roman"/>
          <w:szCs w:val="28"/>
        </w:rPr>
        <w:t>Программа коррекционной работы должна содержать:</w:t>
      </w:r>
    </w:p>
    <w:p w:rsidR="00543CF7" w:rsidRPr="00E1558C" w:rsidRDefault="00543CF7" w:rsidP="00543CF7">
      <w:pPr>
        <w:spacing w:after="0" w:line="360" w:lineRule="auto"/>
        <w:ind w:firstLine="709"/>
        <w:jc w:val="both"/>
        <w:rPr>
          <w:rFonts w:cs="Times New Roman"/>
          <w:szCs w:val="28"/>
          <w:shd w:val="clear" w:color="auto" w:fill="FFFFFF"/>
        </w:rPr>
      </w:pPr>
      <w:r w:rsidRPr="00E1558C">
        <w:rPr>
          <w:rFonts w:cs="Times New Roman"/>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543CF7" w:rsidRPr="00E1558C" w:rsidRDefault="00543CF7" w:rsidP="00543CF7">
      <w:pPr>
        <w:spacing w:after="0" w:line="360" w:lineRule="auto"/>
        <w:ind w:firstLine="709"/>
        <w:jc w:val="both"/>
        <w:rPr>
          <w:rFonts w:cs="Times New Roman"/>
          <w:szCs w:val="28"/>
        </w:rPr>
      </w:pPr>
      <w:r w:rsidRPr="00E1558C">
        <w:rPr>
          <w:rFonts w:cs="Times New Roman"/>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E1558C">
        <w:rPr>
          <w:rFonts w:cs="Times New Roman"/>
          <w:szCs w:val="28"/>
        </w:rPr>
        <w:t>, корректировку коррекционных мероприятий;</w:t>
      </w:r>
    </w:p>
    <w:p w:rsidR="00543CF7" w:rsidRPr="00E1558C" w:rsidRDefault="00543CF7" w:rsidP="00543CF7">
      <w:pPr>
        <w:suppressAutoHyphens w:val="0"/>
        <w:spacing w:after="0" w:line="360" w:lineRule="auto"/>
        <w:ind w:firstLine="709"/>
        <w:jc w:val="both"/>
        <w:rPr>
          <w:rFonts w:cs="Times New Roman"/>
          <w:szCs w:val="28"/>
        </w:rPr>
      </w:pPr>
      <w:r w:rsidRPr="00E1558C">
        <w:rPr>
          <w:rFonts w:cs="Times New Roman"/>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543CF7" w:rsidRPr="00E1558C" w:rsidRDefault="00543CF7" w:rsidP="00543CF7">
      <w:pPr>
        <w:suppressAutoHyphens w:val="0"/>
        <w:spacing w:after="0" w:line="360" w:lineRule="auto"/>
        <w:ind w:firstLine="709"/>
        <w:jc w:val="both"/>
        <w:rPr>
          <w:rFonts w:cs="Times New Roman"/>
          <w:szCs w:val="28"/>
        </w:rPr>
      </w:pPr>
      <w:r w:rsidRPr="00E1558C">
        <w:rPr>
          <w:rFonts w:cs="Times New Roman"/>
          <w:szCs w:val="28"/>
        </w:rPr>
        <w:t>планируемые результаты коррекционной работы.</w:t>
      </w:r>
    </w:p>
    <w:p w:rsidR="00543CF7" w:rsidRPr="00E1558C" w:rsidRDefault="00543CF7" w:rsidP="00543CF7">
      <w:pPr>
        <w:pStyle w:val="af"/>
        <w:spacing w:line="360" w:lineRule="auto"/>
        <w:ind w:firstLine="454"/>
        <w:rPr>
          <w:rFonts w:ascii="Times New Roman" w:hAnsi="Times New Roman"/>
          <w:color w:val="auto"/>
          <w:sz w:val="28"/>
          <w:szCs w:val="28"/>
        </w:rPr>
      </w:pPr>
      <w:r w:rsidRPr="00E1558C">
        <w:rPr>
          <w:rFonts w:ascii="Times New Roman" w:hAnsi="Times New Roman"/>
          <w:color w:val="auto"/>
          <w:sz w:val="28"/>
          <w:szCs w:val="28"/>
        </w:rPr>
        <w:t xml:space="preserve">Программа коррекционной работы должна </w:t>
      </w:r>
      <w:r w:rsidRPr="00E1558C">
        <w:rPr>
          <w:rFonts w:ascii="Times New Roman" w:hAnsi="Times New Roman"/>
          <w:color w:val="auto"/>
          <w:spacing w:val="2"/>
          <w:sz w:val="28"/>
          <w:szCs w:val="28"/>
        </w:rPr>
        <w:t>включать в себя взаимосвязанные на</w:t>
      </w:r>
      <w:r w:rsidRPr="00E1558C">
        <w:rPr>
          <w:rFonts w:ascii="Times New Roman" w:hAnsi="Times New Roman"/>
          <w:color w:val="auto"/>
          <w:sz w:val="28"/>
          <w:szCs w:val="28"/>
        </w:rPr>
        <w:t>правления, отражающие её основное содержание:</w:t>
      </w:r>
    </w:p>
    <w:p w:rsidR="00543CF7" w:rsidRPr="00E1558C" w:rsidRDefault="00543CF7" w:rsidP="00543CF7">
      <w:pPr>
        <w:pStyle w:val="21"/>
        <w:outlineLvl w:val="9"/>
      </w:pPr>
      <w:r w:rsidRPr="00E1558C">
        <w:rPr>
          <w:iCs/>
          <w:spacing w:val="2"/>
        </w:rPr>
        <w:lastRenderedPageBreak/>
        <w:t>диагностическая работа,</w:t>
      </w:r>
      <w:r w:rsidRPr="00E1558C">
        <w:rPr>
          <w:spacing w:val="2"/>
        </w:rPr>
        <w:t xml:space="preserve"> обеспечивающая </w:t>
      </w:r>
      <w:r w:rsidRPr="00E1558C">
        <w:t>проведение комплексного обследования обучающихся с ЗПР и подготовку ре</w:t>
      </w:r>
      <w:r w:rsidRPr="00E1558C">
        <w:rPr>
          <w:spacing w:val="2"/>
        </w:rPr>
        <w:t>комендаций по оказанию им психолого­медико­педагогиче</w:t>
      </w:r>
      <w:r w:rsidRPr="00E1558C">
        <w:t>ской помощи;</w:t>
      </w:r>
    </w:p>
    <w:p w:rsidR="00543CF7" w:rsidRPr="00E1558C" w:rsidRDefault="00543CF7" w:rsidP="00543CF7">
      <w:pPr>
        <w:pStyle w:val="21"/>
        <w:outlineLvl w:val="9"/>
      </w:pPr>
      <w:r w:rsidRPr="00E1558C">
        <w:rPr>
          <w:iCs/>
        </w:rPr>
        <w:t>коррекционно­развивающая работа,</w:t>
      </w:r>
      <w:r w:rsidRPr="00E1558C">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43CF7" w:rsidRPr="00E1558C" w:rsidRDefault="00543CF7" w:rsidP="00543CF7">
      <w:pPr>
        <w:pStyle w:val="21"/>
        <w:outlineLvl w:val="9"/>
        <w:rPr>
          <w:spacing w:val="-2"/>
        </w:rPr>
      </w:pPr>
      <w:r w:rsidRPr="00E1558C">
        <w:rPr>
          <w:iCs/>
          <w:spacing w:val="2"/>
        </w:rPr>
        <w:t>консультативная работа,</w:t>
      </w:r>
      <w:r w:rsidRPr="00E1558C">
        <w:rPr>
          <w:spacing w:val="2"/>
        </w:rPr>
        <w:t xml:space="preserve"> обеспечивающая непрерывность специального сопровождения обучающихся с ЗПР и их семей по вопросам реализации </w:t>
      </w:r>
      <w:r w:rsidRPr="00E1558C">
        <w:t>дифференцированных психолого­педагогических условий об</w:t>
      </w:r>
      <w:r w:rsidRPr="00E1558C">
        <w:rPr>
          <w:spacing w:val="-2"/>
        </w:rPr>
        <w:t>учения, воспитания, коррекции, развития и социализации;</w:t>
      </w:r>
    </w:p>
    <w:p w:rsidR="00543CF7" w:rsidRPr="00E1558C" w:rsidRDefault="00543CF7" w:rsidP="00543CF7">
      <w:pPr>
        <w:pStyle w:val="21"/>
        <w:outlineLvl w:val="9"/>
      </w:pPr>
      <w:r w:rsidRPr="00E1558C">
        <w:rPr>
          <w:iCs/>
          <w:spacing w:val="2"/>
        </w:rPr>
        <w:t>информационно­просветительская работа,</w:t>
      </w:r>
      <w:r w:rsidRPr="00E1558C">
        <w:rPr>
          <w:spacing w:val="2"/>
        </w:rPr>
        <w:t xml:space="preserve"> направленная на разъяснительную деятельность по вопросам, связанным </w:t>
      </w:r>
      <w:r w:rsidRPr="00E1558C">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543CF7" w:rsidRPr="00E1558C" w:rsidRDefault="00543CF7" w:rsidP="00543CF7">
      <w:pPr>
        <w:spacing w:after="0" w:line="360" w:lineRule="auto"/>
        <w:ind w:firstLine="709"/>
        <w:jc w:val="both"/>
        <w:rPr>
          <w:rFonts w:cs="Times New Roman"/>
          <w:color w:val="auto"/>
          <w:szCs w:val="28"/>
        </w:rPr>
      </w:pPr>
      <w:r w:rsidRPr="00E1558C">
        <w:rPr>
          <w:color w:val="auto"/>
          <w:szCs w:val="28"/>
        </w:rPr>
        <w:t>Коррекционная работа должна включать систематическое психолого - педагогическое наблюдение в учебной и внеурочной деятельности, разработку и реализацию индивидуального маршрута комплексного психолого – 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543CF7" w:rsidRPr="00E1558C" w:rsidRDefault="00543CF7" w:rsidP="00543CF7">
      <w:pPr>
        <w:spacing w:after="0" w:line="360" w:lineRule="auto"/>
        <w:ind w:firstLine="709"/>
        <w:jc w:val="both"/>
        <w:rPr>
          <w:rFonts w:cs="Times New Roman"/>
          <w:color w:val="auto"/>
          <w:szCs w:val="28"/>
        </w:rPr>
      </w:pPr>
      <w:r w:rsidRPr="00E1558C">
        <w:rPr>
          <w:rFonts w:cs="Times New Roman"/>
          <w:color w:val="auto"/>
          <w:szCs w:val="28"/>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E1558C">
        <w:rPr>
          <w:color w:val="auto"/>
          <w:szCs w:val="28"/>
        </w:rPr>
        <w:t>зрительно-моторной координации;</w:t>
      </w:r>
      <w:r w:rsidRPr="00E1558C">
        <w:rPr>
          <w:rFonts w:cs="Times New Roman"/>
          <w:color w:val="auto"/>
          <w:szCs w:val="28"/>
        </w:rPr>
        <w:t xml:space="preserve"> </w:t>
      </w:r>
      <w:r w:rsidRPr="00E1558C">
        <w:rPr>
          <w:rFonts w:cs="Times New Roman"/>
          <w:color w:val="auto"/>
          <w:szCs w:val="28"/>
        </w:rPr>
        <w:lastRenderedPageBreak/>
        <w:t>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43CF7" w:rsidRPr="00E1558C" w:rsidRDefault="00543CF7" w:rsidP="00543CF7">
      <w:pPr>
        <w:spacing w:after="0" w:line="360" w:lineRule="auto"/>
        <w:ind w:firstLine="709"/>
        <w:jc w:val="both"/>
        <w:rPr>
          <w:rFonts w:cs="Times New Roman"/>
          <w:szCs w:val="28"/>
        </w:rPr>
      </w:pPr>
      <w:r w:rsidRPr="00E1558C">
        <w:rPr>
          <w:rFonts w:cs="Times New Roman"/>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543CF7" w:rsidRPr="00E1558C" w:rsidRDefault="00543CF7" w:rsidP="00543CF7">
      <w:pPr>
        <w:spacing w:after="0" w:line="360" w:lineRule="auto"/>
        <w:ind w:firstLine="709"/>
        <w:jc w:val="both"/>
        <w:rPr>
          <w:rFonts w:cs="Times New Roman"/>
          <w:szCs w:val="28"/>
        </w:rPr>
      </w:pPr>
      <w:r w:rsidRPr="00E1558C">
        <w:rPr>
          <w:rFonts w:cs="Times New Roman"/>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543CF7" w:rsidRPr="00E1558C" w:rsidRDefault="00543CF7" w:rsidP="00543CF7">
      <w:pPr>
        <w:spacing w:after="0" w:line="360" w:lineRule="auto"/>
        <w:ind w:firstLine="709"/>
        <w:contextualSpacing/>
        <w:jc w:val="both"/>
        <w:rPr>
          <w:szCs w:val="28"/>
        </w:rPr>
      </w:pPr>
      <w:r w:rsidRPr="00E1558C">
        <w:rPr>
          <w:szCs w:val="28"/>
        </w:rPr>
        <w:t>Основными механизмами реализации программы коррекционной работы являются:</w:t>
      </w:r>
    </w:p>
    <w:p w:rsidR="00543CF7" w:rsidRPr="00E1558C" w:rsidRDefault="00543CF7" w:rsidP="00543CF7">
      <w:pPr>
        <w:spacing w:after="0" w:line="360" w:lineRule="auto"/>
        <w:ind w:firstLine="709"/>
        <w:contextualSpacing/>
        <w:jc w:val="both"/>
        <w:rPr>
          <w:szCs w:val="28"/>
        </w:rPr>
      </w:pPr>
      <w:r w:rsidRPr="00E1558C">
        <w:rPr>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543CF7" w:rsidRPr="00E1558C" w:rsidRDefault="00543CF7" w:rsidP="00543CF7">
      <w:pPr>
        <w:keepNext/>
        <w:spacing w:after="0" w:line="360" w:lineRule="auto"/>
        <w:ind w:firstLine="709"/>
        <w:contextualSpacing/>
        <w:jc w:val="both"/>
        <w:rPr>
          <w:szCs w:val="28"/>
        </w:rPr>
      </w:pPr>
      <w:r w:rsidRPr="00E1558C">
        <w:rPr>
          <w:szCs w:val="28"/>
        </w:rPr>
        <w:t xml:space="preserve">социальное партнёрство, предполагающее профессиональное взаимодействие образовательной организации с внешними ресурсами </w:t>
      </w:r>
      <w:r w:rsidRPr="00E1558C">
        <w:rPr>
          <w:szCs w:val="28"/>
        </w:rPr>
        <w:lastRenderedPageBreak/>
        <w:t>(организациями различных ведомств, общественными организациями и другими институтами общества).</w:t>
      </w:r>
    </w:p>
    <w:p w:rsidR="00543CF7" w:rsidRPr="00E1558C" w:rsidRDefault="00543CF7" w:rsidP="00543CF7">
      <w:pPr>
        <w:spacing w:after="0" w:line="360" w:lineRule="auto"/>
        <w:ind w:firstLine="709"/>
        <w:jc w:val="both"/>
        <w:rPr>
          <w:rFonts w:cs="Times New Roman"/>
          <w:szCs w:val="28"/>
        </w:rPr>
      </w:pPr>
      <w:r w:rsidRPr="00E1558C">
        <w:rPr>
          <w:rFonts w:cs="Times New Roman"/>
          <w:szCs w:val="28"/>
        </w:rPr>
        <w:t>П</w:t>
      </w:r>
      <w:r w:rsidRPr="00E1558C">
        <w:rPr>
          <w:rFonts w:cs="Times New Roman"/>
          <w:iCs/>
          <w:szCs w:val="28"/>
        </w:rPr>
        <w:t>сихолого-педагогическое сопровождение</w:t>
      </w:r>
      <w:r w:rsidRPr="00E1558C">
        <w:rPr>
          <w:rFonts w:cs="Times New Roman"/>
          <w:szCs w:val="28"/>
        </w:rPr>
        <w:t xml:space="preserve"> обучающихся с ЗПР осуществляют специалисты: логопед, педагог-психолог, имеющий соответствующую профильную подготовку, социальный педагог, педагог дополнительного образования. </w:t>
      </w:r>
    </w:p>
    <w:p w:rsidR="00543CF7" w:rsidRPr="00E1558C" w:rsidRDefault="00543CF7" w:rsidP="00543CF7">
      <w:pPr>
        <w:spacing w:after="0" w:line="360" w:lineRule="auto"/>
        <w:ind w:firstLine="709"/>
        <w:contextualSpacing/>
        <w:jc w:val="both"/>
        <w:rPr>
          <w:szCs w:val="28"/>
        </w:rPr>
      </w:pPr>
      <w:r w:rsidRPr="00E1558C">
        <w:rPr>
          <w:rFonts w:cs="Times New Roman"/>
          <w:szCs w:val="28"/>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543CF7" w:rsidRPr="00E1558C" w:rsidRDefault="00543CF7" w:rsidP="00543CF7">
      <w:pPr>
        <w:tabs>
          <w:tab w:val="left" w:pos="0"/>
          <w:tab w:val="right" w:leader="dot" w:pos="9639"/>
        </w:tabs>
        <w:spacing w:after="0" w:line="360" w:lineRule="auto"/>
        <w:ind w:firstLine="709"/>
        <w:jc w:val="both"/>
        <w:rPr>
          <w:rFonts w:cs="Times New Roman"/>
          <w:szCs w:val="28"/>
        </w:rPr>
      </w:pPr>
      <w:r w:rsidRPr="00E1558C">
        <w:rPr>
          <w:rFonts w:cs="Times New Roman"/>
          <w:szCs w:val="28"/>
        </w:rPr>
        <w:t>Программа коррекционной работы должна содержать: цель, задачи</w:t>
      </w:r>
      <w:r w:rsidRPr="00E1558C">
        <w:rPr>
          <w:rFonts w:cs="Times New Roman"/>
          <w:caps/>
          <w:szCs w:val="28"/>
        </w:rPr>
        <w:t>,</w:t>
      </w:r>
      <w:r w:rsidRPr="00E1558C">
        <w:rPr>
          <w:rFonts w:cs="Times New Roman"/>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543CF7" w:rsidRPr="00E1558C" w:rsidRDefault="00543CF7" w:rsidP="00543CF7">
      <w:pPr>
        <w:tabs>
          <w:tab w:val="left" w:pos="0"/>
          <w:tab w:val="right" w:leader="dot" w:pos="9639"/>
        </w:tabs>
        <w:spacing w:after="0" w:line="360" w:lineRule="auto"/>
        <w:ind w:firstLine="709"/>
        <w:jc w:val="both"/>
        <w:rPr>
          <w:rFonts w:cs="Times New Roman"/>
          <w:szCs w:val="28"/>
        </w:rPr>
      </w:pPr>
      <w:r w:rsidRPr="00E1558C">
        <w:rPr>
          <w:rFonts w:cs="Times New Roman"/>
          <w:color w:val="auto"/>
          <w:spacing w:val="2"/>
          <w:szCs w:val="28"/>
        </w:rPr>
        <w:t>Программа коррекционной работы разрабатывается Организацией самостоятельно в соответствии с ФГОС НОО обучающихся с ОВЗ и с учётом ПрАООП НОО обучающихся с ЗПР.</w:t>
      </w:r>
    </w:p>
    <w:p w:rsidR="00195374" w:rsidRPr="00E1558C" w:rsidRDefault="00195374" w:rsidP="00195374">
      <w:pPr>
        <w:jc w:val="center"/>
        <w:rPr>
          <w:b/>
        </w:rPr>
      </w:pPr>
      <w:r w:rsidRPr="00E1558C">
        <w:rPr>
          <w:b/>
        </w:rPr>
        <w:t>Описание специальных условий обучения и воспитания детей с ограниченными возможностями здоровья</w:t>
      </w:r>
    </w:p>
    <w:p w:rsidR="00195374" w:rsidRPr="00E1558C" w:rsidRDefault="00195374" w:rsidP="00195374">
      <w:pPr>
        <w:ind w:firstLine="708"/>
        <w:rPr>
          <w:szCs w:val="28"/>
        </w:rPr>
      </w:pPr>
      <w:r w:rsidRPr="00E1558C">
        <w:rPr>
          <w:szCs w:val="28"/>
        </w:rPr>
        <w:t>Образование детей-инвалидов и детей с ОВЗ проходит в МБОУ «Обливская СОШ № 2» в форме:</w:t>
      </w:r>
    </w:p>
    <w:p w:rsidR="00195374" w:rsidRPr="00E1558C" w:rsidRDefault="00195374" w:rsidP="00195374">
      <w:pPr>
        <w:rPr>
          <w:szCs w:val="28"/>
        </w:rPr>
      </w:pPr>
      <w:r w:rsidRPr="00E1558C">
        <w:rPr>
          <w:szCs w:val="28"/>
        </w:rPr>
        <w:t>-  индивидуального обучения на дому;</w:t>
      </w:r>
    </w:p>
    <w:p w:rsidR="00195374" w:rsidRPr="00E1558C" w:rsidRDefault="00195374" w:rsidP="00195374">
      <w:pPr>
        <w:rPr>
          <w:szCs w:val="28"/>
        </w:rPr>
      </w:pPr>
      <w:r w:rsidRPr="00E1558C">
        <w:rPr>
          <w:szCs w:val="28"/>
        </w:rPr>
        <w:t>- индивидуального обучения в условиях образовательной организации;</w:t>
      </w:r>
    </w:p>
    <w:p w:rsidR="00195374" w:rsidRPr="00E1558C" w:rsidRDefault="00195374" w:rsidP="00195374">
      <w:pPr>
        <w:rPr>
          <w:szCs w:val="28"/>
        </w:rPr>
      </w:pPr>
      <w:r w:rsidRPr="00E1558C">
        <w:rPr>
          <w:szCs w:val="28"/>
        </w:rPr>
        <w:t>- индивидуального обучения с частичным посещением  образовательной организации;</w:t>
      </w:r>
    </w:p>
    <w:p w:rsidR="00195374" w:rsidRPr="00E1558C" w:rsidRDefault="00195374" w:rsidP="00195374">
      <w:pPr>
        <w:rPr>
          <w:szCs w:val="28"/>
        </w:rPr>
      </w:pPr>
      <w:r w:rsidRPr="00E1558C">
        <w:rPr>
          <w:szCs w:val="28"/>
        </w:rPr>
        <w:lastRenderedPageBreak/>
        <w:t>- обучения в обычном классе по полной общеобразовательной программе.</w:t>
      </w:r>
    </w:p>
    <w:p w:rsidR="00195374" w:rsidRPr="00E1558C" w:rsidRDefault="00195374" w:rsidP="00195374">
      <w:pPr>
        <w:ind w:firstLine="708"/>
        <w:rPr>
          <w:szCs w:val="28"/>
        </w:rPr>
      </w:pPr>
      <w:r w:rsidRPr="00E1558C">
        <w:rPr>
          <w:szCs w:val="28"/>
        </w:rPr>
        <w:t>Расписание учебных предметов и занятий строго согласовано со специалистами школы психолого-педагогической коррекции и реабилитации.</w:t>
      </w:r>
    </w:p>
    <w:p w:rsidR="00195374" w:rsidRPr="00E1558C" w:rsidRDefault="00195374" w:rsidP="00195374">
      <w:pPr>
        <w:ind w:firstLine="708"/>
        <w:rPr>
          <w:szCs w:val="28"/>
        </w:rPr>
      </w:pPr>
      <w:r w:rsidRPr="00E1558C">
        <w:rPr>
          <w:szCs w:val="28"/>
        </w:rPr>
        <w:t>Реализация основных принципов инклюзивного образования детей с ОВЗ в МБОУ «Обливская СОШ № 2» базируется на следующих содержательных и организационных подходах, способах, формах:</w:t>
      </w:r>
    </w:p>
    <w:p w:rsidR="00195374" w:rsidRPr="00E1558C" w:rsidRDefault="00195374" w:rsidP="00195374">
      <w:pPr>
        <w:ind w:firstLine="708"/>
        <w:rPr>
          <w:szCs w:val="28"/>
        </w:rPr>
      </w:pPr>
      <w:r w:rsidRPr="00E1558C">
        <w:rPr>
          <w:szCs w:val="28"/>
        </w:rPr>
        <w:t xml:space="preserve"> • индивидуальный учебный план учащегося – ребенка с ОВЗ - по развитию академических знаний и жизненных компетенций; </w:t>
      </w:r>
    </w:p>
    <w:p w:rsidR="00195374" w:rsidRPr="00E1558C" w:rsidRDefault="00195374" w:rsidP="00195374">
      <w:pPr>
        <w:ind w:firstLine="708"/>
        <w:rPr>
          <w:szCs w:val="28"/>
        </w:rPr>
      </w:pPr>
      <w:r w:rsidRPr="00E1558C">
        <w:rPr>
          <w:szCs w:val="28"/>
        </w:rPr>
        <w:t xml:space="preserve">• социальная реабилитация ребенка с ОВЗ в образовательном учреждении; </w:t>
      </w:r>
    </w:p>
    <w:p w:rsidR="00195374" w:rsidRPr="00E1558C" w:rsidRDefault="00195374" w:rsidP="00195374">
      <w:pPr>
        <w:ind w:firstLine="708"/>
        <w:rPr>
          <w:szCs w:val="28"/>
        </w:rPr>
      </w:pPr>
      <w:r w:rsidRPr="00E1558C">
        <w:rPr>
          <w:szCs w:val="28"/>
        </w:rPr>
        <w:t xml:space="preserve">• психолого-педагогическое сопровождение ребенка с ОВЗ в процессе обучения и социализации; </w:t>
      </w:r>
    </w:p>
    <w:p w:rsidR="00195374" w:rsidRPr="00E1558C" w:rsidRDefault="00195374" w:rsidP="00195374">
      <w:pPr>
        <w:ind w:firstLine="708"/>
        <w:rPr>
          <w:szCs w:val="28"/>
        </w:rPr>
      </w:pPr>
      <w:r w:rsidRPr="00E1558C">
        <w:rPr>
          <w:szCs w:val="28"/>
        </w:rPr>
        <w:t xml:space="preserve">• психолого-педагогический консилиум образовательного учреждения; </w:t>
      </w:r>
    </w:p>
    <w:p w:rsidR="00195374" w:rsidRPr="00E1558C" w:rsidRDefault="00195374" w:rsidP="00195374">
      <w:pPr>
        <w:ind w:firstLine="708"/>
        <w:rPr>
          <w:szCs w:val="28"/>
        </w:rPr>
      </w:pPr>
      <w:r w:rsidRPr="00E1558C">
        <w:rPr>
          <w:szCs w:val="28"/>
        </w:rPr>
        <w:t xml:space="preserve">• компетентность учителя в области общего образования с элементами специального образования, в области социальной адаптации и реабилитации; </w:t>
      </w:r>
    </w:p>
    <w:p w:rsidR="00195374" w:rsidRPr="00E1558C" w:rsidRDefault="00195374" w:rsidP="00195374">
      <w:pPr>
        <w:ind w:firstLine="708"/>
        <w:rPr>
          <w:szCs w:val="28"/>
        </w:rPr>
      </w:pPr>
      <w:r w:rsidRPr="00E1558C">
        <w:rPr>
          <w:szCs w:val="28"/>
        </w:rPr>
        <w:t>• повышение квалификации учителей общеобразовательного учреждения в области инклюзивного образования;</w:t>
      </w:r>
    </w:p>
    <w:p w:rsidR="00195374" w:rsidRPr="00E1558C" w:rsidRDefault="00195374" w:rsidP="00195374">
      <w:pPr>
        <w:ind w:firstLine="708"/>
        <w:rPr>
          <w:szCs w:val="28"/>
        </w:rPr>
      </w:pPr>
      <w:r w:rsidRPr="00E1558C">
        <w:rPr>
          <w:szCs w:val="28"/>
        </w:rPr>
        <w:t xml:space="preserve"> • рабочие программы освоения предметов образовательной программы в условиях инклюзивного образования детей с ОВЗ в соответствии с образовательными стандартами; </w:t>
      </w:r>
    </w:p>
    <w:p w:rsidR="00195374" w:rsidRPr="00E1558C" w:rsidRDefault="00195374" w:rsidP="00195374">
      <w:pPr>
        <w:ind w:firstLine="708"/>
        <w:rPr>
          <w:szCs w:val="28"/>
        </w:rPr>
      </w:pPr>
      <w:r w:rsidRPr="00E1558C">
        <w:rPr>
          <w:szCs w:val="28"/>
        </w:rPr>
        <w:t>• тьюторское сопровождение ребенка с ОВЗ в процессе обучения;</w:t>
      </w:r>
    </w:p>
    <w:p w:rsidR="00195374" w:rsidRPr="00E1558C" w:rsidRDefault="00195374" w:rsidP="00195374">
      <w:pPr>
        <w:ind w:left="708" w:firstLine="60"/>
        <w:rPr>
          <w:szCs w:val="28"/>
        </w:rPr>
      </w:pPr>
      <w:r w:rsidRPr="00E1558C">
        <w:rPr>
          <w:szCs w:val="28"/>
        </w:rPr>
        <w:t>• адаптивная образовательная среда – доступность классов и других помещений учреждения (устранение барьеров, обеспечение дружественности среды учреждения);</w:t>
      </w:r>
    </w:p>
    <w:p w:rsidR="00195374" w:rsidRPr="00E1558C" w:rsidRDefault="00195374" w:rsidP="00195374">
      <w:pPr>
        <w:ind w:left="708" w:firstLine="60"/>
        <w:rPr>
          <w:szCs w:val="28"/>
        </w:rPr>
      </w:pPr>
      <w:r w:rsidRPr="00E1558C">
        <w:rPr>
          <w:szCs w:val="28"/>
        </w:rPr>
        <w:t xml:space="preserve"> • адаптивная образовательная среда – оснащение образовательного процесса ассистирующими средствами и технологиями (техническими средствами обеспечения комфортного и эффективного доступа);</w:t>
      </w:r>
    </w:p>
    <w:p w:rsidR="00195374" w:rsidRPr="00E1558C" w:rsidRDefault="00195374" w:rsidP="00195374">
      <w:pPr>
        <w:ind w:left="708" w:firstLine="60"/>
        <w:rPr>
          <w:szCs w:val="28"/>
        </w:rPr>
      </w:pPr>
      <w:r w:rsidRPr="00E1558C">
        <w:rPr>
          <w:szCs w:val="28"/>
        </w:rPr>
        <w:t xml:space="preserve"> • адаптивная образовательная среда – коррекционно-развивающая предметная среда обучения и социализации;</w:t>
      </w:r>
    </w:p>
    <w:p w:rsidR="00195374" w:rsidRPr="00E1558C" w:rsidRDefault="00195374" w:rsidP="00195374">
      <w:pPr>
        <w:ind w:left="708" w:firstLine="60"/>
        <w:rPr>
          <w:szCs w:val="28"/>
        </w:rPr>
      </w:pPr>
      <w:r w:rsidRPr="00E1558C">
        <w:rPr>
          <w:szCs w:val="28"/>
        </w:rPr>
        <w:t xml:space="preserve"> • адаптивная образовательная среда – создание помещений (зон) для отдыха, восстановления работоспособности; </w:t>
      </w:r>
    </w:p>
    <w:p w:rsidR="00195374" w:rsidRPr="00E1558C" w:rsidRDefault="00195374" w:rsidP="00195374">
      <w:pPr>
        <w:ind w:left="708" w:firstLine="60"/>
        <w:rPr>
          <w:szCs w:val="28"/>
        </w:rPr>
      </w:pPr>
      <w:r w:rsidRPr="00E1558C">
        <w:rPr>
          <w:szCs w:val="28"/>
        </w:rPr>
        <w:lastRenderedPageBreak/>
        <w:t xml:space="preserve">• сплочение ученического коллектива, развитие навыков сотрудничества, взаимодействия и взаимопомощи; </w:t>
      </w:r>
    </w:p>
    <w:p w:rsidR="00195374" w:rsidRPr="00E1558C" w:rsidRDefault="00195374" w:rsidP="00195374">
      <w:pPr>
        <w:ind w:left="708" w:firstLine="60"/>
        <w:rPr>
          <w:szCs w:val="28"/>
        </w:rPr>
      </w:pPr>
      <w:r w:rsidRPr="00E1558C">
        <w:rPr>
          <w:szCs w:val="28"/>
        </w:rPr>
        <w:t xml:space="preserve">• ориентация воспитательной системы учреждения на формирование и развитие толерантного восприятия и отношений участников образовательного процесса. </w:t>
      </w:r>
    </w:p>
    <w:p w:rsidR="00195374" w:rsidRPr="00E1558C" w:rsidRDefault="00195374" w:rsidP="00195374">
      <w:pPr>
        <w:ind w:firstLine="708"/>
        <w:rPr>
          <w:b/>
          <w:szCs w:val="28"/>
        </w:rPr>
      </w:pPr>
      <w:r w:rsidRPr="00E1558C">
        <w:rPr>
          <w:szCs w:val="28"/>
        </w:rPr>
        <w:t>При работе с детьми с ОВЗ, учителя школы практикуют:</w:t>
      </w:r>
    </w:p>
    <w:p w:rsidR="00195374" w:rsidRPr="00E1558C" w:rsidRDefault="00195374" w:rsidP="00195374">
      <w:pPr>
        <w:rPr>
          <w:szCs w:val="28"/>
        </w:rPr>
      </w:pPr>
      <w:r w:rsidRPr="00E1558C">
        <w:rPr>
          <w:szCs w:val="28"/>
        </w:rPr>
        <w:t>1.Изменение способов подачи информации:</w:t>
      </w:r>
    </w:p>
    <w:p w:rsidR="00195374" w:rsidRPr="00E1558C" w:rsidRDefault="00195374" w:rsidP="00195374">
      <w:pPr>
        <w:ind w:left="360"/>
        <w:rPr>
          <w:szCs w:val="28"/>
        </w:rPr>
      </w:pPr>
      <w:r w:rsidRPr="00E1558C">
        <w:rPr>
          <w:szCs w:val="28"/>
        </w:rPr>
        <w:t>- сроки подачи  (дополнительное  время);</w:t>
      </w:r>
    </w:p>
    <w:p w:rsidR="00195374" w:rsidRPr="00E1558C" w:rsidRDefault="00195374" w:rsidP="00195374">
      <w:pPr>
        <w:ind w:left="360"/>
        <w:rPr>
          <w:szCs w:val="28"/>
        </w:rPr>
      </w:pPr>
      <w:r w:rsidRPr="00E1558C">
        <w:rPr>
          <w:szCs w:val="28"/>
        </w:rPr>
        <w:t xml:space="preserve">- формы подачи (инструкции, образцы, шаблоны); </w:t>
      </w:r>
    </w:p>
    <w:p w:rsidR="00195374" w:rsidRPr="00E1558C" w:rsidRDefault="00195374" w:rsidP="00195374">
      <w:pPr>
        <w:ind w:left="360"/>
        <w:rPr>
          <w:szCs w:val="28"/>
        </w:rPr>
      </w:pPr>
      <w:r w:rsidRPr="00E1558C">
        <w:rPr>
          <w:szCs w:val="28"/>
        </w:rPr>
        <w:t xml:space="preserve">- способы представления (поэтапно, разные формы). </w:t>
      </w:r>
    </w:p>
    <w:p w:rsidR="00195374" w:rsidRPr="00E1558C" w:rsidRDefault="00195374" w:rsidP="00195374">
      <w:pPr>
        <w:rPr>
          <w:szCs w:val="28"/>
        </w:rPr>
      </w:pPr>
      <w:r w:rsidRPr="00E1558C">
        <w:rPr>
          <w:szCs w:val="28"/>
        </w:rPr>
        <w:t>2.Сокращение заданий, объема текста.</w:t>
      </w:r>
    </w:p>
    <w:p w:rsidR="00195374" w:rsidRPr="00E1558C" w:rsidRDefault="00195374" w:rsidP="00195374">
      <w:pPr>
        <w:rPr>
          <w:szCs w:val="28"/>
        </w:rPr>
      </w:pPr>
      <w:r w:rsidRPr="00E1558C">
        <w:rPr>
          <w:szCs w:val="28"/>
        </w:rPr>
        <w:t>3.Альтернатива письму (рисование, печатный набор для вставки, копия конспекта учителя, выделение маркером).</w:t>
      </w:r>
    </w:p>
    <w:p w:rsidR="00195374" w:rsidRPr="00E1558C" w:rsidRDefault="00195374" w:rsidP="00195374">
      <w:pPr>
        <w:rPr>
          <w:szCs w:val="28"/>
        </w:rPr>
      </w:pPr>
      <w:r w:rsidRPr="00E1558C">
        <w:rPr>
          <w:szCs w:val="28"/>
        </w:rPr>
        <w:t xml:space="preserve">4.Изменения  в системе оценивания: </w:t>
      </w:r>
    </w:p>
    <w:p w:rsidR="00195374" w:rsidRPr="00E1558C" w:rsidRDefault="00195374" w:rsidP="00195374">
      <w:pPr>
        <w:ind w:left="360"/>
        <w:rPr>
          <w:szCs w:val="28"/>
        </w:rPr>
      </w:pPr>
      <w:r w:rsidRPr="00E1558C">
        <w:rPr>
          <w:szCs w:val="28"/>
        </w:rPr>
        <w:t>- индивидуальная шкала;</w:t>
      </w:r>
    </w:p>
    <w:p w:rsidR="00195374" w:rsidRPr="00E1558C" w:rsidRDefault="00195374" w:rsidP="00195374">
      <w:pPr>
        <w:ind w:left="360"/>
        <w:rPr>
          <w:szCs w:val="28"/>
        </w:rPr>
      </w:pPr>
      <w:r w:rsidRPr="00E1558C">
        <w:rPr>
          <w:szCs w:val="28"/>
        </w:rPr>
        <w:t>- акцент на положительный результат;</w:t>
      </w:r>
    </w:p>
    <w:p w:rsidR="00195374" w:rsidRPr="00E1558C" w:rsidRDefault="00195374" w:rsidP="00195374">
      <w:pPr>
        <w:ind w:left="360"/>
        <w:rPr>
          <w:szCs w:val="28"/>
        </w:rPr>
      </w:pPr>
      <w:r w:rsidRPr="00E1558C">
        <w:rPr>
          <w:szCs w:val="28"/>
        </w:rPr>
        <w:t xml:space="preserve">- возможность переделать работу. </w:t>
      </w:r>
    </w:p>
    <w:p w:rsidR="00195374" w:rsidRPr="00E1558C" w:rsidRDefault="00195374" w:rsidP="00195374">
      <w:pPr>
        <w:rPr>
          <w:szCs w:val="28"/>
        </w:rPr>
      </w:pPr>
      <w:r w:rsidRPr="00E1558C">
        <w:rPr>
          <w:szCs w:val="28"/>
        </w:rPr>
        <w:t>5.Тестирование. Дополняется определениями, аналогами, алгоритмами.</w:t>
      </w:r>
    </w:p>
    <w:p w:rsidR="00195374" w:rsidRPr="00E1558C" w:rsidRDefault="00195374" w:rsidP="00195374">
      <w:pPr>
        <w:rPr>
          <w:szCs w:val="28"/>
        </w:rPr>
      </w:pPr>
      <w:r w:rsidRPr="00E1558C">
        <w:rPr>
          <w:szCs w:val="28"/>
        </w:rPr>
        <w:t>6. обучение детей-инвалидов вместе со всеми, в обычном классе;</w:t>
      </w:r>
    </w:p>
    <w:p w:rsidR="00195374" w:rsidRPr="00E1558C" w:rsidRDefault="00195374" w:rsidP="00195374">
      <w:pPr>
        <w:rPr>
          <w:szCs w:val="28"/>
        </w:rPr>
      </w:pPr>
      <w:r w:rsidRPr="00E1558C">
        <w:rPr>
          <w:szCs w:val="28"/>
        </w:rPr>
        <w:t xml:space="preserve">7. восприятие детей с инвалидностью в классе, как и всех остальных — на общих основаниях; </w:t>
      </w:r>
    </w:p>
    <w:p w:rsidR="00195374" w:rsidRPr="00E1558C" w:rsidRDefault="00195374" w:rsidP="00195374">
      <w:pPr>
        <w:rPr>
          <w:szCs w:val="28"/>
        </w:rPr>
      </w:pPr>
      <w:r w:rsidRPr="00E1558C">
        <w:rPr>
          <w:szCs w:val="28"/>
        </w:rPr>
        <w:t xml:space="preserve">8. же виды деятельности, но задачи ставить разные; </w:t>
      </w:r>
    </w:p>
    <w:p w:rsidR="00195374" w:rsidRPr="00E1558C" w:rsidRDefault="00195374" w:rsidP="00195374">
      <w:pPr>
        <w:rPr>
          <w:szCs w:val="28"/>
        </w:rPr>
      </w:pPr>
      <w:r w:rsidRPr="00E1558C">
        <w:rPr>
          <w:szCs w:val="28"/>
        </w:rPr>
        <w:t xml:space="preserve">9. вовлечение детей с ОВЗ в решение задач на основе группового подхода и включение их в коллективные виды обучения; </w:t>
      </w:r>
    </w:p>
    <w:p w:rsidR="00195374" w:rsidRPr="00E1558C" w:rsidRDefault="00195374" w:rsidP="00195374">
      <w:pPr>
        <w:rPr>
          <w:szCs w:val="28"/>
        </w:rPr>
      </w:pPr>
      <w:r w:rsidRPr="00E1558C">
        <w:rPr>
          <w:szCs w:val="28"/>
        </w:rPr>
        <w:t xml:space="preserve">10.применение разных форм коллективного участия детей с ОВЗ: совместные проекты, игры, полевые или лабораторные исследования; </w:t>
      </w:r>
    </w:p>
    <w:p w:rsidR="00195374" w:rsidRPr="00E1558C" w:rsidRDefault="00195374" w:rsidP="00195374">
      <w:pPr>
        <w:rPr>
          <w:szCs w:val="28"/>
        </w:rPr>
      </w:pPr>
      <w:r w:rsidRPr="00E1558C">
        <w:rPr>
          <w:szCs w:val="28"/>
        </w:rPr>
        <w:t>11.работу в присущем ребенку темпе. Объем работы должен увеличиваться постепенно и согласовываться с индивидуальным темпом. При необходимости выполнение меньшего объема работы;</w:t>
      </w:r>
    </w:p>
    <w:p w:rsidR="00195374" w:rsidRPr="00E1558C" w:rsidRDefault="00195374" w:rsidP="00195374">
      <w:pPr>
        <w:rPr>
          <w:szCs w:val="28"/>
        </w:rPr>
      </w:pPr>
      <w:r w:rsidRPr="00E1558C">
        <w:rPr>
          <w:szCs w:val="28"/>
        </w:rPr>
        <w:lastRenderedPageBreak/>
        <w:t>12. на уроке занять по возможности удобное положение, вставать, подходить к доске;</w:t>
      </w:r>
    </w:p>
    <w:p w:rsidR="00195374" w:rsidRPr="00E1558C" w:rsidRDefault="00195374" w:rsidP="00195374">
      <w:pPr>
        <w:rPr>
          <w:szCs w:val="28"/>
        </w:rPr>
      </w:pPr>
      <w:r w:rsidRPr="00E1558C">
        <w:rPr>
          <w:szCs w:val="28"/>
        </w:rPr>
        <w:t>13. по необходимости выходить из класса;</w:t>
      </w:r>
    </w:p>
    <w:p w:rsidR="00195374" w:rsidRPr="00E1558C" w:rsidRDefault="00195374" w:rsidP="00195374">
      <w:pPr>
        <w:rPr>
          <w:szCs w:val="28"/>
        </w:rPr>
      </w:pPr>
      <w:r w:rsidRPr="00E1558C">
        <w:rPr>
          <w:szCs w:val="28"/>
        </w:rPr>
        <w:t>14. смену видов деятельности;</w:t>
      </w:r>
    </w:p>
    <w:p w:rsidR="00195374" w:rsidRPr="00E1558C" w:rsidRDefault="00195374" w:rsidP="00195374">
      <w:r w:rsidRPr="00E1558C">
        <w:t xml:space="preserve">15.создание ситуации успеха для всех учеников; </w:t>
      </w:r>
    </w:p>
    <w:p w:rsidR="00195374" w:rsidRPr="00E1558C" w:rsidRDefault="00195374" w:rsidP="00195374">
      <w:r w:rsidRPr="00E1558C">
        <w:t xml:space="preserve">16.поддержание баланса между коллективным и индивидуальным в учебно - воспитательном процессе; </w:t>
      </w:r>
    </w:p>
    <w:p w:rsidR="00195374" w:rsidRPr="00E1558C" w:rsidRDefault="00195374" w:rsidP="00195374">
      <w:r w:rsidRPr="00E1558C">
        <w:t xml:space="preserve">17.создание компромисса между общим и специальным в обучении; </w:t>
      </w:r>
    </w:p>
    <w:p w:rsidR="00195374" w:rsidRPr="00E1558C" w:rsidRDefault="00195374" w:rsidP="00195374">
      <w:pPr>
        <w:rPr>
          <w:sz w:val="32"/>
          <w:szCs w:val="28"/>
        </w:rPr>
      </w:pPr>
      <w:r w:rsidRPr="00E1558C">
        <w:t>18.создание и поддержание атмосферы принятия, толерантности, сотрудничества в классе.</w:t>
      </w:r>
    </w:p>
    <w:p w:rsidR="00195374" w:rsidRPr="00E1558C" w:rsidRDefault="00195374" w:rsidP="00195374">
      <w:pPr>
        <w:widowControl w:val="0"/>
        <w:autoSpaceDE w:val="0"/>
        <w:autoSpaceDN w:val="0"/>
        <w:adjustRightInd w:val="0"/>
        <w:spacing w:line="240" w:lineRule="auto"/>
        <w:ind w:firstLine="709"/>
        <w:rPr>
          <w:rFonts w:eastAsia="Times New Roman" w:cs="Times New Roman"/>
          <w:bCs/>
          <w:color w:val="FF0000"/>
          <w:szCs w:val="28"/>
          <w:lang w:eastAsia="ru-RU"/>
        </w:rPr>
      </w:pPr>
      <w:r w:rsidRPr="00E1558C">
        <w:rPr>
          <w:rFonts w:eastAsia="Times New Roman" w:cs="Times New Roman"/>
          <w:bCs/>
          <w:color w:val="FF0000"/>
          <w:szCs w:val="28"/>
          <w:lang w:eastAsia="ru-RU"/>
        </w:rPr>
        <w:t>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w:t>
      </w:r>
    </w:p>
    <w:p w:rsidR="00195374" w:rsidRPr="00E1558C" w:rsidRDefault="00195374" w:rsidP="00195374">
      <w:pPr>
        <w:widowControl w:val="0"/>
        <w:autoSpaceDE w:val="0"/>
        <w:autoSpaceDN w:val="0"/>
        <w:adjustRightInd w:val="0"/>
        <w:spacing w:line="240" w:lineRule="auto"/>
        <w:ind w:firstLine="709"/>
        <w:rPr>
          <w:rFonts w:eastAsia="Times New Roman" w:cs="Times New Roman"/>
          <w:bCs/>
          <w:color w:val="FF0000"/>
          <w:szCs w:val="28"/>
          <w:lang w:eastAsia="ru-RU"/>
        </w:rPr>
      </w:pPr>
    </w:p>
    <w:p w:rsidR="00195374" w:rsidRPr="00E1558C" w:rsidRDefault="00195374" w:rsidP="00195374">
      <w:pPr>
        <w:widowControl w:val="0"/>
        <w:autoSpaceDE w:val="0"/>
        <w:autoSpaceDN w:val="0"/>
        <w:adjustRightInd w:val="0"/>
        <w:spacing w:line="240" w:lineRule="auto"/>
        <w:ind w:firstLine="709"/>
        <w:rPr>
          <w:rFonts w:eastAsia="Times New Roman" w:cs="Times New Roman"/>
          <w:bCs/>
          <w:color w:val="FF0000"/>
          <w:szCs w:val="28"/>
          <w:lang w:eastAsia="ru-RU"/>
        </w:rPr>
      </w:pPr>
      <w:r w:rsidRPr="00E1558C">
        <w:rPr>
          <w:rFonts w:eastAsia="Times New Roman" w:cs="Times New Roman"/>
          <w:bCs/>
          <w:color w:val="FF0000"/>
          <w:szCs w:val="28"/>
          <w:lang w:eastAsia="ru-RU"/>
        </w:rPr>
        <w:t>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w:t>
      </w:r>
    </w:p>
    <w:p w:rsidR="00195374" w:rsidRPr="00E1558C" w:rsidRDefault="00195374" w:rsidP="00195374">
      <w:pPr>
        <w:widowControl w:val="0"/>
        <w:autoSpaceDE w:val="0"/>
        <w:autoSpaceDN w:val="0"/>
        <w:adjustRightInd w:val="0"/>
        <w:spacing w:line="240" w:lineRule="auto"/>
        <w:ind w:firstLine="708"/>
        <w:rPr>
          <w:rFonts w:eastAsia="Times New Roman" w:cs="Times New Roman"/>
          <w:bCs/>
          <w:color w:val="FF0000"/>
          <w:szCs w:val="28"/>
          <w:lang w:eastAsia="ru-RU"/>
        </w:rPr>
      </w:pPr>
      <w:r w:rsidRPr="00E1558C">
        <w:rPr>
          <w:rFonts w:eastAsia="Times New Roman" w:cs="Times New Roman"/>
          <w:bCs/>
          <w:color w:val="FF0000"/>
          <w:szCs w:val="28"/>
          <w:lang w:eastAsia="ru-RU"/>
        </w:rPr>
        <w:t xml:space="preserve">Дети с ограниченными возможностями здоровья на 100% обеспечены учебно-методической литературой (см. пункт 3.3.6. данной программы). </w:t>
      </w:r>
    </w:p>
    <w:p w:rsidR="00195374" w:rsidRPr="00E1558C" w:rsidRDefault="00195374" w:rsidP="00195374">
      <w:pPr>
        <w:widowControl w:val="0"/>
        <w:autoSpaceDE w:val="0"/>
        <w:autoSpaceDN w:val="0"/>
        <w:adjustRightInd w:val="0"/>
        <w:spacing w:line="240" w:lineRule="auto"/>
        <w:ind w:firstLine="709"/>
        <w:rPr>
          <w:rFonts w:eastAsia="Times New Roman" w:cs="Times New Roman"/>
          <w:bCs/>
          <w:color w:val="FF0000"/>
          <w:szCs w:val="28"/>
          <w:lang w:eastAsia="ru-RU"/>
        </w:rPr>
      </w:pPr>
    </w:p>
    <w:p w:rsidR="00195374" w:rsidRPr="00E1558C" w:rsidRDefault="00195374" w:rsidP="00195374">
      <w:pPr>
        <w:pStyle w:val="Style14"/>
        <w:widowControl/>
        <w:spacing w:before="43"/>
        <w:ind w:left="893"/>
        <w:jc w:val="center"/>
        <w:rPr>
          <w:rStyle w:val="FontStyle21"/>
          <w:rFonts w:eastAsia="SimSun"/>
          <w:b/>
        </w:rPr>
      </w:pPr>
      <w:r w:rsidRPr="00E1558C">
        <w:rPr>
          <w:rStyle w:val="FontStyle21"/>
          <w:rFonts w:eastAsia="SimSun"/>
          <w:b/>
        </w:rPr>
        <w:t>Информация по организационному обеспечению для занятий с детьми с ОВЗ, детей инвалидов</w:t>
      </w:r>
    </w:p>
    <w:p w:rsidR="00195374" w:rsidRPr="00E1558C" w:rsidRDefault="00195374" w:rsidP="00195374">
      <w:pPr>
        <w:pStyle w:val="Style14"/>
        <w:widowControl/>
        <w:spacing w:before="43"/>
        <w:ind w:left="893"/>
        <w:jc w:val="center"/>
        <w:rPr>
          <w:rStyle w:val="FontStyle21"/>
          <w:rFonts w:eastAsia="SimSun"/>
          <w:b/>
        </w:rPr>
      </w:pPr>
      <w:r w:rsidRPr="00E1558C">
        <w:rPr>
          <w:rStyle w:val="FontStyle21"/>
          <w:rFonts w:eastAsia="SimSun"/>
          <w:b/>
        </w:rPr>
        <w:t xml:space="preserve"> в МБОУ «Обливская СОШ № 2» </w:t>
      </w:r>
    </w:p>
    <w:p w:rsidR="00195374" w:rsidRPr="00E1558C" w:rsidRDefault="00195374" w:rsidP="00195374">
      <w:pPr>
        <w:pStyle w:val="Style14"/>
        <w:widowControl/>
        <w:spacing w:before="43"/>
        <w:ind w:left="893"/>
        <w:jc w:val="center"/>
        <w:rPr>
          <w:b/>
        </w:rPr>
      </w:pPr>
    </w:p>
    <w:p w:rsidR="00195374" w:rsidRPr="00E1558C" w:rsidRDefault="00195374" w:rsidP="00195374">
      <w:pPr>
        <w:pStyle w:val="Style14"/>
        <w:widowControl/>
        <w:spacing w:before="43"/>
        <w:ind w:left="893"/>
        <w:jc w:val="center"/>
        <w:rPr>
          <w:sz w:val="2"/>
          <w:szCs w:val="2"/>
        </w:rPr>
      </w:pPr>
    </w:p>
    <w:tbl>
      <w:tblPr>
        <w:tblW w:w="0" w:type="auto"/>
        <w:tblInd w:w="40" w:type="dxa"/>
        <w:tblCellMar>
          <w:left w:w="40" w:type="dxa"/>
          <w:right w:w="40" w:type="dxa"/>
        </w:tblCellMar>
        <w:tblLook w:val="0000" w:firstRow="0" w:lastRow="0" w:firstColumn="0" w:lastColumn="0" w:noHBand="0" w:noVBand="0"/>
      </w:tblPr>
      <w:tblGrid>
        <w:gridCol w:w="302"/>
        <w:gridCol w:w="2753"/>
        <w:gridCol w:w="6244"/>
      </w:tblGrid>
      <w:tr w:rsidR="00195374" w:rsidRPr="00E1558C" w:rsidTr="00E1558C">
        <w:tc>
          <w:tcPr>
            <w:tcW w:w="0" w:type="auto"/>
            <w:tcBorders>
              <w:top w:val="single" w:sz="6" w:space="0" w:color="auto"/>
              <w:left w:val="single" w:sz="6" w:space="0" w:color="auto"/>
              <w:bottom w:val="single" w:sz="6" w:space="0" w:color="auto"/>
              <w:right w:val="single" w:sz="6" w:space="0" w:color="auto"/>
            </w:tcBorders>
          </w:tcPr>
          <w:p w:rsidR="00195374" w:rsidRPr="00E1558C" w:rsidRDefault="00195374" w:rsidP="00E1558C">
            <w:pPr>
              <w:pStyle w:val="Style7"/>
              <w:widowControl/>
              <w:ind w:firstLine="0"/>
              <w:rPr>
                <w:rStyle w:val="FontStyle20"/>
                <w:rFonts w:eastAsia="SimSun"/>
                <w:b w:val="0"/>
              </w:rPr>
            </w:pPr>
            <w:r w:rsidRPr="00E1558C">
              <w:rPr>
                <w:rStyle w:val="FontStyle20"/>
                <w:rFonts w:eastAsia="SimSun"/>
              </w:rPr>
              <w:t>№</w:t>
            </w:r>
          </w:p>
        </w:tc>
        <w:tc>
          <w:tcPr>
            <w:tcW w:w="0" w:type="auto"/>
            <w:tcBorders>
              <w:top w:val="single" w:sz="6" w:space="0" w:color="auto"/>
              <w:left w:val="single" w:sz="6" w:space="0" w:color="auto"/>
              <w:bottom w:val="single" w:sz="6" w:space="0" w:color="auto"/>
              <w:right w:val="single" w:sz="6" w:space="0" w:color="auto"/>
            </w:tcBorders>
          </w:tcPr>
          <w:p w:rsidR="00195374" w:rsidRPr="00E1558C" w:rsidRDefault="00195374" w:rsidP="00E1558C">
            <w:pPr>
              <w:pStyle w:val="Style8"/>
              <w:widowControl/>
              <w:ind w:firstLine="58"/>
              <w:jc w:val="center"/>
              <w:rPr>
                <w:rStyle w:val="FontStyle21"/>
                <w:rFonts w:eastAsia="SimSun"/>
              </w:rPr>
            </w:pPr>
            <w:r w:rsidRPr="00E1558C">
              <w:rPr>
                <w:rStyle w:val="FontStyle21"/>
                <w:rFonts w:eastAsia="SimSun"/>
              </w:rPr>
              <w:t>Классификация основных видов нарушений функций организма</w:t>
            </w:r>
          </w:p>
        </w:tc>
        <w:tc>
          <w:tcPr>
            <w:tcW w:w="0" w:type="auto"/>
            <w:tcBorders>
              <w:top w:val="single" w:sz="6" w:space="0" w:color="auto"/>
              <w:left w:val="single" w:sz="6" w:space="0" w:color="auto"/>
              <w:bottom w:val="single" w:sz="6" w:space="0" w:color="auto"/>
              <w:right w:val="single" w:sz="6" w:space="0" w:color="auto"/>
            </w:tcBorders>
          </w:tcPr>
          <w:p w:rsidR="00195374" w:rsidRPr="00E1558C" w:rsidRDefault="00195374" w:rsidP="00E1558C">
            <w:pPr>
              <w:pStyle w:val="Style8"/>
              <w:widowControl/>
              <w:jc w:val="center"/>
              <w:rPr>
                <w:rStyle w:val="FontStyle21"/>
                <w:rFonts w:eastAsia="SimSun"/>
              </w:rPr>
            </w:pPr>
            <w:r w:rsidRPr="00E1558C">
              <w:rPr>
                <w:rStyle w:val="FontStyle21"/>
                <w:rFonts w:eastAsia="SimSun"/>
              </w:rPr>
              <w:t>Материально-техническое обеспечение</w:t>
            </w:r>
          </w:p>
        </w:tc>
      </w:tr>
      <w:tr w:rsidR="00195374" w:rsidRPr="00E1558C" w:rsidTr="00E1558C">
        <w:tc>
          <w:tcPr>
            <w:tcW w:w="0" w:type="auto"/>
            <w:tcBorders>
              <w:top w:val="single" w:sz="6" w:space="0" w:color="auto"/>
              <w:left w:val="single" w:sz="6" w:space="0" w:color="auto"/>
              <w:bottom w:val="single" w:sz="6" w:space="0" w:color="auto"/>
              <w:right w:val="single" w:sz="6" w:space="0" w:color="auto"/>
            </w:tcBorders>
          </w:tcPr>
          <w:p w:rsidR="00195374" w:rsidRPr="00E1558C" w:rsidRDefault="00195374" w:rsidP="00E1558C">
            <w:pPr>
              <w:pStyle w:val="Style8"/>
              <w:widowControl/>
              <w:spacing w:line="240" w:lineRule="auto"/>
              <w:rPr>
                <w:rStyle w:val="FontStyle21"/>
                <w:rFonts w:eastAsia="SimSun"/>
              </w:rPr>
            </w:pPr>
            <w:r w:rsidRPr="00E1558C">
              <w:rPr>
                <w:rStyle w:val="FontStyle21"/>
                <w:rFonts w:eastAsia="SimSun"/>
              </w:rPr>
              <w:lastRenderedPageBreak/>
              <w:t>1.</w:t>
            </w:r>
          </w:p>
        </w:tc>
        <w:tc>
          <w:tcPr>
            <w:tcW w:w="0" w:type="auto"/>
            <w:tcBorders>
              <w:top w:val="single" w:sz="6" w:space="0" w:color="auto"/>
              <w:left w:val="single" w:sz="6" w:space="0" w:color="auto"/>
              <w:bottom w:val="single" w:sz="6" w:space="0" w:color="auto"/>
              <w:right w:val="single" w:sz="6" w:space="0" w:color="auto"/>
            </w:tcBorders>
          </w:tcPr>
          <w:p w:rsidR="00195374" w:rsidRPr="00E1558C" w:rsidRDefault="00195374" w:rsidP="00E1558C">
            <w:pPr>
              <w:pStyle w:val="Style8"/>
              <w:widowControl/>
              <w:rPr>
                <w:rStyle w:val="FontStyle21"/>
                <w:rFonts w:eastAsia="SimSun"/>
              </w:rPr>
            </w:pPr>
            <w:r w:rsidRPr="00E1558C">
              <w:rPr>
                <w:rStyle w:val="FontStyle21"/>
                <w:rFonts w:eastAsia="SimSun"/>
              </w:rPr>
              <w:t>Для обучающихся</w:t>
            </w:r>
          </w:p>
          <w:p w:rsidR="00195374" w:rsidRPr="00E1558C" w:rsidRDefault="00195374" w:rsidP="00E1558C">
            <w:pPr>
              <w:pStyle w:val="Style8"/>
              <w:widowControl/>
              <w:rPr>
                <w:rStyle w:val="FontStyle21"/>
                <w:rFonts w:eastAsia="SimSun"/>
              </w:rPr>
            </w:pPr>
            <w:r w:rsidRPr="00E1558C">
              <w:rPr>
                <w:rStyle w:val="FontStyle21"/>
                <w:rFonts w:eastAsia="SimSun"/>
              </w:rPr>
              <w:t>с нарушениями психических</w:t>
            </w:r>
          </w:p>
          <w:p w:rsidR="00195374" w:rsidRPr="00E1558C" w:rsidRDefault="00195374" w:rsidP="00E1558C">
            <w:pPr>
              <w:pStyle w:val="Style8"/>
              <w:widowControl/>
              <w:rPr>
                <w:rStyle w:val="FontStyle21"/>
                <w:rFonts w:eastAsia="SimSun"/>
              </w:rPr>
            </w:pPr>
            <w:r w:rsidRPr="00E1558C">
              <w:rPr>
                <w:rStyle w:val="FontStyle21"/>
                <w:rFonts w:eastAsia="SimSun"/>
              </w:rPr>
              <w:t>функций</w:t>
            </w:r>
          </w:p>
        </w:tc>
        <w:tc>
          <w:tcPr>
            <w:tcW w:w="0" w:type="auto"/>
            <w:tcBorders>
              <w:top w:val="single" w:sz="6" w:space="0" w:color="auto"/>
              <w:left w:val="single" w:sz="6" w:space="0" w:color="auto"/>
              <w:bottom w:val="single" w:sz="6" w:space="0" w:color="auto"/>
              <w:right w:val="single" w:sz="6" w:space="0" w:color="auto"/>
            </w:tcBorders>
          </w:tcPr>
          <w:p w:rsidR="00195374" w:rsidRPr="00E1558C" w:rsidRDefault="00195374" w:rsidP="00E1558C">
            <w:pPr>
              <w:pStyle w:val="Style6"/>
              <w:widowControl/>
            </w:pPr>
            <w:r w:rsidRPr="00E1558C">
              <w:t xml:space="preserve">- Комната для релаксации (мягкая мебель, ковровое покрытие, аудиооборудование с набором музыкальных дисков,фиброоптический душ) </w:t>
            </w:r>
          </w:p>
          <w:p w:rsidR="00195374" w:rsidRPr="00E1558C" w:rsidRDefault="00195374" w:rsidP="00E1558C">
            <w:pPr>
              <w:pStyle w:val="Style6"/>
              <w:widowControl/>
            </w:pPr>
            <w:r w:rsidRPr="00E1558C">
              <w:t>- Игровая комната (мягкие маты и модули, игровой уголок,  наборы для подвижных игр,</w:t>
            </w:r>
            <w:r w:rsidRPr="00E1558C">
              <w:rPr>
                <w:color w:val="000000"/>
              </w:rPr>
              <w:t xml:space="preserve"> световой стол  для рисования песком</w:t>
            </w:r>
            <w:r w:rsidRPr="00E1558C">
              <w:t>)</w:t>
            </w:r>
          </w:p>
          <w:p w:rsidR="00195374" w:rsidRPr="00E1558C" w:rsidRDefault="00195374" w:rsidP="00E1558C">
            <w:pPr>
              <w:pStyle w:val="Style6"/>
              <w:widowControl/>
            </w:pPr>
            <w:r w:rsidRPr="00E1558C">
              <w:t>-Двигательная зона (мягкие маты и модули, вибромузыкальный сухой бассейн)</w:t>
            </w:r>
          </w:p>
          <w:p w:rsidR="00195374" w:rsidRPr="00E1558C" w:rsidRDefault="00195374" w:rsidP="00E1558C">
            <w:pPr>
              <w:pStyle w:val="Style6"/>
            </w:pPr>
            <w:r w:rsidRPr="00E1558C">
              <w:t>- Компьютерное оборудование (специализированный программно-аппаратный комплекс TeachTouch 65)</w:t>
            </w:r>
          </w:p>
        </w:tc>
      </w:tr>
      <w:tr w:rsidR="00195374" w:rsidRPr="00E1558C" w:rsidTr="00E1558C">
        <w:tc>
          <w:tcPr>
            <w:tcW w:w="0" w:type="auto"/>
            <w:tcBorders>
              <w:top w:val="single" w:sz="6" w:space="0" w:color="auto"/>
              <w:left w:val="single" w:sz="6" w:space="0" w:color="auto"/>
              <w:bottom w:val="single" w:sz="6" w:space="0" w:color="auto"/>
              <w:right w:val="single" w:sz="6" w:space="0" w:color="auto"/>
            </w:tcBorders>
          </w:tcPr>
          <w:p w:rsidR="00195374" w:rsidRPr="00E1558C" w:rsidRDefault="00195374" w:rsidP="00E1558C">
            <w:pPr>
              <w:pStyle w:val="Style8"/>
              <w:widowControl/>
              <w:spacing w:line="240" w:lineRule="auto"/>
              <w:rPr>
                <w:rStyle w:val="FontStyle21"/>
                <w:rFonts w:eastAsia="SimSun"/>
              </w:rPr>
            </w:pPr>
            <w:r w:rsidRPr="00E1558C">
              <w:rPr>
                <w:rStyle w:val="FontStyle21"/>
                <w:rFonts w:eastAsia="SimSun"/>
              </w:rPr>
              <w:t>2.</w:t>
            </w:r>
          </w:p>
        </w:tc>
        <w:tc>
          <w:tcPr>
            <w:tcW w:w="0" w:type="auto"/>
            <w:tcBorders>
              <w:top w:val="single" w:sz="6" w:space="0" w:color="auto"/>
              <w:left w:val="single" w:sz="6" w:space="0" w:color="auto"/>
              <w:bottom w:val="single" w:sz="6" w:space="0" w:color="auto"/>
              <w:right w:val="single" w:sz="6" w:space="0" w:color="auto"/>
            </w:tcBorders>
          </w:tcPr>
          <w:p w:rsidR="00195374" w:rsidRPr="00E1558C" w:rsidRDefault="00195374" w:rsidP="00E1558C">
            <w:pPr>
              <w:pStyle w:val="Style8"/>
              <w:widowControl/>
              <w:rPr>
                <w:rStyle w:val="FontStyle21"/>
                <w:rFonts w:eastAsia="SimSun"/>
              </w:rPr>
            </w:pPr>
            <w:r w:rsidRPr="00E1558C">
              <w:rPr>
                <w:rStyle w:val="FontStyle21"/>
                <w:rFonts w:eastAsia="SimSun"/>
              </w:rPr>
              <w:t>Для обучающихся</w:t>
            </w:r>
          </w:p>
          <w:p w:rsidR="00195374" w:rsidRPr="00E1558C" w:rsidRDefault="00195374" w:rsidP="00E1558C">
            <w:pPr>
              <w:pStyle w:val="Style8"/>
              <w:widowControl/>
              <w:rPr>
                <w:rStyle w:val="FontStyle21"/>
                <w:rFonts w:eastAsia="SimSun"/>
              </w:rPr>
            </w:pPr>
            <w:r w:rsidRPr="00E1558C">
              <w:rPr>
                <w:rStyle w:val="FontStyle21"/>
                <w:rFonts w:eastAsia="SimSun"/>
              </w:rPr>
              <w:t>с нарушениями языковых и</w:t>
            </w:r>
          </w:p>
          <w:p w:rsidR="00195374" w:rsidRPr="00E1558C" w:rsidRDefault="00195374" w:rsidP="00E1558C">
            <w:pPr>
              <w:pStyle w:val="Style8"/>
              <w:widowControl/>
              <w:rPr>
                <w:rStyle w:val="FontStyle21"/>
                <w:rFonts w:eastAsia="SimSun"/>
              </w:rPr>
            </w:pPr>
            <w:r w:rsidRPr="00E1558C">
              <w:rPr>
                <w:rStyle w:val="FontStyle21"/>
                <w:rFonts w:eastAsia="SimSun"/>
              </w:rPr>
              <w:t>речевых функций</w:t>
            </w:r>
          </w:p>
        </w:tc>
        <w:tc>
          <w:tcPr>
            <w:tcW w:w="0" w:type="auto"/>
            <w:tcBorders>
              <w:top w:val="single" w:sz="6" w:space="0" w:color="auto"/>
              <w:left w:val="single" w:sz="6" w:space="0" w:color="auto"/>
              <w:bottom w:val="single" w:sz="6" w:space="0" w:color="auto"/>
              <w:right w:val="single" w:sz="6" w:space="0" w:color="auto"/>
            </w:tcBorders>
          </w:tcPr>
          <w:p w:rsidR="00195374" w:rsidRPr="00E1558C" w:rsidRDefault="00195374" w:rsidP="00E1558C">
            <w:pPr>
              <w:pStyle w:val="Style6"/>
              <w:widowControl/>
            </w:pPr>
            <w:r w:rsidRPr="00E1558C">
              <w:t>- Комната для релаксации (мягкая мебель, ковровое покрытие, аудиооборудование с набором музыкальных дисков,фиброоптический душ)</w:t>
            </w:r>
          </w:p>
          <w:p w:rsidR="00195374" w:rsidRPr="00E1558C" w:rsidRDefault="00195374" w:rsidP="00E1558C">
            <w:pPr>
              <w:pStyle w:val="Style6"/>
              <w:widowControl/>
            </w:pPr>
            <w:r w:rsidRPr="00E1558C">
              <w:t>- Игровая комната (мягкие маты и модули, игровой уголок,  наборы для подвижных игр,</w:t>
            </w:r>
            <w:r w:rsidRPr="00E1558C">
              <w:rPr>
                <w:color w:val="000000"/>
              </w:rPr>
              <w:t xml:space="preserve"> световой стол  для рисования песком</w:t>
            </w:r>
            <w:r w:rsidRPr="00E1558C">
              <w:t>)</w:t>
            </w:r>
          </w:p>
          <w:p w:rsidR="00195374" w:rsidRPr="00E1558C" w:rsidRDefault="00195374" w:rsidP="00E1558C">
            <w:pPr>
              <w:pStyle w:val="Style6"/>
              <w:widowControl/>
            </w:pPr>
            <w:r w:rsidRPr="00E1558C">
              <w:t>-Двигательная зона (мягкие маты и модули, вибромузыкальный сухой бассейн)</w:t>
            </w:r>
          </w:p>
          <w:p w:rsidR="00195374" w:rsidRPr="00E1558C" w:rsidRDefault="00195374" w:rsidP="00E1558C">
            <w:pPr>
              <w:pStyle w:val="Style6"/>
              <w:widowControl/>
            </w:pPr>
            <w:r w:rsidRPr="00E1558C">
              <w:t>- Компьютерное оборудование (специализированный программно-аппаратный комплекс TeachTouch 65)</w:t>
            </w:r>
          </w:p>
        </w:tc>
      </w:tr>
      <w:tr w:rsidR="00195374" w:rsidRPr="00E1558C" w:rsidTr="00E1558C">
        <w:tc>
          <w:tcPr>
            <w:tcW w:w="0" w:type="auto"/>
            <w:tcBorders>
              <w:top w:val="single" w:sz="6" w:space="0" w:color="auto"/>
              <w:left w:val="single" w:sz="6" w:space="0" w:color="auto"/>
              <w:bottom w:val="single" w:sz="6" w:space="0" w:color="auto"/>
              <w:right w:val="single" w:sz="6" w:space="0" w:color="auto"/>
            </w:tcBorders>
          </w:tcPr>
          <w:p w:rsidR="00195374" w:rsidRPr="00E1558C" w:rsidRDefault="00195374" w:rsidP="00E1558C">
            <w:pPr>
              <w:pStyle w:val="Style8"/>
              <w:widowControl/>
              <w:spacing w:line="240" w:lineRule="auto"/>
              <w:rPr>
                <w:rStyle w:val="FontStyle21"/>
                <w:rFonts w:eastAsia="SimSun"/>
              </w:rPr>
            </w:pPr>
            <w:r w:rsidRPr="00E1558C">
              <w:rPr>
                <w:rStyle w:val="FontStyle21"/>
                <w:rFonts w:eastAsia="SimSun"/>
              </w:rPr>
              <w:t>3.</w:t>
            </w:r>
          </w:p>
        </w:tc>
        <w:tc>
          <w:tcPr>
            <w:tcW w:w="0" w:type="auto"/>
            <w:tcBorders>
              <w:top w:val="single" w:sz="6" w:space="0" w:color="auto"/>
              <w:left w:val="single" w:sz="6" w:space="0" w:color="auto"/>
              <w:bottom w:val="single" w:sz="6" w:space="0" w:color="auto"/>
              <w:right w:val="single" w:sz="6" w:space="0" w:color="auto"/>
            </w:tcBorders>
          </w:tcPr>
          <w:p w:rsidR="00195374" w:rsidRPr="00E1558C" w:rsidRDefault="00195374" w:rsidP="00E1558C">
            <w:pPr>
              <w:pStyle w:val="Style8"/>
              <w:widowControl/>
              <w:rPr>
                <w:rStyle w:val="FontStyle21"/>
                <w:rFonts w:eastAsia="SimSun"/>
              </w:rPr>
            </w:pPr>
            <w:r w:rsidRPr="00E1558C">
              <w:rPr>
                <w:rStyle w:val="FontStyle21"/>
                <w:rFonts w:eastAsia="SimSun"/>
              </w:rPr>
              <w:t>Для обучающихся</w:t>
            </w:r>
          </w:p>
          <w:p w:rsidR="00195374" w:rsidRPr="00E1558C" w:rsidRDefault="00195374" w:rsidP="00E1558C">
            <w:pPr>
              <w:pStyle w:val="Style8"/>
              <w:widowControl/>
              <w:rPr>
                <w:rStyle w:val="FontStyle21"/>
                <w:rFonts w:eastAsia="SimSun"/>
              </w:rPr>
            </w:pPr>
            <w:r w:rsidRPr="00E1558C">
              <w:rPr>
                <w:rStyle w:val="FontStyle21"/>
                <w:rFonts w:eastAsia="SimSun"/>
              </w:rPr>
              <w:t>с нарушения сенсорных</w:t>
            </w:r>
          </w:p>
          <w:p w:rsidR="00195374" w:rsidRPr="00E1558C" w:rsidRDefault="00195374" w:rsidP="00E1558C">
            <w:pPr>
              <w:pStyle w:val="Style8"/>
              <w:widowControl/>
              <w:rPr>
                <w:rStyle w:val="FontStyle21"/>
                <w:rFonts w:eastAsia="SimSun"/>
              </w:rPr>
            </w:pPr>
            <w:r w:rsidRPr="00E1558C">
              <w:rPr>
                <w:rStyle w:val="FontStyle21"/>
                <w:rFonts w:eastAsia="SimSun"/>
              </w:rPr>
              <w:t>функций (зрения, слуха)</w:t>
            </w:r>
          </w:p>
        </w:tc>
        <w:tc>
          <w:tcPr>
            <w:tcW w:w="0" w:type="auto"/>
            <w:tcBorders>
              <w:top w:val="single" w:sz="6" w:space="0" w:color="auto"/>
              <w:left w:val="single" w:sz="6" w:space="0" w:color="auto"/>
              <w:bottom w:val="single" w:sz="6" w:space="0" w:color="auto"/>
              <w:right w:val="single" w:sz="6" w:space="0" w:color="auto"/>
            </w:tcBorders>
          </w:tcPr>
          <w:p w:rsidR="00195374" w:rsidRPr="00E1558C" w:rsidRDefault="00195374" w:rsidP="00E1558C">
            <w:pPr>
              <w:pStyle w:val="Style6"/>
              <w:widowControl/>
            </w:pPr>
            <w:r w:rsidRPr="00E1558C">
              <w:t>- Комната для релаксации (мягкая мебель, ковровое покрытие, аудиооборудование с набором музыкальных дисков,фиброоптический душ, световой прибор "Жар-птица")</w:t>
            </w:r>
          </w:p>
          <w:p w:rsidR="00195374" w:rsidRPr="00E1558C" w:rsidRDefault="00195374" w:rsidP="00E1558C">
            <w:pPr>
              <w:pStyle w:val="Style6"/>
              <w:widowControl/>
            </w:pPr>
            <w:r w:rsidRPr="00E1558C">
              <w:t>- Игровая комната (мягкие маты и модули, игровой уголок,  наборы для подвижных игр,</w:t>
            </w:r>
            <w:r w:rsidRPr="00E1558C">
              <w:rPr>
                <w:color w:val="000000"/>
              </w:rPr>
              <w:t xml:space="preserve"> световой стол  для рисования песком,</w:t>
            </w:r>
            <w:r w:rsidRPr="00E1558C">
              <w:t xml:space="preserve"> электронный ручной видеоувеличитель с высококонтрастным дисплеем «9»)</w:t>
            </w:r>
          </w:p>
          <w:p w:rsidR="00195374" w:rsidRPr="00E1558C" w:rsidRDefault="00195374" w:rsidP="00E1558C">
            <w:pPr>
              <w:pStyle w:val="Style6"/>
              <w:widowControl/>
            </w:pPr>
            <w:r w:rsidRPr="00E1558C">
              <w:t>-Двигательная зона (мягкие маты и модули, вибромузыкальный сухой бассейн)</w:t>
            </w:r>
          </w:p>
          <w:p w:rsidR="00195374" w:rsidRPr="00E1558C" w:rsidRDefault="00195374" w:rsidP="00E1558C">
            <w:pPr>
              <w:pStyle w:val="Style6"/>
              <w:widowControl/>
            </w:pPr>
            <w:r w:rsidRPr="00E1558C">
              <w:t xml:space="preserve">- Компьютерное оборудование (специализированный программно-аппаратный комплекс TeachTouch 65, ФМ-система «Унитон ФМ») </w:t>
            </w:r>
          </w:p>
        </w:tc>
      </w:tr>
      <w:tr w:rsidR="00195374" w:rsidRPr="00E1558C" w:rsidTr="00E1558C">
        <w:tc>
          <w:tcPr>
            <w:tcW w:w="0" w:type="auto"/>
            <w:tcBorders>
              <w:top w:val="single" w:sz="6" w:space="0" w:color="auto"/>
              <w:left w:val="single" w:sz="6" w:space="0" w:color="auto"/>
              <w:bottom w:val="single" w:sz="6" w:space="0" w:color="auto"/>
              <w:right w:val="single" w:sz="6" w:space="0" w:color="auto"/>
            </w:tcBorders>
          </w:tcPr>
          <w:p w:rsidR="00195374" w:rsidRPr="00E1558C" w:rsidRDefault="00195374" w:rsidP="00E1558C">
            <w:pPr>
              <w:pStyle w:val="Style8"/>
              <w:widowControl/>
              <w:spacing w:line="240" w:lineRule="auto"/>
              <w:rPr>
                <w:rStyle w:val="FontStyle21"/>
                <w:rFonts w:eastAsia="SimSun"/>
              </w:rPr>
            </w:pPr>
            <w:r w:rsidRPr="00E1558C">
              <w:rPr>
                <w:rStyle w:val="FontStyle21"/>
                <w:rFonts w:eastAsia="SimSun"/>
              </w:rPr>
              <w:t>4.</w:t>
            </w:r>
          </w:p>
        </w:tc>
        <w:tc>
          <w:tcPr>
            <w:tcW w:w="0" w:type="auto"/>
            <w:tcBorders>
              <w:top w:val="single" w:sz="6" w:space="0" w:color="auto"/>
              <w:left w:val="single" w:sz="6" w:space="0" w:color="auto"/>
              <w:bottom w:val="single" w:sz="6" w:space="0" w:color="auto"/>
              <w:right w:val="single" w:sz="6" w:space="0" w:color="auto"/>
            </w:tcBorders>
          </w:tcPr>
          <w:p w:rsidR="00195374" w:rsidRPr="00E1558C" w:rsidRDefault="00195374" w:rsidP="00E1558C">
            <w:pPr>
              <w:pStyle w:val="Style8"/>
              <w:widowControl/>
              <w:ind w:left="5" w:hanging="5"/>
              <w:rPr>
                <w:rStyle w:val="FontStyle21"/>
                <w:rFonts w:eastAsia="SimSun"/>
              </w:rPr>
            </w:pPr>
            <w:r w:rsidRPr="00E1558C">
              <w:rPr>
                <w:rStyle w:val="FontStyle21"/>
                <w:rFonts w:eastAsia="SimSun"/>
              </w:rPr>
              <w:t>Для обучающихся с нарушениями статодинамических функций</w:t>
            </w:r>
          </w:p>
        </w:tc>
        <w:tc>
          <w:tcPr>
            <w:tcW w:w="0" w:type="auto"/>
            <w:tcBorders>
              <w:top w:val="single" w:sz="6" w:space="0" w:color="auto"/>
              <w:left w:val="single" w:sz="6" w:space="0" w:color="auto"/>
              <w:bottom w:val="single" w:sz="6" w:space="0" w:color="auto"/>
              <w:right w:val="single" w:sz="6" w:space="0" w:color="auto"/>
            </w:tcBorders>
          </w:tcPr>
          <w:p w:rsidR="00195374" w:rsidRPr="00E1558C" w:rsidRDefault="00195374" w:rsidP="00E1558C">
            <w:pPr>
              <w:pStyle w:val="Style6"/>
              <w:widowControl/>
            </w:pPr>
            <w:r w:rsidRPr="00E1558C">
              <w:t>- Комната для релаксации (мягкая мебель, ковровое покрытие, аудиооборудование с набором музыкальных дисков)</w:t>
            </w:r>
          </w:p>
          <w:p w:rsidR="00195374" w:rsidRPr="00E1558C" w:rsidRDefault="00195374" w:rsidP="00E1558C">
            <w:pPr>
              <w:pStyle w:val="Style6"/>
              <w:widowControl/>
            </w:pPr>
            <w:r w:rsidRPr="00E1558C">
              <w:t>- Игровая комната (мягкие маты и модули, игровой уголок,  наборы для подвижных игр,</w:t>
            </w:r>
            <w:r w:rsidRPr="00E1558C">
              <w:rPr>
                <w:color w:val="000000"/>
              </w:rPr>
              <w:t xml:space="preserve"> световой стол  для рисования песком</w:t>
            </w:r>
            <w:r w:rsidRPr="00E1558C">
              <w:t>)</w:t>
            </w:r>
          </w:p>
          <w:p w:rsidR="00195374" w:rsidRPr="00E1558C" w:rsidRDefault="00195374" w:rsidP="00E1558C">
            <w:pPr>
              <w:pStyle w:val="Style6"/>
              <w:widowControl/>
            </w:pPr>
            <w:r w:rsidRPr="00E1558C">
              <w:t>-Двигательная зона (мягкие маты и модули, вибромузыкальный сухой бассейн)</w:t>
            </w:r>
          </w:p>
          <w:p w:rsidR="00195374" w:rsidRPr="00E1558C" w:rsidRDefault="00195374" w:rsidP="00E1558C">
            <w:pPr>
              <w:pStyle w:val="Style6"/>
              <w:widowControl/>
            </w:pPr>
            <w:r w:rsidRPr="00E1558C">
              <w:t>- Компьютерное оборудование (специализированный программно-аппаратный комплекс TeachTouch 65)</w:t>
            </w:r>
          </w:p>
        </w:tc>
      </w:tr>
    </w:tbl>
    <w:p w:rsidR="00195374" w:rsidRPr="00E1558C" w:rsidRDefault="00195374" w:rsidP="00195374">
      <w:pPr>
        <w:widowControl w:val="0"/>
        <w:autoSpaceDE w:val="0"/>
        <w:autoSpaceDN w:val="0"/>
        <w:adjustRightInd w:val="0"/>
        <w:spacing w:line="240" w:lineRule="auto"/>
        <w:ind w:firstLine="709"/>
        <w:rPr>
          <w:rFonts w:eastAsia="Times New Roman" w:cs="Times New Roman"/>
          <w:b/>
          <w:bCs/>
          <w:szCs w:val="28"/>
          <w:lang w:eastAsia="ru-RU"/>
        </w:rPr>
      </w:pPr>
    </w:p>
    <w:p w:rsidR="00195374" w:rsidRPr="00E1558C" w:rsidRDefault="00195374" w:rsidP="00195374">
      <w:pPr>
        <w:widowControl w:val="0"/>
        <w:autoSpaceDE w:val="0"/>
        <w:autoSpaceDN w:val="0"/>
        <w:adjustRightInd w:val="0"/>
        <w:spacing w:line="240" w:lineRule="auto"/>
        <w:ind w:firstLine="709"/>
        <w:rPr>
          <w:rFonts w:eastAsia="Times New Roman" w:cs="Times New Roman"/>
          <w:bCs/>
          <w:szCs w:val="28"/>
          <w:lang w:eastAsia="ru-RU"/>
        </w:rPr>
      </w:pPr>
      <w:r w:rsidRPr="00E1558C">
        <w:rPr>
          <w:rFonts w:eastAsia="Times New Roman" w:cs="Times New Roman"/>
          <w:bCs/>
          <w:szCs w:val="28"/>
          <w:lang w:eastAsia="ru-RU"/>
        </w:rPr>
        <w:t>Для детей-инвалидов с нарушением опорно-двигательного аппарата у входа в школу установлен пандус. Пандус имеет пологий уклон (10–12</w:t>
      </w:r>
      <w:r w:rsidRPr="00E1558C">
        <w:rPr>
          <w:rFonts w:eastAsia="Times New Roman" w:cs="Times New Roman"/>
          <w:bCs/>
          <w:szCs w:val="28"/>
          <w:vertAlign w:val="superscript"/>
          <w:lang w:eastAsia="ru-RU"/>
        </w:rPr>
        <w:t>о</w:t>
      </w:r>
      <w:r w:rsidRPr="00E1558C">
        <w:rPr>
          <w:rFonts w:eastAsia="Times New Roman" w:cs="Times New Roman"/>
          <w:bCs/>
          <w:szCs w:val="28"/>
          <w:lang w:eastAsia="ru-RU"/>
        </w:rPr>
        <w:t xml:space="preserve">), чтобы ребенок на коляске мог самостоятельно подниматься и спускаться по нему. Ширина пандуса должна не менее 90 см. Пандус оборудован ограждающим бортиком и поручнями. Ограждающий бортик предупреждает соскальзывание коляски. </w:t>
      </w:r>
    </w:p>
    <w:p w:rsidR="00195374" w:rsidRPr="00E1558C" w:rsidRDefault="00195374" w:rsidP="00195374">
      <w:pPr>
        <w:widowControl w:val="0"/>
        <w:autoSpaceDE w:val="0"/>
        <w:autoSpaceDN w:val="0"/>
        <w:adjustRightInd w:val="0"/>
        <w:spacing w:line="240" w:lineRule="auto"/>
        <w:ind w:firstLine="709"/>
        <w:rPr>
          <w:rFonts w:eastAsia="Times New Roman" w:cs="Times New Roman"/>
          <w:bCs/>
          <w:szCs w:val="28"/>
          <w:lang w:eastAsia="ru-RU"/>
        </w:rPr>
      </w:pPr>
      <w:r w:rsidRPr="00E1558C">
        <w:rPr>
          <w:rFonts w:eastAsia="Times New Roman" w:cs="Times New Roman"/>
          <w:bCs/>
          <w:szCs w:val="28"/>
          <w:lang w:eastAsia="ru-RU"/>
        </w:rPr>
        <w:lastRenderedPageBreak/>
        <w:t xml:space="preserve">Лестницы в здании школы оборудованы перилами. Коридоры оснащены поручнями. Ширина дверных проемов не менее 80–85 см. </w:t>
      </w:r>
    </w:p>
    <w:p w:rsidR="00195374" w:rsidRPr="00E1558C" w:rsidRDefault="00195374" w:rsidP="00195374">
      <w:pPr>
        <w:widowControl w:val="0"/>
        <w:autoSpaceDE w:val="0"/>
        <w:autoSpaceDN w:val="0"/>
        <w:adjustRightInd w:val="0"/>
        <w:spacing w:line="240" w:lineRule="auto"/>
        <w:ind w:firstLine="709"/>
        <w:rPr>
          <w:rFonts w:eastAsia="Times New Roman" w:cs="Times New Roman"/>
          <w:bCs/>
          <w:szCs w:val="28"/>
          <w:lang w:eastAsia="ru-RU"/>
        </w:rPr>
      </w:pPr>
      <w:r w:rsidRPr="00E1558C">
        <w:rPr>
          <w:rFonts w:eastAsia="Times New Roman" w:cs="Times New Roman"/>
          <w:bCs/>
          <w:szCs w:val="28"/>
          <w:lang w:eastAsia="ru-RU"/>
        </w:rPr>
        <w:t xml:space="preserve">В школьных туалетах оборудована одна специализированная туалетную кабинка для инвалидов с нарушением опорно-двигательного аппарата (в том числе и инвалидов-колясочников). </w:t>
      </w:r>
    </w:p>
    <w:p w:rsidR="00195374" w:rsidRPr="00E1558C" w:rsidRDefault="00195374" w:rsidP="00195374">
      <w:pPr>
        <w:widowControl w:val="0"/>
        <w:autoSpaceDE w:val="0"/>
        <w:autoSpaceDN w:val="0"/>
        <w:adjustRightInd w:val="0"/>
        <w:spacing w:line="240" w:lineRule="auto"/>
        <w:ind w:firstLine="709"/>
        <w:rPr>
          <w:rFonts w:eastAsia="Times New Roman" w:cs="Times New Roman"/>
          <w:b/>
          <w:bCs/>
          <w:szCs w:val="28"/>
          <w:lang w:eastAsia="ru-RU"/>
        </w:rPr>
      </w:pPr>
    </w:p>
    <w:p w:rsidR="00195374" w:rsidRPr="00E1558C" w:rsidRDefault="00195374" w:rsidP="00195374">
      <w:pPr>
        <w:widowControl w:val="0"/>
        <w:autoSpaceDE w:val="0"/>
        <w:autoSpaceDN w:val="0"/>
        <w:adjustRightInd w:val="0"/>
        <w:spacing w:line="240" w:lineRule="auto"/>
        <w:ind w:firstLine="709"/>
        <w:rPr>
          <w:rFonts w:eastAsia="Times New Roman" w:cs="Times New Roman"/>
          <w:szCs w:val="28"/>
          <w:lang w:eastAsia="ru-RU"/>
        </w:rPr>
      </w:pPr>
      <w:r w:rsidRPr="00E1558C">
        <w:rPr>
          <w:rFonts w:eastAsia="Times New Roman" w:cs="Times New Roman"/>
          <w:b/>
          <w:bCs/>
          <w:szCs w:val="28"/>
          <w:lang w:eastAsia="ru-RU"/>
        </w:rPr>
        <w:t>Планируемые результаты коррекционной работы:</w:t>
      </w:r>
      <w:r w:rsidRPr="00E1558C">
        <w:rPr>
          <w:rFonts w:eastAsia="Times New Roman" w:cs="Times New Roman"/>
          <w:szCs w:val="28"/>
          <w:lang w:eastAsia="ru-RU"/>
        </w:rPr>
        <w:t xml:space="preserve"> </w:t>
      </w:r>
    </w:p>
    <w:p w:rsidR="00195374" w:rsidRPr="00E1558C" w:rsidRDefault="00195374" w:rsidP="00195374">
      <w:pPr>
        <w:widowControl w:val="0"/>
        <w:autoSpaceDE w:val="0"/>
        <w:autoSpaceDN w:val="0"/>
        <w:adjustRightInd w:val="0"/>
        <w:spacing w:line="240" w:lineRule="auto"/>
        <w:ind w:firstLine="709"/>
        <w:rPr>
          <w:rFonts w:eastAsia="Times New Roman" w:cs="Times New Roman"/>
          <w:szCs w:val="28"/>
          <w:lang w:eastAsia="ru-RU"/>
        </w:rPr>
      </w:pPr>
      <w:r w:rsidRPr="00E1558C">
        <w:rPr>
          <w:rFonts w:eastAsia="Times New Roman" w:cs="Times New Roman"/>
          <w:szCs w:val="28"/>
          <w:lang w:eastAsia="ru-RU"/>
        </w:rPr>
        <w:t>1. повышение уровня общего развития обучающихся;</w:t>
      </w:r>
    </w:p>
    <w:p w:rsidR="00195374" w:rsidRPr="00E1558C" w:rsidRDefault="00195374" w:rsidP="00195374">
      <w:pPr>
        <w:widowControl w:val="0"/>
        <w:autoSpaceDE w:val="0"/>
        <w:autoSpaceDN w:val="0"/>
        <w:adjustRightInd w:val="0"/>
        <w:spacing w:line="240" w:lineRule="auto"/>
        <w:ind w:firstLine="709"/>
        <w:rPr>
          <w:rFonts w:eastAsia="Times New Roman" w:cs="Times New Roman"/>
          <w:szCs w:val="28"/>
          <w:lang w:eastAsia="ru-RU"/>
        </w:rPr>
      </w:pPr>
      <w:r w:rsidRPr="00E1558C">
        <w:rPr>
          <w:rFonts w:eastAsia="Times New Roman" w:cs="Times New Roman"/>
          <w:szCs w:val="28"/>
          <w:lang w:eastAsia="ru-RU"/>
        </w:rPr>
        <w:t>2. восполнение пробелов предшествующего развития и обучения;</w:t>
      </w:r>
    </w:p>
    <w:p w:rsidR="00195374" w:rsidRPr="00E1558C" w:rsidRDefault="00195374" w:rsidP="00195374">
      <w:pPr>
        <w:widowControl w:val="0"/>
        <w:autoSpaceDE w:val="0"/>
        <w:autoSpaceDN w:val="0"/>
        <w:adjustRightInd w:val="0"/>
        <w:spacing w:line="240" w:lineRule="auto"/>
        <w:ind w:firstLine="709"/>
        <w:rPr>
          <w:rFonts w:eastAsia="Times New Roman" w:cs="Times New Roman"/>
          <w:szCs w:val="28"/>
          <w:lang w:eastAsia="ru-RU"/>
        </w:rPr>
      </w:pPr>
      <w:r w:rsidRPr="00E1558C">
        <w:rPr>
          <w:rFonts w:eastAsia="Times New Roman" w:cs="Times New Roman"/>
          <w:szCs w:val="28"/>
          <w:lang w:eastAsia="ru-RU"/>
        </w:rPr>
        <w:t>3.  формирование недостаточно освоенных учебных умений и навыков;</w:t>
      </w:r>
    </w:p>
    <w:p w:rsidR="00195374" w:rsidRPr="00E1558C" w:rsidRDefault="00195374" w:rsidP="00195374">
      <w:pPr>
        <w:widowControl w:val="0"/>
        <w:autoSpaceDE w:val="0"/>
        <w:autoSpaceDN w:val="0"/>
        <w:adjustRightInd w:val="0"/>
        <w:spacing w:line="240" w:lineRule="auto"/>
        <w:ind w:firstLine="709"/>
        <w:rPr>
          <w:rFonts w:eastAsia="Times New Roman" w:cs="Times New Roman"/>
          <w:szCs w:val="28"/>
          <w:lang w:eastAsia="ru-RU"/>
        </w:rPr>
      </w:pPr>
      <w:r w:rsidRPr="00E1558C">
        <w:rPr>
          <w:rFonts w:eastAsia="Times New Roman" w:cs="Times New Roman"/>
          <w:szCs w:val="28"/>
          <w:lang w:eastAsia="ru-RU"/>
        </w:rPr>
        <w:t>4. коррекция отклонений в развитии познавательной сферы и речи;</w:t>
      </w:r>
    </w:p>
    <w:p w:rsidR="00763505" w:rsidRPr="00E1558C" w:rsidRDefault="00195374" w:rsidP="00195374">
      <w:pPr>
        <w:suppressAutoHyphens w:val="0"/>
        <w:spacing w:after="160" w:line="259" w:lineRule="auto"/>
        <w:rPr>
          <w:rFonts w:cs="Times New Roman"/>
          <w:b/>
          <w:szCs w:val="28"/>
        </w:rPr>
      </w:pPr>
      <w:r w:rsidRPr="00E1558C">
        <w:rPr>
          <w:rFonts w:eastAsia="Times New Roman" w:cs="Times New Roman"/>
          <w:szCs w:val="28"/>
          <w:lang w:eastAsia="ru-RU"/>
        </w:rPr>
        <w:t xml:space="preserve">5. направленная подготовка к восприятию нового учебного материала. </w:t>
      </w:r>
      <w:r w:rsidR="00763505" w:rsidRPr="00E1558C">
        <w:rPr>
          <w:rFonts w:cs="Times New Roman"/>
          <w:b/>
          <w:szCs w:val="28"/>
        </w:rPr>
        <w:br w:type="page"/>
      </w:r>
    </w:p>
    <w:p w:rsidR="00543CF7" w:rsidRPr="00E1558C" w:rsidRDefault="00543CF7" w:rsidP="00763505">
      <w:pPr>
        <w:pStyle w:val="1"/>
      </w:pPr>
      <w:bookmarkStart w:id="9" w:name="_Toc514151804"/>
      <w:r w:rsidRPr="00E1558C">
        <w:lastRenderedPageBreak/>
        <w:t>3. Организационный раздел</w:t>
      </w:r>
      <w:bookmarkEnd w:id="9"/>
    </w:p>
    <w:p w:rsidR="00763505" w:rsidRPr="00E1558C" w:rsidRDefault="00763505" w:rsidP="005C0014">
      <w:pPr>
        <w:pStyle w:val="2"/>
        <w:rPr>
          <w:sz w:val="24"/>
          <w:szCs w:val="24"/>
          <w:lang w:eastAsia="ru-RU"/>
        </w:rPr>
      </w:pPr>
      <w:bookmarkStart w:id="10" w:name="_Toc512114350"/>
      <w:bookmarkStart w:id="11" w:name="_Toc514151805"/>
      <w:r w:rsidRPr="00E1558C">
        <w:rPr>
          <w:lang w:eastAsia="ru-RU"/>
        </w:rPr>
        <w:t>3.1. Учебный план</w:t>
      </w:r>
      <w:bookmarkEnd w:id="10"/>
      <w:bookmarkEnd w:id="11"/>
    </w:p>
    <w:p w:rsidR="00195374" w:rsidRPr="00E1558C" w:rsidRDefault="00195374" w:rsidP="00195374">
      <w:pPr>
        <w:spacing w:after="0" w:line="240" w:lineRule="auto"/>
        <w:ind w:firstLine="708"/>
        <w:jc w:val="both"/>
        <w:rPr>
          <w:szCs w:val="28"/>
        </w:rPr>
      </w:pPr>
      <w:r w:rsidRPr="00E1558C">
        <w:rPr>
          <w:szCs w:val="28"/>
        </w:rPr>
        <w:t xml:space="preserve">Обязательные предметные области учебного плана и учебные предметы соответствуют ФГОС НОО. 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     </w:t>
      </w:r>
      <w:r w:rsidRPr="00E1558C">
        <w:rPr>
          <w:szCs w:val="28"/>
        </w:rPr>
        <w:cr/>
        <w:t xml:space="preserve">Учебный  план  определяет  общие  рамки  принимаемых  решений  при разработке содержания образования, требований к его усвоению и организации </w:t>
      </w:r>
    </w:p>
    <w:p w:rsidR="00195374" w:rsidRPr="00E1558C" w:rsidRDefault="00195374" w:rsidP="00195374">
      <w:pPr>
        <w:spacing w:after="0" w:line="240" w:lineRule="auto"/>
        <w:jc w:val="both"/>
        <w:rPr>
          <w:szCs w:val="28"/>
        </w:rPr>
      </w:pPr>
      <w:r w:rsidRPr="00E1558C">
        <w:rPr>
          <w:szCs w:val="28"/>
        </w:rPr>
        <w:t xml:space="preserve">образовательного процесса, а также выступает в качестве одного из основных механизмов его реализации. </w:t>
      </w:r>
      <w:r w:rsidRPr="00E1558C">
        <w:rPr>
          <w:szCs w:val="28"/>
        </w:rPr>
        <w:cr/>
        <w:t xml:space="preserve">         Учебный  план    соответствует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 </w:t>
      </w:r>
    </w:p>
    <w:p w:rsidR="00195374" w:rsidRPr="00E1558C" w:rsidRDefault="00195374" w:rsidP="00195374">
      <w:pPr>
        <w:spacing w:after="0" w:line="240" w:lineRule="auto"/>
        <w:ind w:firstLine="708"/>
        <w:jc w:val="both"/>
        <w:rPr>
          <w:szCs w:val="28"/>
        </w:rPr>
      </w:pPr>
      <w:r w:rsidRPr="00E1558C">
        <w:rPr>
          <w:szCs w:val="28"/>
        </w:rPr>
        <w:t xml:space="preserve">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w:t>
      </w:r>
    </w:p>
    <w:p w:rsidR="00195374" w:rsidRPr="00E1558C" w:rsidRDefault="00195374" w:rsidP="00195374">
      <w:pPr>
        <w:spacing w:after="0" w:line="240" w:lineRule="auto"/>
        <w:ind w:firstLine="708"/>
        <w:jc w:val="both"/>
        <w:rPr>
          <w:szCs w:val="28"/>
        </w:rPr>
      </w:pPr>
      <w:r w:rsidRPr="00E1558C">
        <w:rPr>
          <w:szCs w:val="28"/>
        </w:rPr>
        <w:t xml:space="preserve">Учебный  план  состоит  из  двух  частей  —  обязательной  части  и  части, </w:t>
      </w:r>
    </w:p>
    <w:p w:rsidR="00195374" w:rsidRPr="00E1558C" w:rsidRDefault="00195374" w:rsidP="00195374">
      <w:pPr>
        <w:spacing w:after="0" w:line="240" w:lineRule="auto"/>
        <w:jc w:val="both"/>
        <w:rPr>
          <w:szCs w:val="28"/>
        </w:rPr>
      </w:pPr>
      <w:r w:rsidRPr="00E1558C">
        <w:rPr>
          <w:szCs w:val="28"/>
        </w:rPr>
        <w:t xml:space="preserve">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195374" w:rsidRPr="00E1558C" w:rsidRDefault="00195374" w:rsidP="00195374">
      <w:pPr>
        <w:spacing w:after="0" w:line="240" w:lineRule="auto"/>
        <w:ind w:firstLine="708"/>
        <w:jc w:val="both"/>
        <w:rPr>
          <w:szCs w:val="28"/>
        </w:rPr>
      </w:pPr>
      <w:r w:rsidRPr="00E1558C">
        <w:rPr>
          <w:szCs w:val="28"/>
        </w:rPr>
        <w:t xml:space="preserve">Обязательная  часть  учебного  плана  отражает  содержание  образования, </w:t>
      </w:r>
    </w:p>
    <w:p w:rsidR="00195374" w:rsidRPr="00E1558C" w:rsidRDefault="00195374" w:rsidP="00195374">
      <w:pPr>
        <w:spacing w:after="0" w:line="240" w:lineRule="auto"/>
        <w:jc w:val="both"/>
        <w:rPr>
          <w:szCs w:val="28"/>
        </w:rPr>
      </w:pPr>
      <w:r w:rsidRPr="00E1558C">
        <w:rPr>
          <w:szCs w:val="28"/>
        </w:rPr>
        <w:t xml:space="preserve">которое  обеспечивает  достижение  важнейших  целей  современного образования обучающихся с ЗПР: </w:t>
      </w:r>
    </w:p>
    <w:p w:rsidR="00195374" w:rsidRPr="00E1558C" w:rsidRDefault="00195374" w:rsidP="00195374">
      <w:pPr>
        <w:spacing w:after="0" w:line="240" w:lineRule="auto"/>
        <w:jc w:val="both"/>
        <w:rPr>
          <w:szCs w:val="28"/>
        </w:rPr>
      </w:pPr>
      <w:r w:rsidRPr="00E1558C">
        <w:rPr>
          <w:szCs w:val="28"/>
        </w:rPr>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195374" w:rsidRPr="00E1558C" w:rsidRDefault="00195374" w:rsidP="00195374">
      <w:pPr>
        <w:spacing w:after="0" w:line="240" w:lineRule="auto"/>
        <w:jc w:val="both"/>
        <w:rPr>
          <w:szCs w:val="28"/>
        </w:rPr>
      </w:pPr>
      <w:r w:rsidRPr="00E1558C">
        <w:rPr>
          <w:szCs w:val="28"/>
        </w:rPr>
        <w:t xml:space="preserve">- готовность  обучающихся  к продолжению  образования  на  последующей ступени основного общего образования; </w:t>
      </w:r>
    </w:p>
    <w:p w:rsidR="00195374" w:rsidRPr="00E1558C" w:rsidRDefault="00195374" w:rsidP="00195374">
      <w:pPr>
        <w:spacing w:after="0" w:line="240" w:lineRule="auto"/>
        <w:jc w:val="both"/>
        <w:rPr>
          <w:szCs w:val="28"/>
        </w:rPr>
      </w:pPr>
      <w:r w:rsidRPr="00E1558C">
        <w:rPr>
          <w:szCs w:val="28"/>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195374" w:rsidRPr="00E1558C" w:rsidRDefault="00195374" w:rsidP="00195374">
      <w:pPr>
        <w:spacing w:after="0" w:line="240" w:lineRule="auto"/>
        <w:jc w:val="both"/>
        <w:rPr>
          <w:szCs w:val="28"/>
        </w:rPr>
      </w:pPr>
      <w:r w:rsidRPr="00E1558C">
        <w:rPr>
          <w:szCs w:val="28"/>
        </w:rPr>
        <w:lastRenderedPageBreak/>
        <w:t xml:space="preserve">- формирование здорового образа жизни, элементарных правил поведения в экстремальных ситуациях; </w:t>
      </w:r>
      <w:r w:rsidRPr="00E1558C">
        <w:rPr>
          <w:szCs w:val="28"/>
        </w:rPr>
        <w:cr/>
        <w:t xml:space="preserve">- личностное  развитие  обучающегося  в  соответствии  с  его индивидуальностью. </w:t>
      </w:r>
    </w:p>
    <w:p w:rsidR="00195374" w:rsidRPr="00E1558C" w:rsidRDefault="00195374" w:rsidP="00195374">
      <w:pPr>
        <w:spacing w:after="0" w:line="240" w:lineRule="auto"/>
        <w:ind w:firstLine="708"/>
        <w:jc w:val="both"/>
        <w:rPr>
          <w:szCs w:val="28"/>
        </w:rPr>
      </w:pPr>
      <w:r w:rsidRPr="00E1558C">
        <w:rPr>
          <w:szCs w:val="28"/>
        </w:rPr>
        <w:t xml:space="preserve">МБОУ «Обливская СОШ № 2»    осуществляет  выбор  видов  деятельности  по  каждому  предмету,   обеспечивает  реализацию  особых  (специфических) образовательных потребностей, характерных для обучающихся с ЗПР, а также </w:t>
      </w:r>
    </w:p>
    <w:p w:rsidR="00195374" w:rsidRPr="00E1558C" w:rsidRDefault="00195374" w:rsidP="00195374">
      <w:pPr>
        <w:spacing w:after="0" w:line="240" w:lineRule="auto"/>
        <w:jc w:val="both"/>
        <w:rPr>
          <w:szCs w:val="28"/>
        </w:rPr>
      </w:pPr>
      <w:r w:rsidRPr="00E1558C">
        <w:rPr>
          <w:szCs w:val="28"/>
        </w:rPr>
        <w:t xml:space="preserve">индивидуальных потребностей каждого обучающегося. В 1 и 1дополнительном </w:t>
      </w:r>
    </w:p>
    <w:p w:rsidR="00195374" w:rsidRPr="00E1558C" w:rsidRDefault="00195374" w:rsidP="00195374">
      <w:pPr>
        <w:spacing w:after="0" w:line="240" w:lineRule="auto"/>
        <w:jc w:val="both"/>
        <w:rPr>
          <w:szCs w:val="28"/>
        </w:rPr>
      </w:pPr>
      <w:r w:rsidRPr="00E1558C">
        <w:rPr>
          <w:szCs w:val="28"/>
        </w:rPr>
        <w:t xml:space="preserve">классах  эта  часть  отсутствует.  Время,  отводимое  на  данную  часть,  внутри </w:t>
      </w:r>
    </w:p>
    <w:p w:rsidR="00195374" w:rsidRPr="00E1558C" w:rsidRDefault="00195374" w:rsidP="00195374">
      <w:pPr>
        <w:spacing w:after="0" w:line="240" w:lineRule="auto"/>
        <w:jc w:val="both"/>
        <w:rPr>
          <w:szCs w:val="28"/>
        </w:rPr>
      </w:pPr>
      <w:r w:rsidRPr="00E1558C">
        <w:rPr>
          <w:szCs w:val="28"/>
        </w:rPr>
        <w:t xml:space="preserve">максимально  допустимой  недельной  нагрузки  обучающихся  используется: </w:t>
      </w:r>
    </w:p>
    <w:p w:rsidR="00195374" w:rsidRPr="00E1558C" w:rsidRDefault="00195374" w:rsidP="00195374">
      <w:pPr>
        <w:spacing w:after="0" w:line="240" w:lineRule="auto"/>
        <w:jc w:val="both"/>
        <w:rPr>
          <w:szCs w:val="28"/>
        </w:rPr>
      </w:pPr>
      <w:r w:rsidRPr="00E1558C">
        <w:rPr>
          <w:szCs w:val="28"/>
        </w:rPr>
        <w:t xml:space="preserve">- на  увеличение  учебных  часов,  отводимых  на  изучение  отдельных </w:t>
      </w:r>
    </w:p>
    <w:p w:rsidR="00195374" w:rsidRPr="00E1558C" w:rsidRDefault="00195374" w:rsidP="00195374">
      <w:pPr>
        <w:spacing w:after="0" w:line="240" w:lineRule="auto"/>
        <w:jc w:val="both"/>
        <w:rPr>
          <w:szCs w:val="28"/>
        </w:rPr>
      </w:pPr>
      <w:r w:rsidRPr="00E1558C">
        <w:rPr>
          <w:szCs w:val="28"/>
        </w:rPr>
        <w:t xml:space="preserve">учебных предметов обязательной части. </w:t>
      </w:r>
    </w:p>
    <w:p w:rsidR="00195374" w:rsidRPr="00E1558C" w:rsidRDefault="00195374" w:rsidP="00195374">
      <w:pPr>
        <w:spacing w:after="0" w:line="240" w:lineRule="auto"/>
        <w:ind w:firstLine="708"/>
        <w:jc w:val="both"/>
        <w:rPr>
          <w:szCs w:val="28"/>
        </w:rPr>
      </w:pPr>
      <w:r w:rsidRPr="00E1558C">
        <w:rPr>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w:t>
      </w:r>
    </w:p>
    <w:p w:rsidR="00195374" w:rsidRPr="00E1558C" w:rsidRDefault="00195374" w:rsidP="00195374">
      <w:pPr>
        <w:spacing w:after="0" w:line="240" w:lineRule="auto"/>
        <w:ind w:firstLine="708"/>
        <w:jc w:val="both"/>
        <w:rPr>
          <w:szCs w:val="28"/>
        </w:rPr>
      </w:pPr>
      <w:r w:rsidRPr="00E1558C">
        <w:rPr>
          <w:szCs w:val="28"/>
        </w:rPr>
        <w:t xml:space="preserve">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p>
    <w:p w:rsidR="00195374" w:rsidRPr="00E1558C" w:rsidRDefault="00195374" w:rsidP="00195374">
      <w:pPr>
        <w:spacing w:after="0" w:line="240" w:lineRule="auto"/>
        <w:ind w:firstLine="708"/>
        <w:jc w:val="both"/>
        <w:rPr>
          <w:szCs w:val="28"/>
        </w:rPr>
      </w:pPr>
      <w:r w:rsidRPr="00E1558C">
        <w:rPr>
          <w:szCs w:val="28"/>
        </w:rPr>
        <w:t xml:space="preserve">Коррекционно-развивающая область,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ОО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проводятся  в  индивидуальной  и </w:t>
      </w:r>
    </w:p>
    <w:p w:rsidR="00195374" w:rsidRPr="00E1558C" w:rsidRDefault="00195374" w:rsidP="00195374">
      <w:pPr>
        <w:spacing w:after="0" w:line="240" w:lineRule="auto"/>
        <w:jc w:val="both"/>
        <w:rPr>
          <w:szCs w:val="28"/>
        </w:rPr>
      </w:pPr>
      <w:r w:rsidRPr="00E1558C">
        <w:rPr>
          <w:szCs w:val="28"/>
        </w:rPr>
        <w:t xml:space="preserve">групповой форме. </w:t>
      </w:r>
    </w:p>
    <w:p w:rsidR="00195374" w:rsidRPr="00E1558C" w:rsidRDefault="00195374" w:rsidP="00195374">
      <w:pPr>
        <w:spacing w:after="0" w:line="240" w:lineRule="auto"/>
        <w:ind w:firstLine="708"/>
        <w:jc w:val="both"/>
        <w:rPr>
          <w:szCs w:val="28"/>
        </w:rPr>
      </w:pPr>
      <w:r w:rsidRPr="00E1558C">
        <w:rPr>
          <w:szCs w:val="28"/>
        </w:rPr>
        <w:t xml:space="preserve">В организации  внеурочной  деятельности  принимают  участие  все  педагогические  работники  Организации  (учителя групп продленного дня, учителя-логопеды, педагоги-психологи,  социальные  педагоги,  педагоги  дополнительного </w:t>
      </w:r>
    </w:p>
    <w:p w:rsidR="00195374" w:rsidRPr="00E1558C" w:rsidRDefault="00195374" w:rsidP="00195374">
      <w:pPr>
        <w:spacing w:after="0" w:line="240" w:lineRule="auto"/>
        <w:jc w:val="both"/>
        <w:rPr>
          <w:szCs w:val="28"/>
        </w:rPr>
      </w:pPr>
      <w:r w:rsidRPr="00E1558C">
        <w:rPr>
          <w:szCs w:val="28"/>
        </w:rPr>
        <w:t xml:space="preserve">образования и др.), так же и медицинские работники. Время,  отведённое  на  внеурочную  деятельность,  не  учитывается  при определении  максимально  </w:t>
      </w:r>
      <w:r w:rsidRPr="00E1558C">
        <w:rPr>
          <w:szCs w:val="28"/>
        </w:rPr>
        <w:lastRenderedPageBreak/>
        <w:t xml:space="preserve">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 Чередование  учебной  и  внеурочной  деятельности  в  рамках  реализации АООП НОО определяет Организация. </w:t>
      </w:r>
    </w:p>
    <w:p w:rsidR="00195374" w:rsidRPr="00E1558C" w:rsidRDefault="00195374" w:rsidP="00195374">
      <w:pPr>
        <w:spacing w:after="0" w:line="240" w:lineRule="auto"/>
        <w:ind w:firstLine="708"/>
        <w:jc w:val="both"/>
        <w:rPr>
          <w:szCs w:val="28"/>
        </w:rPr>
      </w:pPr>
      <w:r w:rsidRPr="00E1558C">
        <w:rPr>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разрабатываются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p>
    <w:p w:rsidR="00195374" w:rsidRPr="00E1558C" w:rsidRDefault="00195374" w:rsidP="00195374">
      <w:pPr>
        <w:spacing w:after="0" w:line="240" w:lineRule="auto"/>
        <w:ind w:firstLine="708"/>
        <w:jc w:val="both"/>
        <w:rPr>
          <w:szCs w:val="28"/>
        </w:rPr>
      </w:pPr>
      <w:r w:rsidRPr="00E1558C">
        <w:rPr>
          <w:szCs w:val="28"/>
        </w:rPr>
        <w:t>Для  первой  ступени  общего  образования  обучающихся  с  ЗПР реализуется</w:t>
      </w:r>
    </w:p>
    <w:p w:rsidR="00195374" w:rsidRPr="00E1558C" w:rsidRDefault="00195374" w:rsidP="00195374">
      <w:pPr>
        <w:spacing w:after="0" w:line="240" w:lineRule="auto"/>
        <w:jc w:val="both"/>
        <w:rPr>
          <w:szCs w:val="28"/>
        </w:rPr>
      </w:pPr>
      <w:r w:rsidRPr="00E1558C">
        <w:rPr>
          <w:szCs w:val="28"/>
        </w:rPr>
        <w:t xml:space="preserve">первый вариант учебного плана: </w:t>
      </w:r>
    </w:p>
    <w:p w:rsidR="00195374" w:rsidRPr="00E1558C" w:rsidRDefault="00195374" w:rsidP="00195374">
      <w:pPr>
        <w:spacing w:after="0" w:line="240" w:lineRule="auto"/>
        <w:jc w:val="both"/>
        <w:rPr>
          <w:szCs w:val="28"/>
        </w:rPr>
      </w:pPr>
      <w:r w:rsidRPr="00E1558C">
        <w:rPr>
          <w:szCs w:val="28"/>
        </w:rPr>
        <w:t xml:space="preserve">вариант  1  —  для  образовательных  организаций,  в  которых  обучение </w:t>
      </w:r>
    </w:p>
    <w:p w:rsidR="00195374" w:rsidRPr="00E1558C" w:rsidRDefault="00195374" w:rsidP="00195374">
      <w:pPr>
        <w:spacing w:after="0" w:line="240" w:lineRule="auto"/>
        <w:jc w:val="both"/>
        <w:rPr>
          <w:szCs w:val="28"/>
        </w:rPr>
      </w:pPr>
      <w:r w:rsidRPr="00E1558C">
        <w:rPr>
          <w:szCs w:val="28"/>
        </w:rPr>
        <w:t xml:space="preserve">ведётся на русском языке. </w:t>
      </w:r>
    </w:p>
    <w:p w:rsidR="00195374" w:rsidRPr="00E1558C" w:rsidRDefault="00195374" w:rsidP="00195374">
      <w:pPr>
        <w:spacing w:after="0" w:line="240" w:lineRule="auto"/>
        <w:ind w:firstLine="708"/>
        <w:jc w:val="both"/>
        <w:rPr>
          <w:szCs w:val="28"/>
        </w:rPr>
      </w:pPr>
      <w:r w:rsidRPr="00E1558C">
        <w:rPr>
          <w:szCs w:val="28"/>
        </w:rPr>
        <w:t xml:space="preserve">Сроки  освоения  АООП  НОО  (вариант  7.2)  обучающимися  с  ЗПР </w:t>
      </w:r>
    </w:p>
    <w:p w:rsidR="00195374" w:rsidRPr="00E1558C" w:rsidRDefault="00195374" w:rsidP="00195374">
      <w:pPr>
        <w:spacing w:after="0" w:line="240" w:lineRule="auto"/>
        <w:jc w:val="both"/>
        <w:rPr>
          <w:szCs w:val="28"/>
        </w:rPr>
      </w:pPr>
      <w:r w:rsidRPr="00E1558C">
        <w:rPr>
          <w:szCs w:val="28"/>
        </w:rPr>
        <w:t xml:space="preserve">составляют 5 лет, с обязательным введение 1 дополнительного класса. 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дополнительном1 классов устанавливаются в течение года дополнительные недельные каникулы.  </w:t>
      </w:r>
    </w:p>
    <w:p w:rsidR="00195374" w:rsidRPr="00E1558C" w:rsidRDefault="00195374" w:rsidP="00195374">
      <w:pPr>
        <w:spacing w:after="0" w:line="240" w:lineRule="auto"/>
        <w:ind w:firstLine="708"/>
        <w:jc w:val="both"/>
        <w:rPr>
          <w:szCs w:val="28"/>
        </w:rPr>
      </w:pPr>
      <w:r w:rsidRPr="00E1558C">
        <w:rPr>
          <w:szCs w:val="28"/>
        </w:rPr>
        <w:t xml:space="preserve">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p>
    <w:p w:rsidR="00195374" w:rsidRPr="00E1558C" w:rsidRDefault="00195374" w:rsidP="00195374">
      <w:pPr>
        <w:spacing w:after="0" w:line="240" w:lineRule="auto"/>
        <w:ind w:firstLine="708"/>
        <w:jc w:val="both"/>
        <w:rPr>
          <w:szCs w:val="28"/>
        </w:rPr>
      </w:pPr>
      <w:r w:rsidRPr="00E1558C">
        <w:rPr>
          <w:szCs w:val="28"/>
        </w:rPr>
        <w:t xml:space="preserve">Количество часов, отводимых на изучение учебных предметов «Русский язык», «Литературное чтение» и «Родной язык и литературное чтение» корректируется  в  рамках  предметной  области  «Филология»  с  учётом психофизических особенностей обучающихся с ЗПР. В  предметную  область  «Филология»  введен  учебный  предмет </w:t>
      </w:r>
    </w:p>
    <w:p w:rsidR="00195374" w:rsidRPr="00E1558C" w:rsidRDefault="00195374" w:rsidP="00195374">
      <w:pPr>
        <w:spacing w:after="0" w:line="240" w:lineRule="auto"/>
        <w:jc w:val="both"/>
        <w:rPr>
          <w:szCs w:val="28"/>
        </w:rPr>
      </w:pPr>
      <w:r w:rsidRPr="00E1558C">
        <w:rPr>
          <w:szCs w:val="28"/>
        </w:rPr>
        <w:t xml:space="preserve">«Иностранный  язык»,  в  результате  изучения  которого  у  обучающихся  с  ЗПР </w:t>
      </w:r>
    </w:p>
    <w:p w:rsidR="00195374" w:rsidRPr="00E1558C" w:rsidRDefault="00195374" w:rsidP="00195374">
      <w:pPr>
        <w:spacing w:after="0" w:line="240" w:lineRule="auto"/>
        <w:jc w:val="both"/>
        <w:rPr>
          <w:szCs w:val="28"/>
        </w:rPr>
      </w:pPr>
      <w:r w:rsidRPr="00E1558C">
        <w:rPr>
          <w:szCs w:val="28"/>
        </w:rPr>
        <w:t xml:space="preserve">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w:t>
      </w:r>
      <w:r w:rsidRPr="00E1558C">
        <w:rPr>
          <w:szCs w:val="28"/>
        </w:rPr>
        <w:lastRenderedPageBreak/>
        <w:t xml:space="preserve">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w:t>
      </w:r>
    </w:p>
    <w:p w:rsidR="00195374" w:rsidRPr="00E1558C" w:rsidRDefault="00195374" w:rsidP="00195374">
      <w:pPr>
        <w:spacing w:after="0" w:line="240" w:lineRule="auto"/>
        <w:ind w:firstLine="708"/>
        <w:jc w:val="both"/>
        <w:rPr>
          <w:szCs w:val="28"/>
        </w:rPr>
      </w:pPr>
      <w:r w:rsidRPr="00E1558C">
        <w:rPr>
          <w:szCs w:val="28"/>
        </w:rPr>
        <w:t xml:space="preserve">Часы  коррекционно-развивающей  области  представлены  групповыми  и </w:t>
      </w:r>
    </w:p>
    <w:p w:rsidR="00195374" w:rsidRPr="00E1558C" w:rsidRDefault="00195374" w:rsidP="00195374">
      <w:pPr>
        <w:spacing w:after="0" w:line="240" w:lineRule="auto"/>
        <w:jc w:val="both"/>
        <w:rPr>
          <w:szCs w:val="28"/>
        </w:rPr>
      </w:pPr>
      <w:r w:rsidRPr="00E1558C">
        <w:rPr>
          <w:szCs w:val="28"/>
        </w:rPr>
        <w:t xml:space="preserve">индивидуальными  коррекционно-развивающими  занятиями  (логопедическими </w:t>
      </w:r>
    </w:p>
    <w:p w:rsidR="00195374" w:rsidRPr="00E1558C" w:rsidRDefault="00195374" w:rsidP="00195374">
      <w:pPr>
        <w:spacing w:after="0" w:line="240" w:lineRule="auto"/>
        <w:jc w:val="both"/>
        <w:rPr>
          <w:szCs w:val="28"/>
        </w:rPr>
      </w:pPr>
      <w:r w:rsidRPr="00E1558C">
        <w:rPr>
          <w:szCs w:val="28"/>
        </w:rPr>
        <w:t xml:space="preserve">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 </w:t>
      </w:r>
    </w:p>
    <w:p w:rsidR="00195374" w:rsidRPr="00E1558C" w:rsidRDefault="00195374" w:rsidP="00195374">
      <w:pPr>
        <w:spacing w:after="0" w:line="240" w:lineRule="auto"/>
        <w:jc w:val="both"/>
        <w:rPr>
          <w:szCs w:val="28"/>
        </w:rPr>
      </w:pPr>
      <w:r w:rsidRPr="00E1558C">
        <w:rPr>
          <w:szCs w:val="28"/>
        </w:rPr>
        <w:t xml:space="preserve">   </w:t>
      </w:r>
      <w:r w:rsidRPr="00E1558C">
        <w:rPr>
          <w:szCs w:val="28"/>
        </w:rPr>
        <w:tab/>
        <w:t>При организации обучения детей, нуждающихся в длительном лечении</w:t>
      </w:r>
      <w:r w:rsidRPr="00E1558C">
        <w:rPr>
          <w:spacing w:val="-3"/>
          <w:szCs w:val="28"/>
        </w:rPr>
        <w:t xml:space="preserve">, в том числе детей-инвалидов, </w:t>
      </w:r>
      <w:r w:rsidRPr="00E1558C">
        <w:rPr>
          <w:szCs w:val="28"/>
        </w:rPr>
        <w:t>на дому в МБОУ «Обливская СОШ № 2» используется сочетание различных форм получения образования и форм обучения, индивидуальное обучение и обучение инклюзивно в классе (п.1.4. общих положений ПОРЯДКА</w:t>
      </w:r>
    </w:p>
    <w:p w:rsidR="00195374" w:rsidRPr="00E1558C" w:rsidRDefault="00195374" w:rsidP="00195374">
      <w:pPr>
        <w:spacing w:after="0" w:line="240" w:lineRule="auto"/>
        <w:jc w:val="both"/>
        <w:rPr>
          <w:szCs w:val="28"/>
        </w:rPr>
      </w:pPr>
      <w:r w:rsidRPr="00E1558C">
        <w:rPr>
          <w:szCs w:val="28"/>
        </w:rPr>
        <w:t>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детей, нуждающихся в длительном лечении, в том числе детей-инвалидов, в части организации обучения по основным общеобразовательным программам на дому или в медицинских организациях, приложение к постановлению</w:t>
      </w:r>
    </w:p>
    <w:p w:rsidR="00195374" w:rsidRPr="00E1558C" w:rsidRDefault="00195374" w:rsidP="00195374">
      <w:pPr>
        <w:spacing w:after="0" w:line="240" w:lineRule="auto"/>
        <w:jc w:val="both"/>
        <w:rPr>
          <w:szCs w:val="28"/>
        </w:rPr>
      </w:pPr>
      <w:r w:rsidRPr="00E1558C">
        <w:rPr>
          <w:szCs w:val="28"/>
        </w:rPr>
        <w:t>министерства общего и профессионального образования Ростовской области от 21.12.2017 № 7).</w:t>
      </w:r>
    </w:p>
    <w:p w:rsidR="00195374" w:rsidRPr="00E1558C" w:rsidRDefault="00195374" w:rsidP="00195374">
      <w:pPr>
        <w:widowControl w:val="0"/>
        <w:spacing w:after="0" w:line="240" w:lineRule="auto"/>
        <w:jc w:val="center"/>
        <w:rPr>
          <w:rFonts w:cs="Times New Roman"/>
          <w:b/>
          <w:bCs/>
          <w:sz w:val="24"/>
          <w:szCs w:val="24"/>
        </w:rPr>
      </w:pPr>
      <w:r w:rsidRPr="00E1558C">
        <w:rPr>
          <w:rFonts w:cs="Times New Roman"/>
          <w:b/>
          <w:bCs/>
          <w:sz w:val="24"/>
          <w:szCs w:val="24"/>
        </w:rPr>
        <w:t>Учебный план</w:t>
      </w:r>
    </w:p>
    <w:p w:rsidR="00195374" w:rsidRPr="00E1558C" w:rsidRDefault="00195374" w:rsidP="00195374">
      <w:pPr>
        <w:widowControl w:val="0"/>
        <w:tabs>
          <w:tab w:val="left" w:pos="709"/>
        </w:tabs>
        <w:spacing w:after="0" w:line="240" w:lineRule="auto"/>
        <w:jc w:val="center"/>
        <w:rPr>
          <w:rFonts w:cs="Times New Roman"/>
          <w:b/>
          <w:bCs/>
          <w:sz w:val="24"/>
          <w:szCs w:val="24"/>
        </w:rPr>
      </w:pPr>
      <w:r w:rsidRPr="00E1558C">
        <w:rPr>
          <w:rFonts w:cs="Times New Roman"/>
          <w:b/>
          <w:bCs/>
          <w:sz w:val="24"/>
          <w:szCs w:val="24"/>
        </w:rPr>
        <w:t xml:space="preserve">начального общего образования в рамках ФГОС НОО МБОУ «Обливская СОШ № 2» </w:t>
      </w:r>
    </w:p>
    <w:p w:rsidR="00195374" w:rsidRPr="00E1558C" w:rsidRDefault="00195374" w:rsidP="00195374">
      <w:pPr>
        <w:widowControl w:val="0"/>
        <w:tabs>
          <w:tab w:val="left" w:pos="709"/>
        </w:tabs>
        <w:spacing w:after="0" w:line="240" w:lineRule="auto"/>
        <w:jc w:val="center"/>
        <w:rPr>
          <w:rFonts w:cs="Times New Roman"/>
          <w:b/>
          <w:bCs/>
          <w:sz w:val="24"/>
          <w:szCs w:val="24"/>
        </w:rPr>
      </w:pPr>
      <w:r w:rsidRPr="00E1558C">
        <w:rPr>
          <w:rFonts w:cs="Times New Roman"/>
          <w:b/>
          <w:bCs/>
          <w:sz w:val="24"/>
          <w:szCs w:val="24"/>
        </w:rPr>
        <w:t xml:space="preserve">для </w:t>
      </w:r>
      <w:r w:rsidRPr="00E1558C">
        <w:rPr>
          <w:rFonts w:cs="Times New Roman"/>
          <w:b/>
          <w:bCs/>
          <w:kern w:val="24"/>
          <w:sz w:val="24"/>
          <w:szCs w:val="24"/>
        </w:rPr>
        <w:t xml:space="preserve">обучающихся </w:t>
      </w:r>
      <w:r w:rsidRPr="00E1558C">
        <w:rPr>
          <w:rFonts w:cs="Times New Roman"/>
          <w:b/>
          <w:bCs/>
          <w:sz w:val="24"/>
          <w:szCs w:val="24"/>
        </w:rPr>
        <w:t>с задержкой психического развития</w:t>
      </w:r>
    </w:p>
    <w:p w:rsidR="00195374" w:rsidRPr="00E1558C" w:rsidRDefault="00195374" w:rsidP="00195374">
      <w:pPr>
        <w:widowControl w:val="0"/>
        <w:tabs>
          <w:tab w:val="left" w:pos="709"/>
        </w:tabs>
        <w:spacing w:after="0" w:line="240" w:lineRule="auto"/>
        <w:jc w:val="center"/>
        <w:rPr>
          <w:rFonts w:cs="Times New Roman"/>
          <w:b/>
          <w:bCs/>
          <w:sz w:val="24"/>
          <w:szCs w:val="24"/>
        </w:rPr>
      </w:pPr>
      <w:r w:rsidRPr="00E1558C">
        <w:rPr>
          <w:rFonts w:cs="Times New Roman"/>
          <w:b/>
          <w:bCs/>
          <w:sz w:val="24"/>
          <w:szCs w:val="24"/>
        </w:rPr>
        <w:t>(вариант 7.1, срок обучения 4 года)</w:t>
      </w:r>
    </w:p>
    <w:p w:rsidR="00195374" w:rsidRPr="00E1558C" w:rsidRDefault="00195374" w:rsidP="00195374">
      <w:pPr>
        <w:widowControl w:val="0"/>
        <w:tabs>
          <w:tab w:val="left" w:pos="709"/>
        </w:tabs>
        <w:spacing w:after="0" w:line="240" w:lineRule="auto"/>
        <w:jc w:val="center"/>
        <w:rPr>
          <w:rFonts w:cs="Times New Roman"/>
          <w:b/>
          <w:bCs/>
          <w:sz w:val="24"/>
          <w:szCs w:val="24"/>
        </w:rPr>
      </w:pPr>
    </w:p>
    <w:tbl>
      <w:tblPr>
        <w:tblW w:w="5000" w:type="pct"/>
        <w:tblCellMar>
          <w:left w:w="10" w:type="dxa"/>
          <w:right w:w="10" w:type="dxa"/>
        </w:tblCellMar>
        <w:tblLook w:val="00A0" w:firstRow="1" w:lastRow="0" w:firstColumn="1" w:lastColumn="0" w:noHBand="0" w:noVBand="0"/>
      </w:tblPr>
      <w:tblGrid>
        <w:gridCol w:w="3422"/>
        <w:gridCol w:w="3377"/>
        <w:gridCol w:w="1542"/>
        <w:gridCol w:w="1004"/>
      </w:tblGrid>
      <w:tr w:rsidR="00195374" w:rsidRPr="00E1558C" w:rsidTr="00E1558C">
        <w:tc>
          <w:tcPr>
            <w:tcW w:w="1831"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95374" w:rsidRPr="00E1558C" w:rsidRDefault="00195374" w:rsidP="00E1558C">
            <w:pPr>
              <w:spacing w:after="0" w:line="240" w:lineRule="auto"/>
              <w:jc w:val="center"/>
              <w:rPr>
                <w:rFonts w:cs="Times New Roman"/>
                <w:b/>
                <w:bCs/>
                <w:sz w:val="24"/>
                <w:szCs w:val="24"/>
              </w:rPr>
            </w:pPr>
            <w:r w:rsidRPr="00E1558C">
              <w:rPr>
                <w:rFonts w:cs="Times New Roman"/>
                <w:b/>
                <w:bCs/>
                <w:sz w:val="24"/>
                <w:szCs w:val="24"/>
              </w:rPr>
              <w:t>Предметные области</w:t>
            </w:r>
          </w:p>
        </w:tc>
        <w:tc>
          <w:tcPr>
            <w:tcW w:w="1807" w:type="pct"/>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195374" w:rsidRPr="00E1558C" w:rsidRDefault="00195374" w:rsidP="00E1558C">
            <w:pPr>
              <w:spacing w:after="0" w:line="240" w:lineRule="auto"/>
              <w:jc w:val="center"/>
              <w:rPr>
                <w:rFonts w:cs="Times New Roman"/>
                <w:b/>
                <w:bCs/>
                <w:sz w:val="24"/>
                <w:szCs w:val="24"/>
              </w:rPr>
            </w:pPr>
            <w:r w:rsidRPr="00E1558C">
              <w:rPr>
                <w:rFonts w:cs="Times New Roman"/>
                <w:b/>
                <w:bCs/>
                <w:sz w:val="24"/>
                <w:szCs w:val="24"/>
              </w:rPr>
              <w:t>Учебные предметы</w:t>
            </w:r>
          </w:p>
        </w:tc>
        <w:tc>
          <w:tcPr>
            <w:tcW w:w="1362" w:type="pct"/>
            <w:gridSpan w:val="2"/>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jc w:val="center"/>
              <w:rPr>
                <w:rFonts w:cs="Times New Roman"/>
                <w:b/>
                <w:bCs/>
                <w:sz w:val="24"/>
                <w:szCs w:val="24"/>
              </w:rPr>
            </w:pPr>
            <w:r w:rsidRPr="00E1558C">
              <w:rPr>
                <w:rFonts w:cs="Times New Roman"/>
                <w:b/>
                <w:bCs/>
                <w:sz w:val="24"/>
                <w:szCs w:val="24"/>
              </w:rPr>
              <w:t>Количество часов в неделю по классам</w:t>
            </w:r>
          </w:p>
        </w:tc>
      </w:tr>
      <w:tr w:rsidR="00195374" w:rsidRPr="00E1558C" w:rsidTr="00E1558C">
        <w:trPr>
          <w:trHeight w:val="230"/>
        </w:trPr>
        <w:tc>
          <w:tcPr>
            <w:tcW w:w="1831" w:type="pct"/>
            <w:vMerge/>
            <w:tcBorders>
              <w:left w:val="single" w:sz="4" w:space="0" w:color="000000"/>
              <w:right w:val="single" w:sz="4" w:space="0" w:color="000000"/>
            </w:tcBorders>
            <w:vAlign w:val="center"/>
          </w:tcPr>
          <w:p w:rsidR="00195374" w:rsidRPr="00E1558C" w:rsidRDefault="00195374" w:rsidP="00E1558C">
            <w:pPr>
              <w:spacing w:after="0" w:line="240" w:lineRule="auto"/>
              <w:rPr>
                <w:rFonts w:cs="Times New Roman"/>
                <w:b/>
                <w:bCs/>
                <w:sz w:val="24"/>
                <w:szCs w:val="24"/>
              </w:rPr>
            </w:pPr>
          </w:p>
        </w:tc>
        <w:tc>
          <w:tcPr>
            <w:tcW w:w="1807" w:type="pct"/>
            <w:vMerge/>
            <w:tcBorders>
              <w:left w:val="single" w:sz="4" w:space="0" w:color="000000"/>
              <w:right w:val="single" w:sz="4" w:space="0" w:color="000000"/>
            </w:tcBorders>
            <w:vAlign w:val="center"/>
          </w:tcPr>
          <w:p w:rsidR="00195374" w:rsidRPr="00E1558C" w:rsidRDefault="00195374" w:rsidP="00E1558C">
            <w:pPr>
              <w:spacing w:after="0" w:line="240" w:lineRule="auto"/>
              <w:rPr>
                <w:rFonts w:cs="Times New Roman"/>
                <w:b/>
                <w:bCs/>
                <w:sz w:val="24"/>
                <w:szCs w:val="24"/>
              </w:rPr>
            </w:pPr>
          </w:p>
        </w:tc>
        <w:tc>
          <w:tcPr>
            <w:tcW w:w="825" w:type="pct"/>
            <w:tcBorders>
              <w:top w:val="single" w:sz="4" w:space="0" w:color="000000"/>
              <w:left w:val="single" w:sz="4" w:space="0" w:color="000000"/>
              <w:right w:val="single" w:sz="4" w:space="0" w:color="000000"/>
            </w:tcBorders>
          </w:tcPr>
          <w:p w:rsidR="00195374" w:rsidRPr="00E1558C" w:rsidRDefault="00195374" w:rsidP="00E1558C">
            <w:pPr>
              <w:spacing w:after="0" w:line="240" w:lineRule="auto"/>
              <w:ind w:left="57" w:right="57"/>
              <w:jc w:val="center"/>
              <w:rPr>
                <w:rFonts w:cs="Times New Roman"/>
                <w:sz w:val="24"/>
                <w:szCs w:val="24"/>
              </w:rPr>
            </w:pPr>
            <w:r w:rsidRPr="00E1558C">
              <w:rPr>
                <w:rFonts w:cs="Times New Roman"/>
                <w:b/>
                <w:bCs/>
                <w:sz w:val="24"/>
                <w:szCs w:val="24"/>
                <w:lang w:val="en-US"/>
              </w:rPr>
              <w:t>I</w:t>
            </w:r>
          </w:p>
        </w:tc>
        <w:tc>
          <w:tcPr>
            <w:tcW w:w="537" w:type="pct"/>
            <w:tcBorders>
              <w:top w:val="single" w:sz="4" w:space="0" w:color="000000"/>
              <w:left w:val="single" w:sz="4" w:space="0" w:color="000000"/>
              <w:right w:val="single" w:sz="4" w:space="0" w:color="000000"/>
            </w:tcBorders>
            <w:tcMar>
              <w:top w:w="0" w:type="dxa"/>
              <w:left w:w="108" w:type="dxa"/>
              <w:bottom w:w="0" w:type="dxa"/>
              <w:right w:w="108" w:type="dxa"/>
            </w:tcMar>
          </w:tcPr>
          <w:p w:rsidR="00195374" w:rsidRPr="00E1558C" w:rsidRDefault="00195374" w:rsidP="00E1558C">
            <w:pPr>
              <w:spacing w:after="0" w:line="240" w:lineRule="auto"/>
              <w:ind w:left="57" w:right="57"/>
              <w:jc w:val="center"/>
              <w:rPr>
                <w:rFonts w:cs="Times New Roman"/>
                <w:sz w:val="24"/>
                <w:szCs w:val="24"/>
              </w:rPr>
            </w:pPr>
            <w:r w:rsidRPr="00E1558C">
              <w:rPr>
                <w:rFonts w:cs="Times New Roman"/>
                <w:b/>
                <w:bCs/>
                <w:sz w:val="24"/>
                <w:szCs w:val="24"/>
                <w:lang w:val="en-US"/>
              </w:rPr>
              <w:t>II</w:t>
            </w:r>
          </w:p>
        </w:tc>
      </w:tr>
      <w:tr w:rsidR="00195374" w:rsidRPr="00E1558C" w:rsidTr="00E1558C">
        <w:trPr>
          <w:trHeight w:val="277"/>
        </w:trPr>
        <w:tc>
          <w:tcPr>
            <w:tcW w:w="5000" w:type="pct"/>
            <w:gridSpan w:val="4"/>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jc w:val="center"/>
              <w:rPr>
                <w:rFonts w:cs="Times New Roman"/>
                <w:b/>
                <w:bCs/>
                <w:i/>
                <w:iCs/>
                <w:sz w:val="24"/>
                <w:szCs w:val="24"/>
              </w:rPr>
            </w:pPr>
            <w:r w:rsidRPr="00E1558C">
              <w:rPr>
                <w:rFonts w:cs="Times New Roman"/>
                <w:b/>
                <w:bCs/>
                <w:i/>
                <w:iCs/>
                <w:sz w:val="24"/>
                <w:szCs w:val="24"/>
              </w:rPr>
              <w:t>Обязательная часть</w:t>
            </w:r>
          </w:p>
        </w:tc>
      </w:tr>
      <w:tr w:rsidR="00195374" w:rsidRPr="00E1558C" w:rsidTr="00E1558C">
        <w:tc>
          <w:tcPr>
            <w:tcW w:w="1831" w:type="pct"/>
            <w:vMerge w:val="restar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ind w:left="57" w:right="57"/>
              <w:jc w:val="center"/>
              <w:rPr>
                <w:rFonts w:cs="Times New Roman"/>
                <w:b/>
                <w:bCs/>
                <w:sz w:val="24"/>
                <w:szCs w:val="24"/>
              </w:rPr>
            </w:pPr>
            <w:r w:rsidRPr="00E1558C">
              <w:rPr>
                <w:rFonts w:cs="Times New Roman"/>
                <w:b/>
                <w:bCs/>
                <w:sz w:val="24"/>
                <w:szCs w:val="24"/>
              </w:rPr>
              <w:t>Русский язык и литературное чтение</w:t>
            </w:r>
          </w:p>
        </w:tc>
        <w:tc>
          <w:tcPr>
            <w:tcW w:w="1807"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ind w:left="57" w:right="57"/>
              <w:rPr>
                <w:rFonts w:cs="Times New Roman"/>
                <w:sz w:val="24"/>
                <w:szCs w:val="24"/>
              </w:rPr>
            </w:pPr>
            <w:r w:rsidRPr="00E1558C">
              <w:rPr>
                <w:rFonts w:cs="Times New Roman"/>
                <w:sz w:val="24"/>
                <w:szCs w:val="24"/>
              </w:rPr>
              <w:t>Русский язык</w:t>
            </w:r>
          </w:p>
        </w:tc>
        <w:tc>
          <w:tcPr>
            <w:tcW w:w="825"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5</w:t>
            </w:r>
          </w:p>
        </w:tc>
        <w:tc>
          <w:tcPr>
            <w:tcW w:w="5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5</w:t>
            </w:r>
          </w:p>
        </w:tc>
      </w:tr>
      <w:tr w:rsidR="00195374" w:rsidRPr="00E1558C" w:rsidTr="00E1558C">
        <w:tc>
          <w:tcPr>
            <w:tcW w:w="1831" w:type="pct"/>
            <w:vMerge/>
            <w:tcBorders>
              <w:top w:val="single" w:sz="4" w:space="0" w:color="000000"/>
              <w:left w:val="single" w:sz="4" w:space="0" w:color="000000"/>
              <w:bottom w:val="single" w:sz="4" w:space="0" w:color="000000"/>
              <w:right w:val="single" w:sz="4" w:space="0" w:color="000000"/>
            </w:tcBorders>
            <w:vAlign w:val="center"/>
          </w:tcPr>
          <w:p w:rsidR="00195374" w:rsidRPr="00E1558C" w:rsidRDefault="00195374" w:rsidP="00E1558C">
            <w:pPr>
              <w:spacing w:after="0" w:line="240" w:lineRule="auto"/>
              <w:ind w:left="57" w:right="57"/>
              <w:jc w:val="center"/>
              <w:rPr>
                <w:rFonts w:cs="Times New Roman"/>
                <w:b/>
                <w:bCs/>
                <w:sz w:val="24"/>
                <w:szCs w:val="24"/>
              </w:rPr>
            </w:pPr>
          </w:p>
        </w:tc>
        <w:tc>
          <w:tcPr>
            <w:tcW w:w="1807"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ind w:left="57" w:right="57"/>
              <w:rPr>
                <w:rFonts w:cs="Times New Roman"/>
                <w:sz w:val="24"/>
                <w:szCs w:val="24"/>
              </w:rPr>
            </w:pPr>
            <w:r w:rsidRPr="00E1558C">
              <w:rPr>
                <w:rFonts w:cs="Times New Roman"/>
                <w:sz w:val="24"/>
                <w:szCs w:val="24"/>
              </w:rPr>
              <w:t>Литературное чтение</w:t>
            </w:r>
          </w:p>
        </w:tc>
        <w:tc>
          <w:tcPr>
            <w:tcW w:w="825"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4</w:t>
            </w:r>
          </w:p>
        </w:tc>
        <w:tc>
          <w:tcPr>
            <w:tcW w:w="5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4</w:t>
            </w:r>
          </w:p>
        </w:tc>
      </w:tr>
      <w:tr w:rsidR="00195374" w:rsidRPr="00E1558C" w:rsidTr="00E1558C">
        <w:tc>
          <w:tcPr>
            <w:tcW w:w="1831" w:type="pct"/>
            <w:tcBorders>
              <w:top w:val="single" w:sz="4" w:space="0" w:color="000000"/>
              <w:left w:val="single" w:sz="4" w:space="0" w:color="000000"/>
              <w:bottom w:val="single" w:sz="4" w:space="0" w:color="000000"/>
              <w:right w:val="single" w:sz="4" w:space="0" w:color="000000"/>
            </w:tcBorders>
            <w:vAlign w:val="center"/>
          </w:tcPr>
          <w:p w:rsidR="00195374" w:rsidRPr="00E1558C" w:rsidRDefault="00195374" w:rsidP="00E1558C">
            <w:pPr>
              <w:spacing w:after="0" w:line="240" w:lineRule="auto"/>
              <w:ind w:left="57" w:right="57"/>
              <w:jc w:val="center"/>
              <w:rPr>
                <w:rFonts w:cs="Times New Roman"/>
                <w:b/>
                <w:bCs/>
                <w:sz w:val="24"/>
                <w:szCs w:val="24"/>
              </w:rPr>
            </w:pPr>
            <w:r w:rsidRPr="00E1558C">
              <w:rPr>
                <w:rFonts w:cs="Times New Roman"/>
                <w:b/>
                <w:bCs/>
                <w:sz w:val="24"/>
                <w:szCs w:val="24"/>
              </w:rPr>
              <w:t>Иностранный язык</w:t>
            </w:r>
          </w:p>
        </w:tc>
        <w:tc>
          <w:tcPr>
            <w:tcW w:w="1807"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ind w:left="57" w:right="57"/>
              <w:rPr>
                <w:rFonts w:cs="Times New Roman"/>
                <w:sz w:val="24"/>
                <w:szCs w:val="24"/>
              </w:rPr>
            </w:pPr>
            <w:r w:rsidRPr="00E1558C">
              <w:rPr>
                <w:rFonts w:cs="Times New Roman"/>
                <w:sz w:val="24"/>
                <w:szCs w:val="24"/>
              </w:rPr>
              <w:t>Иностранный язык</w:t>
            </w:r>
          </w:p>
        </w:tc>
        <w:tc>
          <w:tcPr>
            <w:tcW w:w="825"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jc w:val="center"/>
              <w:rPr>
                <w:rFonts w:cs="Times New Roman"/>
                <w:sz w:val="24"/>
                <w:szCs w:val="24"/>
              </w:rPr>
            </w:pPr>
          </w:p>
        </w:tc>
        <w:tc>
          <w:tcPr>
            <w:tcW w:w="5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2</w:t>
            </w:r>
          </w:p>
        </w:tc>
      </w:tr>
      <w:tr w:rsidR="00195374" w:rsidRPr="00E1558C" w:rsidTr="00E1558C">
        <w:tc>
          <w:tcPr>
            <w:tcW w:w="1831"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ind w:left="57" w:right="57"/>
              <w:jc w:val="center"/>
              <w:rPr>
                <w:rFonts w:cs="Times New Roman"/>
                <w:b/>
                <w:bCs/>
                <w:sz w:val="24"/>
                <w:szCs w:val="24"/>
              </w:rPr>
            </w:pPr>
            <w:r w:rsidRPr="00E1558C">
              <w:rPr>
                <w:rFonts w:cs="Times New Roman"/>
                <w:b/>
                <w:bCs/>
                <w:sz w:val="24"/>
                <w:szCs w:val="24"/>
              </w:rPr>
              <w:t>Математика и информатика</w:t>
            </w:r>
          </w:p>
        </w:tc>
        <w:tc>
          <w:tcPr>
            <w:tcW w:w="1807"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ind w:left="57" w:right="57"/>
              <w:rPr>
                <w:rFonts w:cs="Times New Roman"/>
                <w:sz w:val="24"/>
                <w:szCs w:val="24"/>
              </w:rPr>
            </w:pPr>
            <w:r w:rsidRPr="00E1558C">
              <w:rPr>
                <w:rFonts w:cs="Times New Roman"/>
                <w:sz w:val="24"/>
                <w:szCs w:val="24"/>
              </w:rPr>
              <w:t xml:space="preserve">Математика </w:t>
            </w:r>
          </w:p>
        </w:tc>
        <w:tc>
          <w:tcPr>
            <w:tcW w:w="825"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4</w:t>
            </w:r>
          </w:p>
        </w:tc>
        <w:tc>
          <w:tcPr>
            <w:tcW w:w="5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4</w:t>
            </w:r>
          </w:p>
        </w:tc>
      </w:tr>
      <w:tr w:rsidR="00195374" w:rsidRPr="00E1558C" w:rsidTr="00E1558C">
        <w:tc>
          <w:tcPr>
            <w:tcW w:w="1831"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ind w:left="57" w:right="57"/>
              <w:jc w:val="center"/>
              <w:rPr>
                <w:rFonts w:cs="Times New Roman"/>
                <w:b/>
                <w:bCs/>
                <w:sz w:val="24"/>
                <w:szCs w:val="24"/>
              </w:rPr>
            </w:pPr>
            <w:r w:rsidRPr="00E1558C">
              <w:rPr>
                <w:rFonts w:cs="Times New Roman"/>
                <w:b/>
                <w:bCs/>
                <w:sz w:val="24"/>
                <w:szCs w:val="24"/>
              </w:rPr>
              <w:t>Обществозна</w:t>
            </w:r>
            <w:r w:rsidRPr="00E1558C">
              <w:rPr>
                <w:rFonts w:cs="Times New Roman"/>
                <w:b/>
                <w:bCs/>
                <w:sz w:val="24"/>
                <w:szCs w:val="24"/>
              </w:rPr>
              <w:softHyphen/>
              <w:t>ние и естест</w:t>
            </w:r>
            <w:r w:rsidRPr="00E1558C">
              <w:rPr>
                <w:rFonts w:cs="Times New Roman"/>
                <w:b/>
                <w:bCs/>
                <w:sz w:val="24"/>
                <w:szCs w:val="24"/>
              </w:rPr>
              <w:softHyphen/>
              <w:t>во</w:t>
            </w:r>
            <w:r w:rsidRPr="00E1558C">
              <w:rPr>
                <w:rFonts w:cs="Times New Roman"/>
                <w:b/>
                <w:bCs/>
                <w:sz w:val="24"/>
                <w:szCs w:val="24"/>
              </w:rPr>
              <w:softHyphen/>
              <w:t>зна</w:t>
            </w:r>
            <w:r w:rsidRPr="00E1558C">
              <w:rPr>
                <w:rFonts w:cs="Times New Roman"/>
                <w:b/>
                <w:bCs/>
                <w:sz w:val="24"/>
                <w:szCs w:val="24"/>
              </w:rPr>
              <w:softHyphen/>
              <w:t>ние (Окружающий мир)</w:t>
            </w:r>
          </w:p>
        </w:tc>
        <w:tc>
          <w:tcPr>
            <w:tcW w:w="1807"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ind w:left="57" w:right="57"/>
              <w:rPr>
                <w:rFonts w:cs="Times New Roman"/>
                <w:sz w:val="24"/>
                <w:szCs w:val="24"/>
              </w:rPr>
            </w:pPr>
            <w:r w:rsidRPr="00E1558C">
              <w:rPr>
                <w:rFonts w:cs="Times New Roman"/>
                <w:sz w:val="24"/>
                <w:szCs w:val="24"/>
              </w:rPr>
              <w:t xml:space="preserve">Окружающий мир </w:t>
            </w:r>
          </w:p>
        </w:tc>
        <w:tc>
          <w:tcPr>
            <w:tcW w:w="825"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2</w:t>
            </w:r>
          </w:p>
        </w:tc>
        <w:tc>
          <w:tcPr>
            <w:tcW w:w="5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2</w:t>
            </w:r>
          </w:p>
        </w:tc>
      </w:tr>
      <w:tr w:rsidR="00195374" w:rsidRPr="00E1558C" w:rsidTr="00E1558C">
        <w:tc>
          <w:tcPr>
            <w:tcW w:w="1831"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ind w:left="57" w:right="57"/>
              <w:jc w:val="center"/>
              <w:rPr>
                <w:rFonts w:cs="Times New Roman"/>
                <w:b/>
                <w:bCs/>
                <w:sz w:val="24"/>
                <w:szCs w:val="24"/>
              </w:rPr>
            </w:pPr>
            <w:r w:rsidRPr="00E1558C">
              <w:rPr>
                <w:rFonts w:cs="Times New Roman"/>
                <w:b/>
                <w:bCs/>
                <w:sz w:val="24"/>
                <w:szCs w:val="24"/>
              </w:rPr>
              <w:lastRenderedPageBreak/>
              <w:t>Основы религиозных культур и светской этики</w:t>
            </w:r>
          </w:p>
        </w:tc>
        <w:tc>
          <w:tcPr>
            <w:tcW w:w="1807"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ind w:left="57" w:right="57"/>
              <w:rPr>
                <w:rFonts w:cs="Times New Roman"/>
                <w:sz w:val="24"/>
                <w:szCs w:val="24"/>
              </w:rPr>
            </w:pPr>
            <w:r w:rsidRPr="00E1558C">
              <w:rPr>
                <w:rFonts w:cs="Times New Roman"/>
                <w:sz w:val="24"/>
                <w:szCs w:val="24"/>
              </w:rPr>
              <w:t>Основы религиозных культур и светской этики</w:t>
            </w:r>
          </w:p>
        </w:tc>
        <w:tc>
          <w:tcPr>
            <w:tcW w:w="825"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w:t>
            </w:r>
          </w:p>
        </w:tc>
        <w:tc>
          <w:tcPr>
            <w:tcW w:w="5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w:t>
            </w:r>
          </w:p>
        </w:tc>
      </w:tr>
      <w:tr w:rsidR="00195374" w:rsidRPr="00E1558C" w:rsidTr="00E1558C">
        <w:tc>
          <w:tcPr>
            <w:tcW w:w="1831" w:type="pct"/>
            <w:vMerge w:val="restar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ind w:left="57" w:right="57"/>
              <w:jc w:val="center"/>
              <w:rPr>
                <w:rFonts w:cs="Times New Roman"/>
                <w:b/>
                <w:bCs/>
                <w:sz w:val="24"/>
                <w:szCs w:val="24"/>
              </w:rPr>
            </w:pPr>
            <w:r w:rsidRPr="00E1558C">
              <w:rPr>
                <w:rFonts w:cs="Times New Roman"/>
                <w:b/>
                <w:bCs/>
                <w:sz w:val="24"/>
                <w:szCs w:val="24"/>
              </w:rPr>
              <w:t>Искусство</w:t>
            </w:r>
          </w:p>
        </w:tc>
        <w:tc>
          <w:tcPr>
            <w:tcW w:w="1807"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ind w:left="57" w:right="57"/>
              <w:rPr>
                <w:rFonts w:cs="Times New Roman"/>
                <w:sz w:val="24"/>
                <w:szCs w:val="24"/>
              </w:rPr>
            </w:pPr>
            <w:r w:rsidRPr="00E1558C">
              <w:rPr>
                <w:rFonts w:cs="Times New Roman"/>
                <w:sz w:val="24"/>
                <w:szCs w:val="24"/>
              </w:rPr>
              <w:t>Изобразительное искусство</w:t>
            </w:r>
          </w:p>
        </w:tc>
        <w:tc>
          <w:tcPr>
            <w:tcW w:w="825"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1</w:t>
            </w:r>
          </w:p>
        </w:tc>
        <w:tc>
          <w:tcPr>
            <w:tcW w:w="5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1</w:t>
            </w:r>
          </w:p>
        </w:tc>
      </w:tr>
      <w:tr w:rsidR="00195374" w:rsidRPr="00E1558C" w:rsidTr="00E1558C">
        <w:tc>
          <w:tcPr>
            <w:tcW w:w="1831" w:type="pct"/>
            <w:vMerge/>
            <w:tcBorders>
              <w:top w:val="single" w:sz="4" w:space="0" w:color="000000"/>
              <w:left w:val="single" w:sz="4" w:space="0" w:color="000000"/>
              <w:bottom w:val="single" w:sz="4" w:space="0" w:color="000000"/>
              <w:right w:val="single" w:sz="4" w:space="0" w:color="000000"/>
            </w:tcBorders>
            <w:vAlign w:val="center"/>
          </w:tcPr>
          <w:p w:rsidR="00195374" w:rsidRPr="00E1558C" w:rsidRDefault="00195374" w:rsidP="00E1558C">
            <w:pPr>
              <w:spacing w:after="0" w:line="240" w:lineRule="auto"/>
              <w:ind w:left="57" w:right="57"/>
              <w:jc w:val="center"/>
              <w:rPr>
                <w:rFonts w:cs="Times New Roman"/>
                <w:b/>
                <w:bCs/>
                <w:sz w:val="24"/>
                <w:szCs w:val="24"/>
              </w:rPr>
            </w:pPr>
          </w:p>
        </w:tc>
        <w:tc>
          <w:tcPr>
            <w:tcW w:w="1807"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ind w:left="57" w:right="57"/>
              <w:rPr>
                <w:rFonts w:cs="Times New Roman"/>
                <w:sz w:val="24"/>
                <w:szCs w:val="24"/>
              </w:rPr>
            </w:pPr>
            <w:r w:rsidRPr="00E1558C">
              <w:rPr>
                <w:rFonts w:cs="Times New Roman"/>
                <w:sz w:val="24"/>
                <w:szCs w:val="24"/>
              </w:rPr>
              <w:t>Музыка</w:t>
            </w:r>
          </w:p>
        </w:tc>
        <w:tc>
          <w:tcPr>
            <w:tcW w:w="825"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1</w:t>
            </w:r>
          </w:p>
        </w:tc>
        <w:tc>
          <w:tcPr>
            <w:tcW w:w="5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1</w:t>
            </w:r>
          </w:p>
        </w:tc>
      </w:tr>
      <w:tr w:rsidR="00195374" w:rsidRPr="00E1558C" w:rsidTr="00E1558C">
        <w:tc>
          <w:tcPr>
            <w:tcW w:w="1831"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ind w:left="57" w:right="57"/>
              <w:jc w:val="center"/>
              <w:rPr>
                <w:rFonts w:cs="Times New Roman"/>
                <w:b/>
                <w:bCs/>
                <w:sz w:val="24"/>
                <w:szCs w:val="24"/>
              </w:rPr>
            </w:pPr>
            <w:r w:rsidRPr="00E1558C">
              <w:rPr>
                <w:rFonts w:cs="Times New Roman"/>
                <w:b/>
                <w:bCs/>
                <w:sz w:val="24"/>
                <w:szCs w:val="24"/>
              </w:rPr>
              <w:t>Технология</w:t>
            </w:r>
          </w:p>
        </w:tc>
        <w:tc>
          <w:tcPr>
            <w:tcW w:w="1807"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ind w:left="57" w:right="57"/>
              <w:rPr>
                <w:rFonts w:cs="Times New Roman"/>
                <w:sz w:val="24"/>
                <w:szCs w:val="24"/>
              </w:rPr>
            </w:pPr>
            <w:r w:rsidRPr="00E1558C">
              <w:rPr>
                <w:rFonts w:cs="Times New Roman"/>
                <w:sz w:val="24"/>
                <w:szCs w:val="24"/>
              </w:rPr>
              <w:t>Технология</w:t>
            </w:r>
          </w:p>
        </w:tc>
        <w:tc>
          <w:tcPr>
            <w:tcW w:w="825"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1</w:t>
            </w:r>
          </w:p>
        </w:tc>
        <w:tc>
          <w:tcPr>
            <w:tcW w:w="5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1</w:t>
            </w:r>
          </w:p>
        </w:tc>
      </w:tr>
      <w:tr w:rsidR="00195374" w:rsidRPr="00E1558C" w:rsidTr="00E1558C">
        <w:tc>
          <w:tcPr>
            <w:tcW w:w="1831"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ind w:left="57" w:right="57"/>
              <w:jc w:val="center"/>
              <w:rPr>
                <w:rFonts w:cs="Times New Roman"/>
                <w:b/>
                <w:bCs/>
                <w:sz w:val="24"/>
                <w:szCs w:val="24"/>
              </w:rPr>
            </w:pPr>
            <w:r w:rsidRPr="00E1558C">
              <w:rPr>
                <w:rFonts w:cs="Times New Roman"/>
                <w:b/>
                <w:bCs/>
                <w:sz w:val="24"/>
                <w:szCs w:val="24"/>
              </w:rPr>
              <w:t>Физическая культура</w:t>
            </w:r>
          </w:p>
        </w:tc>
        <w:tc>
          <w:tcPr>
            <w:tcW w:w="1807"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ind w:left="57" w:right="57"/>
              <w:rPr>
                <w:rFonts w:cs="Times New Roman"/>
                <w:sz w:val="24"/>
                <w:szCs w:val="24"/>
              </w:rPr>
            </w:pPr>
            <w:r w:rsidRPr="00E1558C">
              <w:rPr>
                <w:rFonts w:cs="Times New Roman"/>
                <w:sz w:val="24"/>
                <w:szCs w:val="24"/>
              </w:rPr>
              <w:t xml:space="preserve">Физическая культура </w:t>
            </w:r>
          </w:p>
        </w:tc>
        <w:tc>
          <w:tcPr>
            <w:tcW w:w="825"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3</w:t>
            </w:r>
          </w:p>
        </w:tc>
        <w:tc>
          <w:tcPr>
            <w:tcW w:w="5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3</w:t>
            </w:r>
          </w:p>
        </w:tc>
      </w:tr>
      <w:tr w:rsidR="00195374" w:rsidRPr="00E1558C" w:rsidTr="00E1558C">
        <w:tc>
          <w:tcPr>
            <w:tcW w:w="3638" w:type="pct"/>
            <w:gridSpan w:val="2"/>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ind w:left="57" w:right="57"/>
              <w:jc w:val="right"/>
              <w:rPr>
                <w:rFonts w:cs="Times New Roman"/>
                <w:b/>
                <w:bCs/>
                <w:sz w:val="24"/>
                <w:szCs w:val="24"/>
              </w:rPr>
            </w:pPr>
            <w:r w:rsidRPr="00E1558C">
              <w:rPr>
                <w:rFonts w:cs="Times New Roman"/>
                <w:b/>
                <w:bCs/>
                <w:sz w:val="24"/>
                <w:szCs w:val="24"/>
              </w:rPr>
              <w:t>Итого</w:t>
            </w:r>
          </w:p>
        </w:tc>
        <w:tc>
          <w:tcPr>
            <w:tcW w:w="825"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jc w:val="center"/>
              <w:rPr>
                <w:rFonts w:cs="Times New Roman"/>
                <w:b/>
                <w:bCs/>
                <w:sz w:val="24"/>
                <w:szCs w:val="24"/>
              </w:rPr>
            </w:pPr>
            <w:r w:rsidRPr="00E1558C">
              <w:rPr>
                <w:rFonts w:cs="Times New Roman"/>
                <w:b/>
                <w:bCs/>
                <w:sz w:val="24"/>
                <w:szCs w:val="24"/>
              </w:rPr>
              <w:t>21</w:t>
            </w:r>
          </w:p>
        </w:tc>
        <w:tc>
          <w:tcPr>
            <w:tcW w:w="5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374" w:rsidRPr="00E1558C" w:rsidRDefault="00195374" w:rsidP="00E1558C">
            <w:pPr>
              <w:spacing w:after="0" w:line="240" w:lineRule="auto"/>
              <w:jc w:val="center"/>
              <w:rPr>
                <w:rFonts w:cs="Times New Roman"/>
                <w:b/>
                <w:bCs/>
                <w:sz w:val="24"/>
                <w:szCs w:val="24"/>
              </w:rPr>
            </w:pPr>
            <w:r w:rsidRPr="00E1558C">
              <w:rPr>
                <w:rFonts w:cs="Times New Roman"/>
                <w:b/>
                <w:bCs/>
                <w:sz w:val="24"/>
                <w:szCs w:val="24"/>
              </w:rPr>
              <w:t>23</w:t>
            </w:r>
          </w:p>
        </w:tc>
      </w:tr>
      <w:tr w:rsidR="00195374" w:rsidRPr="00E1558C" w:rsidTr="00E1558C">
        <w:tc>
          <w:tcPr>
            <w:tcW w:w="3638" w:type="pct"/>
            <w:gridSpan w:val="2"/>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ind w:left="57" w:right="57"/>
              <w:jc w:val="both"/>
              <w:rPr>
                <w:rFonts w:cs="Times New Roman"/>
                <w:sz w:val="24"/>
                <w:szCs w:val="24"/>
              </w:rPr>
            </w:pPr>
            <w:r w:rsidRPr="00E1558C">
              <w:rPr>
                <w:rFonts w:cs="Times New Roman"/>
                <w:b/>
                <w:bCs/>
                <w:sz w:val="24"/>
                <w:szCs w:val="24"/>
              </w:rPr>
              <w:t>Часть учебного плана, формируемая участниками образовательных отноше</w:t>
            </w:r>
            <w:r w:rsidRPr="00E1558C">
              <w:rPr>
                <w:rFonts w:cs="Times New Roman"/>
                <w:b/>
                <w:bCs/>
                <w:sz w:val="24"/>
                <w:szCs w:val="24"/>
              </w:rPr>
              <w:softHyphen/>
              <w:t>ний</w:t>
            </w:r>
            <w:r w:rsidRPr="00E1558C">
              <w:rPr>
                <w:rFonts w:cs="Times New Roman"/>
                <w:sz w:val="24"/>
                <w:szCs w:val="24"/>
              </w:rPr>
              <w:t xml:space="preserve"> (при 5-дневной учебной неделе)</w:t>
            </w:r>
          </w:p>
        </w:tc>
        <w:tc>
          <w:tcPr>
            <w:tcW w:w="825"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w:t>
            </w:r>
          </w:p>
        </w:tc>
        <w:tc>
          <w:tcPr>
            <w:tcW w:w="5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w:t>
            </w:r>
          </w:p>
        </w:tc>
      </w:tr>
      <w:tr w:rsidR="00195374" w:rsidRPr="00E1558C" w:rsidTr="00E1558C">
        <w:tc>
          <w:tcPr>
            <w:tcW w:w="3638" w:type="pct"/>
            <w:gridSpan w:val="2"/>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ind w:left="57" w:right="57"/>
              <w:jc w:val="both"/>
              <w:rPr>
                <w:rFonts w:cs="Times New Roman"/>
                <w:sz w:val="24"/>
                <w:szCs w:val="24"/>
              </w:rPr>
            </w:pPr>
            <w:r w:rsidRPr="00E1558C">
              <w:rPr>
                <w:rFonts w:cs="Times New Roman"/>
                <w:b/>
                <w:bCs/>
                <w:sz w:val="24"/>
                <w:szCs w:val="24"/>
              </w:rPr>
              <w:t>Максимально допустимая недельная нагрузка</w:t>
            </w:r>
          </w:p>
        </w:tc>
        <w:tc>
          <w:tcPr>
            <w:tcW w:w="825" w:type="pct"/>
            <w:tcBorders>
              <w:top w:val="single" w:sz="4" w:space="0" w:color="000000"/>
              <w:left w:val="single" w:sz="4" w:space="0" w:color="000000"/>
              <w:bottom w:val="single" w:sz="4" w:space="0" w:color="000000"/>
              <w:right w:val="single" w:sz="4" w:space="0" w:color="000000"/>
            </w:tcBorders>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21</w:t>
            </w:r>
          </w:p>
        </w:tc>
        <w:tc>
          <w:tcPr>
            <w:tcW w:w="5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374" w:rsidRPr="00E1558C" w:rsidRDefault="00195374" w:rsidP="00E1558C">
            <w:pPr>
              <w:spacing w:after="0" w:line="240" w:lineRule="auto"/>
              <w:jc w:val="center"/>
              <w:rPr>
                <w:rFonts w:cs="Times New Roman"/>
                <w:sz w:val="24"/>
                <w:szCs w:val="24"/>
              </w:rPr>
            </w:pPr>
            <w:r w:rsidRPr="00E1558C">
              <w:rPr>
                <w:rFonts w:cs="Times New Roman"/>
                <w:sz w:val="24"/>
                <w:szCs w:val="24"/>
              </w:rPr>
              <w:t>23</w:t>
            </w:r>
          </w:p>
        </w:tc>
      </w:tr>
    </w:tbl>
    <w:p w:rsidR="00763505" w:rsidRPr="00E1558C" w:rsidRDefault="00763505" w:rsidP="00763505">
      <w:pPr>
        <w:suppressAutoHyphens w:val="0"/>
        <w:spacing w:after="0" w:line="259" w:lineRule="auto"/>
        <w:ind w:firstLine="708"/>
        <w:jc w:val="center"/>
        <w:rPr>
          <w:rFonts w:eastAsiaTheme="minorHAnsi" w:cstheme="minorBidi"/>
          <w:color w:val="auto"/>
          <w:kern w:val="0"/>
        </w:rPr>
      </w:pPr>
    </w:p>
    <w:p w:rsidR="00195374" w:rsidRPr="00E1558C" w:rsidRDefault="00195374" w:rsidP="00195374">
      <w:pPr>
        <w:ind w:firstLine="708"/>
        <w:jc w:val="center"/>
        <w:rPr>
          <w:b/>
        </w:rPr>
      </w:pPr>
      <w:r w:rsidRPr="00E1558C">
        <w:rPr>
          <w:b/>
        </w:rPr>
        <w:t>Учебный план</w:t>
      </w:r>
    </w:p>
    <w:p w:rsidR="00195374" w:rsidRPr="00E1558C" w:rsidRDefault="00195374" w:rsidP="00195374">
      <w:pPr>
        <w:ind w:firstLine="708"/>
        <w:jc w:val="center"/>
        <w:rPr>
          <w:b/>
        </w:rPr>
      </w:pPr>
      <w:r w:rsidRPr="00E1558C">
        <w:rPr>
          <w:b/>
        </w:rPr>
        <w:t>начального общего образования в рамках ФГОС НОО для обучающихся с ОВЗ общеобразовательных учреждений Ростовской области, реализующих адаптированные образовательные программы начального общего образования для обучающихся с задержкой психического развития (вариант 7.1)</w:t>
      </w:r>
    </w:p>
    <w:p w:rsidR="00195374" w:rsidRPr="00E1558C" w:rsidRDefault="00195374" w:rsidP="00195374">
      <w:pPr>
        <w:ind w:firstLine="708"/>
        <w:jc w:val="center"/>
        <w:rPr>
          <w:b/>
        </w:rPr>
      </w:pPr>
      <w:r w:rsidRPr="00E1558C">
        <w:rPr>
          <w:b/>
        </w:rPr>
        <w:t xml:space="preserve">учащегося 1б класса </w:t>
      </w:r>
    </w:p>
    <w:p w:rsidR="00195374" w:rsidRPr="00E1558C" w:rsidRDefault="00195374" w:rsidP="00195374">
      <w:pPr>
        <w:ind w:firstLine="708"/>
        <w:jc w:val="center"/>
        <w:rPr>
          <w:b/>
        </w:rPr>
      </w:pPr>
    </w:p>
    <w:tbl>
      <w:tblPr>
        <w:tblW w:w="5000" w:type="pct"/>
        <w:jc w:val="center"/>
        <w:tblCellMar>
          <w:left w:w="10" w:type="dxa"/>
          <w:right w:w="10" w:type="dxa"/>
        </w:tblCellMar>
        <w:tblLook w:val="00A0" w:firstRow="1" w:lastRow="0" w:firstColumn="1" w:lastColumn="0" w:noHBand="0" w:noVBand="0"/>
      </w:tblPr>
      <w:tblGrid>
        <w:gridCol w:w="3472"/>
        <w:gridCol w:w="3089"/>
        <w:gridCol w:w="1377"/>
        <w:gridCol w:w="1407"/>
      </w:tblGrid>
      <w:tr w:rsidR="00195374" w:rsidRPr="00E1558C" w:rsidTr="00195374">
        <w:trPr>
          <w:trHeight w:val="1225"/>
          <w:jc w:val="center"/>
        </w:trPr>
        <w:tc>
          <w:tcPr>
            <w:tcW w:w="1857" w:type="pc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195374" w:rsidRPr="00E1558C" w:rsidRDefault="00195374" w:rsidP="00195374">
            <w:pPr>
              <w:spacing w:after="0" w:line="240" w:lineRule="auto"/>
              <w:jc w:val="center"/>
              <w:rPr>
                <w:b/>
                <w:bCs/>
                <w:sz w:val="22"/>
              </w:rPr>
            </w:pPr>
            <w:r w:rsidRPr="00E1558C">
              <w:rPr>
                <w:b/>
                <w:bCs/>
                <w:sz w:val="22"/>
              </w:rPr>
              <w:t>Предметные области</w:t>
            </w:r>
          </w:p>
        </w:tc>
        <w:tc>
          <w:tcPr>
            <w:tcW w:w="1653" w:type="pct"/>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195374" w:rsidRPr="00E1558C" w:rsidRDefault="00195374" w:rsidP="00195374">
            <w:pPr>
              <w:spacing w:after="0" w:line="240" w:lineRule="auto"/>
              <w:jc w:val="center"/>
              <w:rPr>
                <w:b/>
                <w:bCs/>
                <w:sz w:val="22"/>
              </w:rPr>
            </w:pPr>
            <w:r w:rsidRPr="00E1558C">
              <w:rPr>
                <w:b/>
                <w:bCs/>
                <w:sz w:val="22"/>
              </w:rPr>
              <w:t>Учебные предметы</w:t>
            </w:r>
          </w:p>
        </w:tc>
        <w:tc>
          <w:tcPr>
            <w:tcW w:w="737" w:type="pct"/>
            <w:tcBorders>
              <w:top w:val="single" w:sz="4" w:space="0" w:color="000000"/>
              <w:left w:val="single" w:sz="4" w:space="0" w:color="000000"/>
              <w:bottom w:val="nil"/>
              <w:right w:val="single" w:sz="4" w:space="0" w:color="000000"/>
            </w:tcBorders>
            <w:hideMark/>
          </w:tcPr>
          <w:p w:rsidR="00195374" w:rsidRPr="00E1558C" w:rsidRDefault="00195374" w:rsidP="00195374">
            <w:pPr>
              <w:spacing w:after="0" w:line="240" w:lineRule="auto"/>
              <w:jc w:val="center"/>
              <w:rPr>
                <w:b/>
                <w:bCs/>
                <w:sz w:val="22"/>
              </w:rPr>
            </w:pPr>
            <w:r w:rsidRPr="00E1558C">
              <w:rPr>
                <w:b/>
                <w:bCs/>
                <w:sz w:val="22"/>
              </w:rPr>
              <w:t xml:space="preserve">Количество часов в неделю </w:t>
            </w:r>
          </w:p>
        </w:tc>
        <w:tc>
          <w:tcPr>
            <w:tcW w:w="753" w:type="pct"/>
            <w:tcBorders>
              <w:top w:val="single" w:sz="4" w:space="0" w:color="000000"/>
              <w:left w:val="single" w:sz="4" w:space="0" w:color="000000"/>
              <w:bottom w:val="nil"/>
              <w:right w:val="single" w:sz="4" w:space="0" w:color="000000"/>
            </w:tcBorders>
            <w:vAlign w:val="center"/>
            <w:hideMark/>
          </w:tcPr>
          <w:p w:rsidR="00195374" w:rsidRPr="00E1558C" w:rsidRDefault="00195374" w:rsidP="00195374">
            <w:pPr>
              <w:spacing w:after="0" w:line="240" w:lineRule="auto"/>
              <w:jc w:val="center"/>
              <w:rPr>
                <w:b/>
                <w:bCs/>
                <w:sz w:val="22"/>
              </w:rPr>
            </w:pPr>
            <w:r w:rsidRPr="00E1558C">
              <w:rPr>
                <w:b/>
                <w:bCs/>
                <w:sz w:val="22"/>
              </w:rPr>
              <w:t xml:space="preserve">Примечания </w:t>
            </w:r>
          </w:p>
        </w:tc>
      </w:tr>
      <w:tr w:rsidR="00195374" w:rsidRPr="00E1558C" w:rsidTr="00195374">
        <w:trPr>
          <w:trHeight w:val="282"/>
          <w:jc w:val="center"/>
        </w:trPr>
        <w:tc>
          <w:tcPr>
            <w:tcW w:w="1857" w:type="pct"/>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195374" w:rsidRPr="00E1558C" w:rsidRDefault="00195374" w:rsidP="00195374">
            <w:pPr>
              <w:spacing w:after="0" w:line="240" w:lineRule="auto"/>
              <w:jc w:val="center"/>
              <w:rPr>
                <w:b/>
                <w:bCs/>
                <w:sz w:val="22"/>
              </w:rPr>
            </w:pPr>
          </w:p>
        </w:tc>
        <w:tc>
          <w:tcPr>
            <w:tcW w:w="1653" w:type="pct"/>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195374" w:rsidRPr="00E1558C" w:rsidRDefault="00195374" w:rsidP="00195374">
            <w:pPr>
              <w:spacing w:after="0" w:line="240" w:lineRule="auto"/>
              <w:jc w:val="center"/>
              <w:rPr>
                <w:b/>
                <w:bCs/>
                <w:sz w:val="22"/>
              </w:rPr>
            </w:pPr>
          </w:p>
        </w:tc>
        <w:tc>
          <w:tcPr>
            <w:tcW w:w="737" w:type="pct"/>
            <w:tcBorders>
              <w:top w:val="single" w:sz="4" w:space="0" w:color="000000"/>
              <w:left w:val="single" w:sz="4" w:space="0" w:color="000000"/>
              <w:bottom w:val="nil"/>
              <w:right w:val="single" w:sz="4" w:space="0" w:color="000000"/>
            </w:tcBorders>
            <w:hideMark/>
          </w:tcPr>
          <w:p w:rsidR="00195374" w:rsidRPr="00E1558C" w:rsidRDefault="00195374" w:rsidP="00195374">
            <w:pPr>
              <w:spacing w:after="0" w:line="240" w:lineRule="auto"/>
              <w:jc w:val="center"/>
              <w:rPr>
                <w:b/>
                <w:bCs/>
                <w:sz w:val="22"/>
              </w:rPr>
            </w:pPr>
            <w:r w:rsidRPr="00E1558C">
              <w:rPr>
                <w:b/>
                <w:bCs/>
                <w:sz w:val="22"/>
                <w:lang w:val="en-US"/>
              </w:rPr>
              <w:t>I</w:t>
            </w:r>
          </w:p>
        </w:tc>
        <w:tc>
          <w:tcPr>
            <w:tcW w:w="753" w:type="pct"/>
            <w:tcBorders>
              <w:top w:val="single" w:sz="4" w:space="0" w:color="000000"/>
              <w:left w:val="single" w:sz="4" w:space="0" w:color="000000"/>
              <w:bottom w:val="nil"/>
              <w:right w:val="single" w:sz="4" w:space="0" w:color="000000"/>
            </w:tcBorders>
            <w:vAlign w:val="center"/>
          </w:tcPr>
          <w:p w:rsidR="00195374" w:rsidRPr="00E1558C" w:rsidRDefault="00195374" w:rsidP="00195374">
            <w:pPr>
              <w:spacing w:after="0" w:line="240" w:lineRule="auto"/>
              <w:rPr>
                <w:b/>
                <w:bCs/>
                <w:sz w:val="22"/>
                <w:lang w:val="en-US"/>
              </w:rPr>
            </w:pPr>
          </w:p>
        </w:tc>
      </w:tr>
      <w:tr w:rsidR="00195374" w:rsidRPr="00E1558C" w:rsidTr="00195374">
        <w:trPr>
          <w:jc w:val="center"/>
        </w:trPr>
        <w:tc>
          <w:tcPr>
            <w:tcW w:w="1857" w:type="pct"/>
            <w:vMerge w:val="restar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ind w:left="57" w:right="57"/>
              <w:jc w:val="center"/>
              <w:rPr>
                <w:b/>
                <w:bCs/>
                <w:sz w:val="22"/>
              </w:rPr>
            </w:pPr>
            <w:r w:rsidRPr="00E1558C">
              <w:rPr>
                <w:b/>
                <w:bCs/>
                <w:sz w:val="22"/>
              </w:rPr>
              <w:t>Русский язык и литературное чтение</w:t>
            </w:r>
          </w:p>
        </w:tc>
        <w:tc>
          <w:tcPr>
            <w:tcW w:w="1653"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ind w:left="57" w:right="57"/>
              <w:rPr>
                <w:sz w:val="22"/>
              </w:rPr>
            </w:pPr>
            <w:r w:rsidRPr="00E1558C">
              <w:rPr>
                <w:sz w:val="22"/>
              </w:rPr>
              <w:t>Русский язык</w:t>
            </w:r>
          </w:p>
        </w:tc>
        <w:tc>
          <w:tcPr>
            <w:tcW w:w="737"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jc w:val="center"/>
              <w:rPr>
                <w:sz w:val="22"/>
              </w:rPr>
            </w:pPr>
            <w:r w:rsidRPr="00E1558C">
              <w:rPr>
                <w:sz w:val="22"/>
              </w:rPr>
              <w:t>5</w:t>
            </w:r>
          </w:p>
        </w:tc>
        <w:tc>
          <w:tcPr>
            <w:tcW w:w="753" w:type="pct"/>
            <w:tcBorders>
              <w:top w:val="single" w:sz="4" w:space="0" w:color="000000"/>
              <w:left w:val="single" w:sz="4" w:space="0" w:color="000000"/>
              <w:bottom w:val="single" w:sz="4" w:space="0" w:color="000000"/>
              <w:right w:val="single" w:sz="4" w:space="0" w:color="000000"/>
            </w:tcBorders>
            <w:vAlign w:val="center"/>
          </w:tcPr>
          <w:p w:rsidR="00195374" w:rsidRPr="00E1558C" w:rsidRDefault="00195374" w:rsidP="00195374">
            <w:pPr>
              <w:spacing w:after="0" w:line="240" w:lineRule="auto"/>
              <w:rPr>
                <w:sz w:val="22"/>
              </w:rPr>
            </w:pPr>
          </w:p>
        </w:tc>
      </w:tr>
      <w:tr w:rsidR="00195374" w:rsidRPr="00E1558C" w:rsidTr="0019537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5374" w:rsidRPr="00E1558C" w:rsidRDefault="00195374" w:rsidP="00195374">
            <w:pPr>
              <w:spacing w:after="0" w:line="240" w:lineRule="auto"/>
              <w:rPr>
                <w:rFonts w:eastAsia="Times New Roman" w:cs="Times New Roman"/>
                <w:b/>
                <w:bCs/>
                <w:sz w:val="22"/>
                <w:szCs w:val="24"/>
              </w:rPr>
            </w:pPr>
          </w:p>
        </w:tc>
        <w:tc>
          <w:tcPr>
            <w:tcW w:w="1653"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ind w:left="57" w:right="57"/>
              <w:rPr>
                <w:sz w:val="22"/>
              </w:rPr>
            </w:pPr>
            <w:r w:rsidRPr="00E1558C">
              <w:rPr>
                <w:sz w:val="22"/>
              </w:rPr>
              <w:t>Литературное чтение</w:t>
            </w:r>
          </w:p>
        </w:tc>
        <w:tc>
          <w:tcPr>
            <w:tcW w:w="737"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jc w:val="center"/>
              <w:rPr>
                <w:sz w:val="22"/>
              </w:rPr>
            </w:pPr>
            <w:r w:rsidRPr="00E1558C">
              <w:rPr>
                <w:sz w:val="22"/>
              </w:rPr>
              <w:t>4</w:t>
            </w:r>
          </w:p>
        </w:tc>
        <w:tc>
          <w:tcPr>
            <w:tcW w:w="753" w:type="pct"/>
            <w:tcBorders>
              <w:top w:val="single" w:sz="4" w:space="0" w:color="000000"/>
              <w:left w:val="single" w:sz="4" w:space="0" w:color="000000"/>
              <w:bottom w:val="single" w:sz="4" w:space="0" w:color="000000"/>
              <w:right w:val="single" w:sz="4" w:space="0" w:color="000000"/>
            </w:tcBorders>
            <w:vAlign w:val="center"/>
          </w:tcPr>
          <w:p w:rsidR="00195374" w:rsidRPr="00E1558C" w:rsidRDefault="00195374" w:rsidP="00195374">
            <w:pPr>
              <w:spacing w:after="0" w:line="240" w:lineRule="auto"/>
              <w:rPr>
                <w:sz w:val="22"/>
              </w:rPr>
            </w:pPr>
          </w:p>
        </w:tc>
      </w:tr>
      <w:tr w:rsidR="00195374" w:rsidRPr="00E1558C" w:rsidTr="00195374">
        <w:trPr>
          <w:jc w:val="center"/>
        </w:trPr>
        <w:tc>
          <w:tcPr>
            <w:tcW w:w="1857" w:type="pct"/>
            <w:tcBorders>
              <w:top w:val="single" w:sz="4" w:space="0" w:color="000000"/>
              <w:left w:val="single" w:sz="4" w:space="0" w:color="000000"/>
              <w:bottom w:val="single" w:sz="4" w:space="0" w:color="000000"/>
              <w:right w:val="single" w:sz="4" w:space="0" w:color="000000"/>
            </w:tcBorders>
            <w:vAlign w:val="center"/>
            <w:hideMark/>
          </w:tcPr>
          <w:p w:rsidR="00195374" w:rsidRPr="00E1558C" w:rsidRDefault="00195374" w:rsidP="00195374">
            <w:pPr>
              <w:spacing w:after="0" w:line="240" w:lineRule="auto"/>
              <w:ind w:left="57" w:right="57"/>
              <w:jc w:val="center"/>
              <w:rPr>
                <w:b/>
                <w:bCs/>
                <w:sz w:val="22"/>
              </w:rPr>
            </w:pPr>
            <w:r w:rsidRPr="00E1558C">
              <w:rPr>
                <w:b/>
                <w:bCs/>
                <w:sz w:val="22"/>
              </w:rPr>
              <w:t>Иностранный язык</w:t>
            </w:r>
          </w:p>
        </w:tc>
        <w:tc>
          <w:tcPr>
            <w:tcW w:w="1653"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ind w:left="57" w:right="57"/>
              <w:rPr>
                <w:sz w:val="22"/>
              </w:rPr>
            </w:pPr>
            <w:r w:rsidRPr="00E1558C">
              <w:rPr>
                <w:sz w:val="22"/>
              </w:rPr>
              <w:t>Иностранный язык</w:t>
            </w:r>
          </w:p>
        </w:tc>
        <w:tc>
          <w:tcPr>
            <w:tcW w:w="737"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jc w:val="center"/>
              <w:rPr>
                <w:sz w:val="22"/>
              </w:rPr>
            </w:pPr>
            <w:r w:rsidRPr="00E1558C">
              <w:rPr>
                <w:sz w:val="22"/>
              </w:rPr>
              <w:t>-</w:t>
            </w:r>
          </w:p>
        </w:tc>
        <w:tc>
          <w:tcPr>
            <w:tcW w:w="753" w:type="pct"/>
            <w:tcBorders>
              <w:top w:val="single" w:sz="4" w:space="0" w:color="000000"/>
              <w:left w:val="single" w:sz="4" w:space="0" w:color="000000"/>
              <w:bottom w:val="single" w:sz="4" w:space="0" w:color="000000"/>
              <w:right w:val="single" w:sz="4" w:space="0" w:color="000000"/>
            </w:tcBorders>
            <w:vAlign w:val="center"/>
          </w:tcPr>
          <w:p w:rsidR="00195374" w:rsidRPr="00E1558C" w:rsidRDefault="00195374" w:rsidP="00195374">
            <w:pPr>
              <w:spacing w:after="0" w:line="240" w:lineRule="auto"/>
              <w:rPr>
                <w:sz w:val="22"/>
              </w:rPr>
            </w:pPr>
          </w:p>
        </w:tc>
      </w:tr>
      <w:tr w:rsidR="00195374" w:rsidRPr="00E1558C" w:rsidTr="00195374">
        <w:trPr>
          <w:jc w:val="center"/>
        </w:trPr>
        <w:tc>
          <w:tcPr>
            <w:tcW w:w="1857"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ind w:left="57" w:right="57"/>
              <w:jc w:val="center"/>
              <w:rPr>
                <w:b/>
                <w:bCs/>
                <w:sz w:val="22"/>
              </w:rPr>
            </w:pPr>
            <w:r w:rsidRPr="00E1558C">
              <w:rPr>
                <w:b/>
                <w:bCs/>
                <w:sz w:val="22"/>
              </w:rPr>
              <w:t>Математика и информатика</w:t>
            </w:r>
          </w:p>
        </w:tc>
        <w:tc>
          <w:tcPr>
            <w:tcW w:w="1653"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ind w:left="57" w:right="57"/>
              <w:rPr>
                <w:sz w:val="22"/>
              </w:rPr>
            </w:pPr>
            <w:r w:rsidRPr="00E1558C">
              <w:rPr>
                <w:sz w:val="22"/>
              </w:rPr>
              <w:t xml:space="preserve">Математика </w:t>
            </w:r>
          </w:p>
        </w:tc>
        <w:tc>
          <w:tcPr>
            <w:tcW w:w="737"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jc w:val="center"/>
              <w:rPr>
                <w:sz w:val="22"/>
              </w:rPr>
            </w:pPr>
            <w:r w:rsidRPr="00E1558C">
              <w:rPr>
                <w:sz w:val="22"/>
              </w:rPr>
              <w:t>4</w:t>
            </w:r>
          </w:p>
        </w:tc>
        <w:tc>
          <w:tcPr>
            <w:tcW w:w="753" w:type="pct"/>
            <w:tcBorders>
              <w:top w:val="single" w:sz="4" w:space="0" w:color="000000"/>
              <w:left w:val="single" w:sz="4" w:space="0" w:color="000000"/>
              <w:bottom w:val="single" w:sz="4" w:space="0" w:color="000000"/>
              <w:right w:val="single" w:sz="4" w:space="0" w:color="000000"/>
            </w:tcBorders>
            <w:vAlign w:val="center"/>
            <w:hideMark/>
          </w:tcPr>
          <w:p w:rsidR="00195374" w:rsidRPr="00E1558C" w:rsidRDefault="00195374" w:rsidP="00195374">
            <w:pPr>
              <w:spacing w:after="0" w:line="240" w:lineRule="auto"/>
              <w:rPr>
                <w:sz w:val="22"/>
              </w:rPr>
            </w:pPr>
            <w:r w:rsidRPr="00E1558C">
              <w:rPr>
                <w:sz w:val="22"/>
              </w:rPr>
              <w:t>Инклюзивно в классе</w:t>
            </w:r>
          </w:p>
        </w:tc>
      </w:tr>
      <w:tr w:rsidR="00195374" w:rsidRPr="00E1558C" w:rsidTr="00195374">
        <w:trPr>
          <w:jc w:val="center"/>
        </w:trPr>
        <w:tc>
          <w:tcPr>
            <w:tcW w:w="1857"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ind w:left="57" w:right="57"/>
              <w:jc w:val="center"/>
              <w:rPr>
                <w:b/>
                <w:bCs/>
                <w:sz w:val="22"/>
              </w:rPr>
            </w:pPr>
            <w:r w:rsidRPr="00E1558C">
              <w:rPr>
                <w:b/>
                <w:bCs/>
                <w:sz w:val="22"/>
              </w:rPr>
              <w:t>Обществозна</w:t>
            </w:r>
            <w:r w:rsidRPr="00E1558C">
              <w:rPr>
                <w:b/>
                <w:bCs/>
                <w:sz w:val="22"/>
              </w:rPr>
              <w:softHyphen/>
              <w:t>ние и естест</w:t>
            </w:r>
            <w:r w:rsidRPr="00E1558C">
              <w:rPr>
                <w:b/>
                <w:bCs/>
                <w:sz w:val="22"/>
              </w:rPr>
              <w:softHyphen/>
              <w:t>во</w:t>
            </w:r>
            <w:r w:rsidRPr="00E1558C">
              <w:rPr>
                <w:b/>
                <w:bCs/>
                <w:sz w:val="22"/>
              </w:rPr>
              <w:softHyphen/>
              <w:t>зна</w:t>
            </w:r>
            <w:r w:rsidRPr="00E1558C">
              <w:rPr>
                <w:b/>
                <w:bCs/>
                <w:sz w:val="22"/>
              </w:rPr>
              <w:softHyphen/>
              <w:t>ние (Окружающий мир)</w:t>
            </w:r>
          </w:p>
        </w:tc>
        <w:tc>
          <w:tcPr>
            <w:tcW w:w="1653"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ind w:left="57" w:right="57"/>
              <w:rPr>
                <w:sz w:val="22"/>
              </w:rPr>
            </w:pPr>
            <w:r w:rsidRPr="00E1558C">
              <w:rPr>
                <w:sz w:val="22"/>
              </w:rPr>
              <w:t xml:space="preserve">Окружающий мир </w:t>
            </w:r>
          </w:p>
        </w:tc>
        <w:tc>
          <w:tcPr>
            <w:tcW w:w="737"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jc w:val="center"/>
              <w:rPr>
                <w:sz w:val="22"/>
              </w:rPr>
            </w:pPr>
            <w:r w:rsidRPr="00E1558C">
              <w:rPr>
                <w:sz w:val="22"/>
              </w:rPr>
              <w:t>2</w:t>
            </w:r>
          </w:p>
        </w:tc>
        <w:tc>
          <w:tcPr>
            <w:tcW w:w="753" w:type="pct"/>
            <w:tcBorders>
              <w:top w:val="single" w:sz="4" w:space="0" w:color="000000"/>
              <w:left w:val="single" w:sz="4" w:space="0" w:color="000000"/>
              <w:bottom w:val="single" w:sz="4" w:space="0" w:color="000000"/>
              <w:right w:val="single" w:sz="4" w:space="0" w:color="000000"/>
            </w:tcBorders>
            <w:vAlign w:val="center"/>
            <w:hideMark/>
          </w:tcPr>
          <w:p w:rsidR="00195374" w:rsidRPr="00E1558C" w:rsidRDefault="00195374" w:rsidP="00195374">
            <w:pPr>
              <w:spacing w:after="0" w:line="240" w:lineRule="auto"/>
              <w:rPr>
                <w:sz w:val="22"/>
              </w:rPr>
            </w:pPr>
            <w:r w:rsidRPr="00E1558C">
              <w:rPr>
                <w:sz w:val="22"/>
              </w:rPr>
              <w:t>Инклюзивно в классе</w:t>
            </w:r>
          </w:p>
        </w:tc>
      </w:tr>
      <w:tr w:rsidR="00195374" w:rsidRPr="00E1558C" w:rsidTr="00195374">
        <w:trPr>
          <w:jc w:val="center"/>
        </w:trPr>
        <w:tc>
          <w:tcPr>
            <w:tcW w:w="1857"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ind w:left="57" w:right="57"/>
              <w:jc w:val="center"/>
              <w:rPr>
                <w:b/>
                <w:bCs/>
                <w:sz w:val="22"/>
              </w:rPr>
            </w:pPr>
            <w:r w:rsidRPr="00E1558C">
              <w:rPr>
                <w:b/>
                <w:bCs/>
                <w:sz w:val="22"/>
              </w:rPr>
              <w:t>Основы религиозных культур и светской этики</w:t>
            </w:r>
          </w:p>
        </w:tc>
        <w:tc>
          <w:tcPr>
            <w:tcW w:w="1653"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ind w:left="57" w:right="57"/>
              <w:rPr>
                <w:sz w:val="22"/>
              </w:rPr>
            </w:pPr>
            <w:r w:rsidRPr="00E1558C">
              <w:rPr>
                <w:sz w:val="22"/>
              </w:rPr>
              <w:t>Основы религиозных культур и светской этики</w:t>
            </w:r>
          </w:p>
        </w:tc>
        <w:tc>
          <w:tcPr>
            <w:tcW w:w="737"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jc w:val="center"/>
              <w:rPr>
                <w:sz w:val="22"/>
              </w:rPr>
            </w:pPr>
            <w:r w:rsidRPr="00E1558C">
              <w:rPr>
                <w:sz w:val="22"/>
              </w:rPr>
              <w:t>-</w:t>
            </w:r>
          </w:p>
        </w:tc>
        <w:tc>
          <w:tcPr>
            <w:tcW w:w="753" w:type="pct"/>
            <w:tcBorders>
              <w:top w:val="single" w:sz="4" w:space="0" w:color="000000"/>
              <w:left w:val="single" w:sz="4" w:space="0" w:color="000000"/>
              <w:bottom w:val="single" w:sz="4" w:space="0" w:color="000000"/>
              <w:right w:val="single" w:sz="4" w:space="0" w:color="000000"/>
            </w:tcBorders>
            <w:vAlign w:val="center"/>
          </w:tcPr>
          <w:p w:rsidR="00195374" w:rsidRPr="00E1558C" w:rsidRDefault="00195374" w:rsidP="00195374">
            <w:pPr>
              <w:spacing w:after="0" w:line="240" w:lineRule="auto"/>
              <w:rPr>
                <w:sz w:val="22"/>
              </w:rPr>
            </w:pPr>
          </w:p>
        </w:tc>
      </w:tr>
      <w:tr w:rsidR="00195374" w:rsidRPr="00E1558C" w:rsidTr="00195374">
        <w:trPr>
          <w:jc w:val="center"/>
        </w:trPr>
        <w:tc>
          <w:tcPr>
            <w:tcW w:w="1857" w:type="pct"/>
            <w:vMerge w:val="restar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ind w:left="57" w:right="57"/>
              <w:jc w:val="center"/>
              <w:rPr>
                <w:b/>
                <w:bCs/>
                <w:sz w:val="22"/>
              </w:rPr>
            </w:pPr>
            <w:r w:rsidRPr="00E1558C">
              <w:rPr>
                <w:b/>
                <w:bCs/>
                <w:sz w:val="22"/>
              </w:rPr>
              <w:t>Искусство</w:t>
            </w:r>
          </w:p>
        </w:tc>
        <w:tc>
          <w:tcPr>
            <w:tcW w:w="1653"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ind w:left="57" w:right="57"/>
              <w:rPr>
                <w:sz w:val="22"/>
              </w:rPr>
            </w:pPr>
            <w:r w:rsidRPr="00E1558C">
              <w:rPr>
                <w:sz w:val="22"/>
              </w:rPr>
              <w:t>Изобразительное искусство</w:t>
            </w:r>
          </w:p>
        </w:tc>
        <w:tc>
          <w:tcPr>
            <w:tcW w:w="737"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jc w:val="center"/>
              <w:rPr>
                <w:sz w:val="22"/>
              </w:rPr>
            </w:pPr>
            <w:r w:rsidRPr="00E1558C">
              <w:rPr>
                <w:sz w:val="22"/>
              </w:rPr>
              <w:t>1</w:t>
            </w:r>
          </w:p>
        </w:tc>
        <w:tc>
          <w:tcPr>
            <w:tcW w:w="753" w:type="pct"/>
            <w:tcBorders>
              <w:top w:val="single" w:sz="4" w:space="0" w:color="000000"/>
              <w:left w:val="single" w:sz="4" w:space="0" w:color="000000"/>
              <w:bottom w:val="single" w:sz="4" w:space="0" w:color="000000"/>
              <w:right w:val="single" w:sz="4" w:space="0" w:color="000000"/>
            </w:tcBorders>
            <w:vAlign w:val="center"/>
            <w:hideMark/>
          </w:tcPr>
          <w:p w:rsidR="00195374" w:rsidRPr="00E1558C" w:rsidRDefault="00195374" w:rsidP="00195374">
            <w:pPr>
              <w:spacing w:after="0" w:line="240" w:lineRule="auto"/>
              <w:rPr>
                <w:sz w:val="22"/>
              </w:rPr>
            </w:pPr>
            <w:r w:rsidRPr="00E1558C">
              <w:rPr>
                <w:sz w:val="22"/>
              </w:rPr>
              <w:t>Инклюзивно в классе</w:t>
            </w:r>
          </w:p>
        </w:tc>
      </w:tr>
      <w:tr w:rsidR="00195374" w:rsidRPr="00E1558C" w:rsidTr="0019537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5374" w:rsidRPr="00E1558C" w:rsidRDefault="00195374" w:rsidP="00195374">
            <w:pPr>
              <w:spacing w:after="0" w:line="240" w:lineRule="auto"/>
              <w:rPr>
                <w:rFonts w:eastAsia="Times New Roman" w:cs="Times New Roman"/>
                <w:b/>
                <w:bCs/>
                <w:sz w:val="22"/>
                <w:szCs w:val="24"/>
              </w:rPr>
            </w:pPr>
          </w:p>
        </w:tc>
        <w:tc>
          <w:tcPr>
            <w:tcW w:w="1653"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ind w:left="57" w:right="57"/>
              <w:rPr>
                <w:sz w:val="22"/>
              </w:rPr>
            </w:pPr>
            <w:r w:rsidRPr="00E1558C">
              <w:rPr>
                <w:sz w:val="22"/>
              </w:rPr>
              <w:t>Музыка</w:t>
            </w:r>
          </w:p>
        </w:tc>
        <w:tc>
          <w:tcPr>
            <w:tcW w:w="737"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jc w:val="center"/>
              <w:rPr>
                <w:sz w:val="22"/>
              </w:rPr>
            </w:pPr>
            <w:r w:rsidRPr="00E1558C">
              <w:rPr>
                <w:sz w:val="22"/>
              </w:rPr>
              <w:t>1</w:t>
            </w:r>
          </w:p>
        </w:tc>
        <w:tc>
          <w:tcPr>
            <w:tcW w:w="753" w:type="pct"/>
            <w:tcBorders>
              <w:top w:val="single" w:sz="4" w:space="0" w:color="000000"/>
              <w:left w:val="single" w:sz="4" w:space="0" w:color="000000"/>
              <w:bottom w:val="single" w:sz="4" w:space="0" w:color="000000"/>
              <w:right w:val="single" w:sz="4" w:space="0" w:color="000000"/>
            </w:tcBorders>
            <w:vAlign w:val="center"/>
            <w:hideMark/>
          </w:tcPr>
          <w:p w:rsidR="00195374" w:rsidRPr="00E1558C" w:rsidRDefault="00195374" w:rsidP="00195374">
            <w:pPr>
              <w:spacing w:after="0" w:line="240" w:lineRule="auto"/>
              <w:rPr>
                <w:sz w:val="22"/>
              </w:rPr>
            </w:pPr>
            <w:r w:rsidRPr="00E1558C">
              <w:rPr>
                <w:sz w:val="22"/>
              </w:rPr>
              <w:t>Инклюзивно в классе</w:t>
            </w:r>
          </w:p>
        </w:tc>
      </w:tr>
      <w:tr w:rsidR="00195374" w:rsidRPr="00E1558C" w:rsidTr="00195374">
        <w:trPr>
          <w:jc w:val="center"/>
        </w:trPr>
        <w:tc>
          <w:tcPr>
            <w:tcW w:w="1857"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ind w:left="57" w:right="57"/>
              <w:jc w:val="center"/>
              <w:rPr>
                <w:b/>
                <w:bCs/>
                <w:sz w:val="22"/>
              </w:rPr>
            </w:pPr>
            <w:r w:rsidRPr="00E1558C">
              <w:rPr>
                <w:b/>
                <w:bCs/>
                <w:sz w:val="22"/>
              </w:rPr>
              <w:t>Технология</w:t>
            </w:r>
          </w:p>
        </w:tc>
        <w:tc>
          <w:tcPr>
            <w:tcW w:w="1653"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ind w:left="57" w:right="57"/>
              <w:rPr>
                <w:sz w:val="22"/>
              </w:rPr>
            </w:pPr>
            <w:r w:rsidRPr="00E1558C">
              <w:rPr>
                <w:sz w:val="22"/>
              </w:rPr>
              <w:t>Технология</w:t>
            </w:r>
          </w:p>
        </w:tc>
        <w:tc>
          <w:tcPr>
            <w:tcW w:w="737"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jc w:val="center"/>
              <w:rPr>
                <w:sz w:val="22"/>
              </w:rPr>
            </w:pPr>
            <w:r w:rsidRPr="00E1558C">
              <w:rPr>
                <w:sz w:val="22"/>
              </w:rPr>
              <w:t>1</w:t>
            </w:r>
          </w:p>
        </w:tc>
        <w:tc>
          <w:tcPr>
            <w:tcW w:w="753" w:type="pct"/>
            <w:tcBorders>
              <w:top w:val="single" w:sz="4" w:space="0" w:color="000000"/>
              <w:left w:val="single" w:sz="4" w:space="0" w:color="000000"/>
              <w:bottom w:val="single" w:sz="4" w:space="0" w:color="000000"/>
              <w:right w:val="single" w:sz="4" w:space="0" w:color="000000"/>
            </w:tcBorders>
            <w:vAlign w:val="center"/>
            <w:hideMark/>
          </w:tcPr>
          <w:p w:rsidR="00195374" w:rsidRPr="00E1558C" w:rsidRDefault="00195374" w:rsidP="00195374">
            <w:pPr>
              <w:spacing w:after="0" w:line="240" w:lineRule="auto"/>
              <w:rPr>
                <w:sz w:val="22"/>
              </w:rPr>
            </w:pPr>
            <w:r w:rsidRPr="00E1558C">
              <w:rPr>
                <w:sz w:val="22"/>
              </w:rPr>
              <w:t>Инклюзивно в классе</w:t>
            </w:r>
          </w:p>
        </w:tc>
      </w:tr>
      <w:tr w:rsidR="00195374" w:rsidRPr="00E1558C" w:rsidTr="00195374">
        <w:trPr>
          <w:jc w:val="center"/>
        </w:trPr>
        <w:tc>
          <w:tcPr>
            <w:tcW w:w="1857"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ind w:left="57" w:right="57"/>
              <w:jc w:val="center"/>
              <w:rPr>
                <w:b/>
                <w:bCs/>
                <w:sz w:val="22"/>
              </w:rPr>
            </w:pPr>
            <w:r w:rsidRPr="00E1558C">
              <w:rPr>
                <w:b/>
                <w:bCs/>
                <w:sz w:val="22"/>
              </w:rPr>
              <w:t>Физическая культура</w:t>
            </w:r>
          </w:p>
        </w:tc>
        <w:tc>
          <w:tcPr>
            <w:tcW w:w="1653"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ind w:left="57" w:right="57"/>
              <w:rPr>
                <w:sz w:val="22"/>
              </w:rPr>
            </w:pPr>
            <w:r w:rsidRPr="00E1558C">
              <w:rPr>
                <w:sz w:val="22"/>
              </w:rPr>
              <w:t xml:space="preserve">Физическая культура </w:t>
            </w:r>
          </w:p>
        </w:tc>
        <w:tc>
          <w:tcPr>
            <w:tcW w:w="737"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jc w:val="center"/>
              <w:rPr>
                <w:sz w:val="22"/>
              </w:rPr>
            </w:pPr>
            <w:r w:rsidRPr="00E1558C">
              <w:rPr>
                <w:sz w:val="22"/>
              </w:rPr>
              <w:t>3</w:t>
            </w:r>
          </w:p>
        </w:tc>
        <w:tc>
          <w:tcPr>
            <w:tcW w:w="753" w:type="pct"/>
            <w:tcBorders>
              <w:top w:val="single" w:sz="4" w:space="0" w:color="000000"/>
              <w:left w:val="single" w:sz="4" w:space="0" w:color="000000"/>
              <w:bottom w:val="single" w:sz="4" w:space="0" w:color="000000"/>
              <w:right w:val="single" w:sz="4" w:space="0" w:color="000000"/>
            </w:tcBorders>
            <w:vAlign w:val="center"/>
            <w:hideMark/>
          </w:tcPr>
          <w:p w:rsidR="00195374" w:rsidRPr="00E1558C" w:rsidRDefault="00195374" w:rsidP="00195374">
            <w:pPr>
              <w:spacing w:after="0" w:line="240" w:lineRule="auto"/>
              <w:rPr>
                <w:sz w:val="22"/>
              </w:rPr>
            </w:pPr>
            <w:r w:rsidRPr="00E1558C">
              <w:rPr>
                <w:sz w:val="22"/>
              </w:rPr>
              <w:t>Инклюзивно в классе</w:t>
            </w:r>
          </w:p>
        </w:tc>
      </w:tr>
      <w:tr w:rsidR="00195374" w:rsidRPr="00E1558C" w:rsidTr="00195374">
        <w:trPr>
          <w:jc w:val="center"/>
        </w:trPr>
        <w:tc>
          <w:tcPr>
            <w:tcW w:w="3510" w:type="pct"/>
            <w:gridSpan w:val="2"/>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ind w:left="57" w:right="57"/>
              <w:jc w:val="right"/>
              <w:rPr>
                <w:b/>
                <w:bCs/>
                <w:sz w:val="22"/>
              </w:rPr>
            </w:pPr>
            <w:r w:rsidRPr="00E1558C">
              <w:rPr>
                <w:b/>
                <w:bCs/>
                <w:sz w:val="22"/>
              </w:rPr>
              <w:t>Итого</w:t>
            </w:r>
          </w:p>
        </w:tc>
        <w:tc>
          <w:tcPr>
            <w:tcW w:w="737" w:type="pct"/>
            <w:tcBorders>
              <w:top w:val="single" w:sz="4" w:space="0" w:color="000000"/>
              <w:left w:val="single" w:sz="4" w:space="0" w:color="000000"/>
              <w:bottom w:val="single" w:sz="4" w:space="0" w:color="000000"/>
              <w:right w:val="single" w:sz="4" w:space="0" w:color="000000"/>
            </w:tcBorders>
            <w:hideMark/>
          </w:tcPr>
          <w:p w:rsidR="00195374" w:rsidRPr="00E1558C" w:rsidRDefault="00195374" w:rsidP="00195374">
            <w:pPr>
              <w:spacing w:after="0" w:line="240" w:lineRule="auto"/>
              <w:jc w:val="center"/>
              <w:rPr>
                <w:b/>
                <w:bCs/>
                <w:sz w:val="22"/>
              </w:rPr>
            </w:pPr>
            <w:r w:rsidRPr="00E1558C">
              <w:rPr>
                <w:b/>
                <w:bCs/>
                <w:sz w:val="22"/>
              </w:rPr>
              <w:t>21</w:t>
            </w:r>
          </w:p>
        </w:tc>
        <w:tc>
          <w:tcPr>
            <w:tcW w:w="753" w:type="pct"/>
            <w:tcBorders>
              <w:top w:val="single" w:sz="4" w:space="0" w:color="000000"/>
              <w:left w:val="single" w:sz="4" w:space="0" w:color="000000"/>
              <w:bottom w:val="single" w:sz="4" w:space="0" w:color="000000"/>
              <w:right w:val="single" w:sz="4" w:space="0" w:color="000000"/>
            </w:tcBorders>
            <w:vAlign w:val="center"/>
          </w:tcPr>
          <w:p w:rsidR="00195374" w:rsidRPr="00E1558C" w:rsidRDefault="00195374" w:rsidP="00195374">
            <w:pPr>
              <w:spacing w:after="0" w:line="240" w:lineRule="auto"/>
              <w:rPr>
                <w:b/>
                <w:bCs/>
                <w:sz w:val="22"/>
              </w:rPr>
            </w:pPr>
          </w:p>
        </w:tc>
      </w:tr>
    </w:tbl>
    <w:p w:rsidR="00195374" w:rsidRPr="00E1558C" w:rsidRDefault="00195374" w:rsidP="00195374">
      <w:pPr>
        <w:ind w:firstLine="708"/>
        <w:jc w:val="center"/>
        <w:rPr>
          <w:rFonts w:eastAsia="Times New Roman"/>
          <w:b/>
        </w:rPr>
      </w:pPr>
    </w:p>
    <w:p w:rsidR="00195374" w:rsidRPr="00E1558C" w:rsidRDefault="00195374" w:rsidP="00763505">
      <w:pPr>
        <w:suppressAutoHyphens w:val="0"/>
        <w:spacing w:after="0" w:line="259" w:lineRule="auto"/>
        <w:ind w:firstLine="708"/>
        <w:jc w:val="center"/>
        <w:rPr>
          <w:rFonts w:eastAsiaTheme="minorHAnsi" w:cstheme="minorBidi"/>
          <w:color w:val="auto"/>
          <w:kern w:val="0"/>
        </w:rPr>
      </w:pPr>
    </w:p>
    <w:p w:rsidR="008C2946" w:rsidRPr="00E1558C" w:rsidRDefault="008C2946" w:rsidP="0051037F">
      <w:pPr>
        <w:widowControl w:val="0"/>
        <w:tabs>
          <w:tab w:val="left" w:pos="709"/>
        </w:tabs>
        <w:spacing w:after="0" w:line="240" w:lineRule="auto"/>
        <w:jc w:val="center"/>
        <w:rPr>
          <w:rFonts w:cs="Times New Roman"/>
          <w:b/>
          <w:bCs/>
          <w:szCs w:val="28"/>
        </w:rPr>
      </w:pPr>
    </w:p>
    <w:p w:rsidR="00195374" w:rsidRPr="00E1558C" w:rsidRDefault="00195374" w:rsidP="00195374">
      <w:pPr>
        <w:ind w:firstLine="708"/>
        <w:jc w:val="center"/>
        <w:rPr>
          <w:b/>
        </w:rPr>
      </w:pPr>
      <w:r w:rsidRPr="00E1558C">
        <w:rPr>
          <w:b/>
        </w:rPr>
        <w:lastRenderedPageBreak/>
        <w:t>Учебный план</w:t>
      </w:r>
    </w:p>
    <w:p w:rsidR="00195374" w:rsidRPr="00E1558C" w:rsidRDefault="00195374" w:rsidP="00195374">
      <w:pPr>
        <w:ind w:firstLine="708"/>
        <w:jc w:val="center"/>
        <w:rPr>
          <w:b/>
        </w:rPr>
      </w:pPr>
      <w:r w:rsidRPr="00E1558C">
        <w:rPr>
          <w:b/>
        </w:rPr>
        <w:t>начального общего образования в рамках ФГОС НОО для обучающихся с ОВЗ с задержкой психического развития (вариант 7.1)</w:t>
      </w:r>
    </w:p>
    <w:p w:rsidR="00195374" w:rsidRPr="00E1558C" w:rsidRDefault="00195374" w:rsidP="00195374">
      <w:pPr>
        <w:ind w:firstLine="708"/>
        <w:jc w:val="center"/>
        <w:rPr>
          <w:b/>
        </w:rPr>
      </w:pPr>
    </w:p>
    <w:p w:rsidR="00195374" w:rsidRPr="00E1558C" w:rsidRDefault="00195374" w:rsidP="00195374">
      <w:pPr>
        <w:ind w:firstLine="708"/>
        <w:jc w:val="center"/>
        <w:rPr>
          <w:b/>
        </w:rPr>
      </w:pPr>
      <w:r w:rsidRPr="00E1558C">
        <w:rPr>
          <w:b/>
        </w:rPr>
        <w:t xml:space="preserve">учащегося 2б класса </w:t>
      </w:r>
    </w:p>
    <w:tbl>
      <w:tblPr>
        <w:tblW w:w="5000" w:type="pct"/>
        <w:jc w:val="center"/>
        <w:tblCellMar>
          <w:left w:w="10" w:type="dxa"/>
          <w:right w:w="10" w:type="dxa"/>
        </w:tblCellMar>
        <w:tblLook w:val="00A0" w:firstRow="1" w:lastRow="0" w:firstColumn="1" w:lastColumn="0" w:noHBand="0" w:noVBand="0"/>
      </w:tblPr>
      <w:tblGrid>
        <w:gridCol w:w="4409"/>
        <w:gridCol w:w="2465"/>
        <w:gridCol w:w="2471"/>
      </w:tblGrid>
      <w:tr w:rsidR="00195374" w:rsidRPr="00E1558C" w:rsidTr="00E1558C">
        <w:trPr>
          <w:trHeight w:val="1225"/>
          <w:jc w:val="center"/>
        </w:trPr>
        <w:tc>
          <w:tcPr>
            <w:tcW w:w="2359" w:type="pct"/>
            <w:tcBorders>
              <w:top w:val="single" w:sz="4" w:space="0" w:color="000000"/>
              <w:left w:val="single" w:sz="4" w:space="0" w:color="000000"/>
              <w:right w:val="single" w:sz="4" w:space="0" w:color="000000"/>
            </w:tcBorders>
            <w:tcMar>
              <w:top w:w="0" w:type="dxa"/>
              <w:left w:w="108" w:type="dxa"/>
              <w:bottom w:w="0" w:type="dxa"/>
              <w:right w:w="108" w:type="dxa"/>
            </w:tcMar>
          </w:tcPr>
          <w:p w:rsidR="00195374" w:rsidRPr="00E1558C" w:rsidRDefault="00195374" w:rsidP="00195374">
            <w:pPr>
              <w:spacing w:after="0" w:line="240" w:lineRule="auto"/>
              <w:jc w:val="center"/>
              <w:rPr>
                <w:b/>
                <w:bCs/>
                <w:sz w:val="24"/>
              </w:rPr>
            </w:pPr>
            <w:r w:rsidRPr="00E1558C">
              <w:rPr>
                <w:b/>
                <w:bCs/>
                <w:sz w:val="24"/>
              </w:rPr>
              <w:t>Учебный предмет</w:t>
            </w:r>
          </w:p>
        </w:tc>
        <w:tc>
          <w:tcPr>
            <w:tcW w:w="1319" w:type="pct"/>
            <w:tcBorders>
              <w:top w:val="single" w:sz="4" w:space="0" w:color="000000"/>
              <w:left w:val="single" w:sz="4" w:space="0" w:color="000000"/>
              <w:right w:val="single" w:sz="4" w:space="0" w:color="000000"/>
            </w:tcBorders>
            <w:tcMar>
              <w:top w:w="0" w:type="dxa"/>
              <w:left w:w="108" w:type="dxa"/>
              <w:bottom w:w="0" w:type="dxa"/>
              <w:right w:w="108" w:type="dxa"/>
            </w:tcMar>
          </w:tcPr>
          <w:p w:rsidR="00195374" w:rsidRPr="00E1558C" w:rsidRDefault="00195374" w:rsidP="00195374">
            <w:pPr>
              <w:spacing w:after="0" w:line="240" w:lineRule="auto"/>
              <w:jc w:val="center"/>
              <w:rPr>
                <w:b/>
                <w:bCs/>
                <w:sz w:val="24"/>
              </w:rPr>
            </w:pPr>
            <w:r w:rsidRPr="00E1558C">
              <w:rPr>
                <w:b/>
                <w:bCs/>
                <w:sz w:val="24"/>
              </w:rPr>
              <w:t>Количество часов по учебному плану</w:t>
            </w:r>
          </w:p>
        </w:tc>
        <w:tc>
          <w:tcPr>
            <w:tcW w:w="1319" w:type="pct"/>
            <w:tcBorders>
              <w:top w:val="single" w:sz="4" w:space="0" w:color="000000"/>
              <w:left w:val="single" w:sz="4" w:space="0" w:color="000000"/>
              <w:right w:val="single" w:sz="4" w:space="0" w:color="000000"/>
            </w:tcBorders>
          </w:tcPr>
          <w:p w:rsidR="00195374" w:rsidRPr="00E1558C" w:rsidRDefault="00195374" w:rsidP="00195374">
            <w:pPr>
              <w:spacing w:after="0" w:line="240" w:lineRule="auto"/>
              <w:jc w:val="center"/>
              <w:rPr>
                <w:b/>
                <w:bCs/>
                <w:sz w:val="24"/>
              </w:rPr>
            </w:pPr>
            <w:r w:rsidRPr="00E1558C">
              <w:rPr>
                <w:b/>
                <w:bCs/>
                <w:sz w:val="24"/>
              </w:rPr>
              <w:t xml:space="preserve">Примечания </w:t>
            </w:r>
          </w:p>
        </w:tc>
      </w:tr>
      <w:tr w:rsidR="00195374" w:rsidRPr="00E1558C" w:rsidTr="00E1558C">
        <w:trPr>
          <w:trHeight w:val="282"/>
          <w:jc w:val="center"/>
        </w:trPr>
        <w:tc>
          <w:tcPr>
            <w:tcW w:w="2359" w:type="pct"/>
            <w:tcBorders>
              <w:top w:val="single" w:sz="4" w:space="0" w:color="000000"/>
              <w:left w:val="single" w:sz="4" w:space="0" w:color="000000"/>
              <w:right w:val="single" w:sz="4" w:space="0" w:color="000000"/>
            </w:tcBorders>
            <w:tcMar>
              <w:top w:w="0" w:type="dxa"/>
              <w:left w:w="108" w:type="dxa"/>
              <w:bottom w:w="0" w:type="dxa"/>
              <w:right w:w="108" w:type="dxa"/>
            </w:tcMar>
          </w:tcPr>
          <w:p w:rsidR="00195374" w:rsidRPr="00E1558C" w:rsidRDefault="00195374" w:rsidP="00195374">
            <w:pPr>
              <w:spacing w:after="0" w:line="240" w:lineRule="auto"/>
              <w:jc w:val="center"/>
              <w:rPr>
                <w:b/>
                <w:bCs/>
                <w:sz w:val="24"/>
              </w:rPr>
            </w:pPr>
          </w:p>
        </w:tc>
        <w:tc>
          <w:tcPr>
            <w:tcW w:w="1319" w:type="pct"/>
            <w:tcBorders>
              <w:top w:val="single" w:sz="4" w:space="0" w:color="000000"/>
              <w:left w:val="single" w:sz="4" w:space="0" w:color="000000"/>
              <w:right w:val="single" w:sz="4" w:space="0" w:color="000000"/>
            </w:tcBorders>
          </w:tcPr>
          <w:p w:rsidR="00195374" w:rsidRPr="00E1558C" w:rsidRDefault="00195374" w:rsidP="00195374">
            <w:pPr>
              <w:spacing w:after="0" w:line="240" w:lineRule="auto"/>
              <w:jc w:val="center"/>
              <w:rPr>
                <w:b/>
                <w:bCs/>
                <w:sz w:val="24"/>
                <w:lang w:val="en-US"/>
              </w:rPr>
            </w:pPr>
            <w:r w:rsidRPr="00E1558C">
              <w:rPr>
                <w:b/>
                <w:bCs/>
                <w:sz w:val="24"/>
                <w:lang w:val="en-US"/>
              </w:rPr>
              <w:t>II</w:t>
            </w:r>
          </w:p>
        </w:tc>
        <w:tc>
          <w:tcPr>
            <w:tcW w:w="1322" w:type="pct"/>
            <w:tcBorders>
              <w:top w:val="single" w:sz="4" w:space="0" w:color="000000"/>
              <w:left w:val="single" w:sz="4" w:space="0" w:color="000000"/>
              <w:right w:val="single" w:sz="4" w:space="0" w:color="000000"/>
            </w:tcBorders>
            <w:tcMar>
              <w:top w:w="0" w:type="dxa"/>
              <w:left w:w="108" w:type="dxa"/>
              <w:bottom w:w="0" w:type="dxa"/>
              <w:right w:w="108" w:type="dxa"/>
            </w:tcMar>
          </w:tcPr>
          <w:p w:rsidR="00195374" w:rsidRPr="00E1558C" w:rsidRDefault="00195374" w:rsidP="00195374">
            <w:pPr>
              <w:spacing w:after="0" w:line="240" w:lineRule="auto"/>
              <w:jc w:val="center"/>
              <w:rPr>
                <w:b/>
                <w:bCs/>
                <w:sz w:val="24"/>
              </w:rPr>
            </w:pPr>
          </w:p>
        </w:tc>
      </w:tr>
      <w:tr w:rsidR="00195374" w:rsidRPr="00E1558C" w:rsidTr="00E1558C">
        <w:trPr>
          <w:jc w:val="center"/>
        </w:trPr>
        <w:tc>
          <w:tcPr>
            <w:tcW w:w="235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ind w:left="57" w:right="57"/>
              <w:rPr>
                <w:sz w:val="24"/>
              </w:rPr>
            </w:pPr>
            <w:r w:rsidRPr="00E1558C">
              <w:rPr>
                <w:sz w:val="24"/>
              </w:rPr>
              <w:t>Русский язык</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jc w:val="center"/>
              <w:rPr>
                <w:sz w:val="24"/>
              </w:rPr>
            </w:pPr>
            <w:r w:rsidRPr="00E1558C">
              <w:rPr>
                <w:sz w:val="24"/>
              </w:rPr>
              <w:t>5</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rPr>
                <w:sz w:val="24"/>
              </w:rPr>
            </w:pPr>
          </w:p>
        </w:tc>
      </w:tr>
      <w:tr w:rsidR="00195374" w:rsidRPr="00E1558C" w:rsidTr="00E1558C">
        <w:trPr>
          <w:jc w:val="center"/>
        </w:trPr>
        <w:tc>
          <w:tcPr>
            <w:tcW w:w="235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ind w:left="57" w:right="57"/>
              <w:rPr>
                <w:b/>
                <w:bCs/>
                <w:sz w:val="24"/>
              </w:rPr>
            </w:pPr>
            <w:r w:rsidRPr="00E1558C">
              <w:rPr>
                <w:sz w:val="24"/>
              </w:rPr>
              <w:t>Литературное чтение</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jc w:val="center"/>
              <w:rPr>
                <w:sz w:val="24"/>
              </w:rPr>
            </w:pPr>
            <w:r w:rsidRPr="00E1558C">
              <w:rPr>
                <w:sz w:val="24"/>
              </w:rPr>
              <w:t>4</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rPr>
                <w:sz w:val="24"/>
              </w:rPr>
            </w:pPr>
            <w:r w:rsidRPr="00E1558C">
              <w:rPr>
                <w:sz w:val="24"/>
              </w:rPr>
              <w:t>Инклюзивно в классе</w:t>
            </w:r>
          </w:p>
        </w:tc>
      </w:tr>
      <w:tr w:rsidR="00195374" w:rsidRPr="00E1558C" w:rsidTr="00E1558C">
        <w:trPr>
          <w:jc w:val="center"/>
        </w:trPr>
        <w:tc>
          <w:tcPr>
            <w:tcW w:w="235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ind w:left="57" w:right="57"/>
              <w:rPr>
                <w:sz w:val="24"/>
              </w:rPr>
            </w:pPr>
            <w:r w:rsidRPr="00E1558C">
              <w:rPr>
                <w:sz w:val="24"/>
              </w:rPr>
              <w:t>Иностранный язык</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jc w:val="center"/>
              <w:rPr>
                <w:sz w:val="24"/>
              </w:rPr>
            </w:pPr>
            <w:r w:rsidRPr="00E1558C">
              <w:rPr>
                <w:sz w:val="24"/>
              </w:rPr>
              <w:t>2</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rPr>
                <w:sz w:val="24"/>
              </w:rPr>
            </w:pPr>
            <w:r w:rsidRPr="00E1558C">
              <w:rPr>
                <w:sz w:val="24"/>
              </w:rPr>
              <w:t>Инклюзивно в классе</w:t>
            </w:r>
          </w:p>
        </w:tc>
      </w:tr>
      <w:tr w:rsidR="00195374" w:rsidRPr="00E1558C" w:rsidTr="00E1558C">
        <w:trPr>
          <w:jc w:val="center"/>
        </w:trPr>
        <w:tc>
          <w:tcPr>
            <w:tcW w:w="235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ind w:left="57" w:right="57"/>
              <w:rPr>
                <w:sz w:val="24"/>
              </w:rPr>
            </w:pPr>
            <w:r w:rsidRPr="00E1558C">
              <w:rPr>
                <w:sz w:val="24"/>
              </w:rPr>
              <w:t xml:space="preserve">Математика </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jc w:val="center"/>
              <w:rPr>
                <w:sz w:val="24"/>
              </w:rPr>
            </w:pPr>
            <w:r w:rsidRPr="00E1558C">
              <w:rPr>
                <w:sz w:val="24"/>
              </w:rPr>
              <w:t>4</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rPr>
                <w:sz w:val="24"/>
              </w:rPr>
            </w:pPr>
          </w:p>
        </w:tc>
      </w:tr>
      <w:tr w:rsidR="00195374" w:rsidRPr="00E1558C" w:rsidTr="00E1558C">
        <w:trPr>
          <w:jc w:val="center"/>
        </w:trPr>
        <w:tc>
          <w:tcPr>
            <w:tcW w:w="235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ind w:left="57" w:right="57"/>
              <w:rPr>
                <w:sz w:val="24"/>
              </w:rPr>
            </w:pPr>
            <w:r w:rsidRPr="00E1558C">
              <w:rPr>
                <w:sz w:val="24"/>
              </w:rPr>
              <w:t xml:space="preserve">Окружающий мир </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jc w:val="center"/>
              <w:rPr>
                <w:sz w:val="24"/>
              </w:rPr>
            </w:pPr>
            <w:r w:rsidRPr="00E1558C">
              <w:rPr>
                <w:sz w:val="24"/>
              </w:rPr>
              <w:t>2</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rPr>
                <w:sz w:val="24"/>
              </w:rPr>
            </w:pPr>
            <w:r w:rsidRPr="00E1558C">
              <w:rPr>
                <w:sz w:val="24"/>
              </w:rPr>
              <w:t>Инклюзивно в классе</w:t>
            </w:r>
          </w:p>
        </w:tc>
      </w:tr>
      <w:tr w:rsidR="00195374" w:rsidRPr="00E1558C" w:rsidTr="00E1558C">
        <w:trPr>
          <w:jc w:val="center"/>
        </w:trPr>
        <w:tc>
          <w:tcPr>
            <w:tcW w:w="235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ind w:left="57" w:right="57"/>
              <w:rPr>
                <w:sz w:val="24"/>
              </w:rPr>
            </w:pPr>
            <w:r w:rsidRPr="00E1558C">
              <w:rPr>
                <w:sz w:val="24"/>
              </w:rPr>
              <w:t>Основы религиозных культур и светской этики</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jc w:val="center"/>
              <w:rPr>
                <w:sz w:val="24"/>
              </w:rPr>
            </w:pPr>
            <w:r w:rsidRPr="00E1558C">
              <w:rPr>
                <w:sz w:val="24"/>
              </w:rPr>
              <w:t>-</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rPr>
                <w:sz w:val="24"/>
              </w:rPr>
            </w:pPr>
          </w:p>
        </w:tc>
      </w:tr>
      <w:tr w:rsidR="00195374" w:rsidRPr="00E1558C" w:rsidTr="00E1558C">
        <w:trPr>
          <w:jc w:val="center"/>
        </w:trPr>
        <w:tc>
          <w:tcPr>
            <w:tcW w:w="2359" w:type="pct"/>
            <w:vMerge w:val="restar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ind w:left="57" w:right="57"/>
              <w:rPr>
                <w:sz w:val="24"/>
              </w:rPr>
            </w:pPr>
            <w:r w:rsidRPr="00E1558C">
              <w:rPr>
                <w:sz w:val="24"/>
              </w:rPr>
              <w:t>Изобразительное искусство</w:t>
            </w:r>
          </w:p>
          <w:p w:rsidR="00195374" w:rsidRPr="00E1558C" w:rsidRDefault="00195374" w:rsidP="00195374">
            <w:pPr>
              <w:spacing w:after="0" w:line="240" w:lineRule="auto"/>
              <w:ind w:left="57" w:right="57"/>
              <w:rPr>
                <w:sz w:val="24"/>
              </w:rPr>
            </w:pPr>
            <w:r w:rsidRPr="00E1558C">
              <w:rPr>
                <w:sz w:val="24"/>
              </w:rPr>
              <w:t>Музыка</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jc w:val="center"/>
              <w:rPr>
                <w:sz w:val="24"/>
              </w:rPr>
            </w:pPr>
            <w:r w:rsidRPr="00E1558C">
              <w:rPr>
                <w:sz w:val="24"/>
              </w:rPr>
              <w:t>1</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rPr>
                <w:sz w:val="24"/>
              </w:rPr>
            </w:pPr>
            <w:r w:rsidRPr="00E1558C">
              <w:rPr>
                <w:sz w:val="24"/>
              </w:rPr>
              <w:t>Инклюзивно в классе</w:t>
            </w:r>
          </w:p>
        </w:tc>
      </w:tr>
      <w:tr w:rsidR="00195374" w:rsidRPr="00E1558C" w:rsidTr="00E1558C">
        <w:trPr>
          <w:jc w:val="center"/>
        </w:trPr>
        <w:tc>
          <w:tcPr>
            <w:tcW w:w="2359" w:type="pct"/>
            <w:vMerge/>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ind w:left="57" w:right="57"/>
              <w:jc w:val="center"/>
              <w:rPr>
                <w:b/>
                <w:bCs/>
                <w:sz w:val="24"/>
              </w:rPr>
            </w:pP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jc w:val="center"/>
              <w:rPr>
                <w:sz w:val="24"/>
              </w:rPr>
            </w:pPr>
            <w:r w:rsidRPr="00E1558C">
              <w:rPr>
                <w:sz w:val="24"/>
              </w:rPr>
              <w:t>1</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rPr>
                <w:sz w:val="24"/>
              </w:rPr>
            </w:pPr>
            <w:r w:rsidRPr="00E1558C">
              <w:rPr>
                <w:sz w:val="24"/>
              </w:rPr>
              <w:t>Инклюзивно в классе</w:t>
            </w:r>
          </w:p>
        </w:tc>
      </w:tr>
      <w:tr w:rsidR="00195374" w:rsidRPr="00E1558C" w:rsidTr="00E1558C">
        <w:trPr>
          <w:jc w:val="center"/>
        </w:trPr>
        <w:tc>
          <w:tcPr>
            <w:tcW w:w="235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ind w:left="57" w:right="57"/>
              <w:rPr>
                <w:sz w:val="24"/>
              </w:rPr>
            </w:pPr>
            <w:r w:rsidRPr="00E1558C">
              <w:rPr>
                <w:sz w:val="24"/>
              </w:rPr>
              <w:t>Технология</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jc w:val="center"/>
              <w:rPr>
                <w:sz w:val="24"/>
              </w:rPr>
            </w:pPr>
            <w:r w:rsidRPr="00E1558C">
              <w:rPr>
                <w:sz w:val="24"/>
              </w:rPr>
              <w:t>1</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rPr>
                <w:sz w:val="24"/>
              </w:rPr>
            </w:pPr>
            <w:r w:rsidRPr="00E1558C">
              <w:rPr>
                <w:sz w:val="24"/>
              </w:rPr>
              <w:t>Инклюзивно в классе</w:t>
            </w:r>
          </w:p>
        </w:tc>
      </w:tr>
      <w:tr w:rsidR="00195374" w:rsidRPr="00E1558C" w:rsidTr="00E1558C">
        <w:trPr>
          <w:jc w:val="center"/>
        </w:trPr>
        <w:tc>
          <w:tcPr>
            <w:tcW w:w="235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ind w:left="57" w:right="57"/>
              <w:rPr>
                <w:sz w:val="24"/>
              </w:rPr>
            </w:pPr>
            <w:r w:rsidRPr="00E1558C">
              <w:rPr>
                <w:sz w:val="24"/>
              </w:rPr>
              <w:t xml:space="preserve">Физическая культура </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jc w:val="center"/>
              <w:rPr>
                <w:sz w:val="24"/>
              </w:rPr>
            </w:pPr>
            <w:r w:rsidRPr="00E1558C">
              <w:rPr>
                <w:sz w:val="24"/>
              </w:rPr>
              <w:t>3</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rPr>
                <w:sz w:val="24"/>
              </w:rPr>
            </w:pPr>
            <w:r w:rsidRPr="00E1558C">
              <w:rPr>
                <w:sz w:val="24"/>
              </w:rPr>
              <w:t>Инклюзивно в классе</w:t>
            </w:r>
          </w:p>
        </w:tc>
      </w:tr>
      <w:tr w:rsidR="00195374" w:rsidRPr="00E1558C" w:rsidTr="00E1558C">
        <w:trPr>
          <w:jc w:val="center"/>
        </w:trPr>
        <w:tc>
          <w:tcPr>
            <w:tcW w:w="235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ind w:left="57" w:right="57"/>
              <w:jc w:val="right"/>
              <w:rPr>
                <w:b/>
                <w:bCs/>
                <w:sz w:val="24"/>
              </w:rPr>
            </w:pPr>
            <w:r w:rsidRPr="00E1558C">
              <w:rPr>
                <w:b/>
                <w:bCs/>
                <w:sz w:val="24"/>
              </w:rPr>
              <w:t>Итого</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jc w:val="center"/>
              <w:rPr>
                <w:b/>
                <w:bCs/>
                <w:sz w:val="24"/>
              </w:rPr>
            </w:pPr>
            <w:r w:rsidRPr="00E1558C">
              <w:rPr>
                <w:b/>
                <w:bCs/>
                <w:sz w:val="24"/>
              </w:rPr>
              <w:t>23</w:t>
            </w:r>
          </w:p>
        </w:tc>
        <w:tc>
          <w:tcPr>
            <w:tcW w:w="1319" w:type="pct"/>
            <w:tcBorders>
              <w:top w:val="single" w:sz="4" w:space="0" w:color="000000"/>
              <w:left w:val="single" w:sz="4" w:space="0" w:color="000000"/>
              <w:bottom w:val="single" w:sz="4" w:space="0" w:color="000000"/>
              <w:right w:val="single" w:sz="4" w:space="0" w:color="000000"/>
            </w:tcBorders>
          </w:tcPr>
          <w:p w:rsidR="00195374" w:rsidRPr="00E1558C" w:rsidRDefault="00195374" w:rsidP="00195374">
            <w:pPr>
              <w:spacing w:after="0" w:line="240" w:lineRule="auto"/>
              <w:rPr>
                <w:b/>
                <w:bCs/>
                <w:sz w:val="24"/>
              </w:rPr>
            </w:pPr>
          </w:p>
        </w:tc>
      </w:tr>
    </w:tbl>
    <w:p w:rsidR="00195374" w:rsidRPr="00E1558C" w:rsidRDefault="00195374" w:rsidP="00195374">
      <w:pPr>
        <w:ind w:firstLine="708"/>
        <w:jc w:val="center"/>
        <w:rPr>
          <w:b/>
        </w:rPr>
      </w:pPr>
    </w:p>
    <w:p w:rsidR="00763505" w:rsidRPr="00E1558C" w:rsidRDefault="00763505" w:rsidP="00763505">
      <w:pPr>
        <w:suppressAutoHyphens w:val="0"/>
        <w:spacing w:after="0" w:line="259" w:lineRule="auto"/>
        <w:jc w:val="center"/>
        <w:rPr>
          <w:rFonts w:eastAsiaTheme="minorHAnsi" w:cstheme="minorBidi"/>
          <w:b/>
          <w:color w:val="auto"/>
          <w:kern w:val="0"/>
        </w:rPr>
      </w:pPr>
      <w:r w:rsidRPr="00E1558C">
        <w:rPr>
          <w:rFonts w:eastAsiaTheme="minorHAnsi" w:cstheme="minorBidi"/>
          <w:b/>
          <w:color w:val="auto"/>
          <w:kern w:val="0"/>
          <w:lang w:eastAsia="ru-RU"/>
        </w:rPr>
        <w:t xml:space="preserve">3.1.1. </w:t>
      </w:r>
      <w:r w:rsidRPr="00E1558C">
        <w:rPr>
          <w:rFonts w:eastAsiaTheme="minorHAnsi" w:cstheme="minorBidi"/>
          <w:b/>
          <w:color w:val="auto"/>
          <w:kern w:val="0"/>
        </w:rPr>
        <w:t>План внеурочной деятельности</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деятельности, умению самостоятельно организовать своё свободное время. Каждый вид внеурочной деятельности: творческой, познавательной, спортивной, трудовой, игровой – обогащает опыт коллективного взаимодействия школьников в определенном аспекте, что в своей совокупности дает большой воспитательный эффект.</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Воспитание является одним из важнейших компонентов образования в интересах человека, общества, государства. Основными задачами воспитания </w:t>
      </w:r>
      <w:r w:rsidRPr="00E1558C">
        <w:rPr>
          <w:rFonts w:eastAsiaTheme="minorHAnsi" w:cstheme="minorBidi"/>
          <w:color w:val="auto"/>
          <w:kern w:val="0"/>
        </w:rPr>
        <w:lastRenderedPageBreak/>
        <w:t>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Занятия проводятся в форме коллективных творческих дел (КТД),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Внеурочные занятия направляют свою деятельность на каждого ученика, чтобы он мог ощутить свою уникальность и востребованность.</w:t>
      </w:r>
    </w:p>
    <w:p w:rsidR="00763505" w:rsidRPr="00E1558C" w:rsidRDefault="00763505" w:rsidP="00763505">
      <w:pPr>
        <w:suppressAutoHyphens w:val="0"/>
        <w:spacing w:after="0" w:line="259" w:lineRule="auto"/>
        <w:ind w:firstLine="567"/>
        <w:jc w:val="both"/>
        <w:rPr>
          <w:rFonts w:eastAsiaTheme="minorHAnsi" w:cstheme="minorBidi"/>
          <w:b/>
          <w:color w:val="auto"/>
          <w:kern w:val="0"/>
        </w:rPr>
      </w:pPr>
      <w:r w:rsidRPr="00E1558C">
        <w:rPr>
          <w:rFonts w:eastAsiaTheme="minorHAnsi" w:cstheme="minorBidi"/>
          <w:b/>
          <w:color w:val="auto"/>
          <w:kern w:val="0"/>
        </w:rPr>
        <w:t>Внеурочная деятельность в нашей школе организуется по пяти направлениям:</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 xml:space="preserve"> спортивно-оздоровительное;</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 xml:space="preserve"> духовно-нравственное;</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 xml:space="preserve"> социальное;</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общеинтеллектуальное;</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 xml:space="preserve"> общекультурное.</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b/>
          <w:color w:val="auto"/>
          <w:kern w:val="0"/>
        </w:rPr>
        <w:t>Цели</w:t>
      </w:r>
      <w:r w:rsidRPr="00E1558C">
        <w:rPr>
          <w:rFonts w:eastAsiaTheme="minorHAnsi" w:cstheme="minorBidi"/>
          <w:color w:val="auto"/>
          <w:kern w:val="0"/>
        </w:rPr>
        <w:t xml:space="preserve"> внеурочной деятельности:</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способной на социально значимую практическую деятельность, реализацию добровольческих инициатив.</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b/>
          <w:color w:val="auto"/>
          <w:kern w:val="0"/>
        </w:rPr>
        <w:t>Задачи</w:t>
      </w:r>
      <w:r w:rsidRPr="00E1558C">
        <w:rPr>
          <w:rFonts w:eastAsiaTheme="minorHAnsi" w:cstheme="minorBidi"/>
          <w:color w:val="auto"/>
          <w:kern w:val="0"/>
        </w:rPr>
        <w:t xml:space="preserve"> внеурочной деятельности: </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Организация общественно-полезной и досуговой деятельности учащихся в тесном взаимодействии с социумом.</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Включение учащихся в разностороннюю внеурочную деятельность.</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Организация занятости учащихся в свободное от учёбы время.</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Организация информационной поддержки учащихся.</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lastRenderedPageBreak/>
        <w:t>Реализация основных программ по 5 направлениям развития личности: спортивно-оздоровительное, духовно-нравственное, социальное, общеинтеллектуальное, общекультурное.</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Основные принципы программы</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Включение учащихся в активную деятельность.</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Доступность и наглядность.</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Связь теории с практикой.</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Учёт возрастных особенностей.</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Сочетание индивидуальных и коллективных форм деятельности.</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Опора на ценности и традиции воспитательной системы школы.</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Часы, отводимые на внеурочную деятельность, определяются исходя из анализа существующих материально-технических и кадровых условий, используются по желанию обучающихся и их родителей (законных представителей) и направлены на реализацию различных форм её организации, отличных от урочной системы обучения.</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Часы, отведенные на внеурочную деятельность, не учитываются при определении обязательной допустимой нагрузки обучающихся, но являются обязательными для финансирования.</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Данная модель является оптимизационной, так как программа внеурочной деятельности разработана на основе оптимизации всех внутренних ресурсов образовательного учреждения. В дальнейшем не исключена возможность внедрения интегративной (инновационно-образовательной) модели, где в качестве педагогов, организующих внеурочную деятельность, могут выступать представители учреждений дополнительного образования Обливского района.</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p>
    <w:p w:rsidR="00763505" w:rsidRPr="00E1558C" w:rsidRDefault="00763505" w:rsidP="00763505">
      <w:pPr>
        <w:suppressAutoHyphens w:val="0"/>
        <w:spacing w:after="0" w:line="259" w:lineRule="auto"/>
        <w:jc w:val="center"/>
        <w:rPr>
          <w:rFonts w:eastAsiaTheme="minorHAnsi" w:cstheme="minorBidi"/>
          <w:b/>
          <w:color w:val="auto"/>
          <w:kern w:val="0"/>
        </w:rPr>
      </w:pPr>
      <w:r w:rsidRPr="00E1558C">
        <w:rPr>
          <w:rFonts w:eastAsiaTheme="minorHAnsi" w:cstheme="minorBidi"/>
          <w:b/>
          <w:color w:val="auto"/>
          <w:kern w:val="0"/>
        </w:rPr>
        <w:t>Направления внеурочной деятельности, реализуемые в 2017-2018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6"/>
        <w:gridCol w:w="2265"/>
        <w:gridCol w:w="2207"/>
        <w:gridCol w:w="1627"/>
      </w:tblGrid>
      <w:tr w:rsidR="00763505" w:rsidRPr="00E1558C" w:rsidTr="00763505">
        <w:tc>
          <w:tcPr>
            <w:tcW w:w="1770" w:type="pct"/>
          </w:tcPr>
          <w:p w:rsidR="00763505" w:rsidRPr="00E1558C" w:rsidRDefault="00763505" w:rsidP="00763505">
            <w:pPr>
              <w:suppressAutoHyphens w:val="0"/>
              <w:autoSpaceDE w:val="0"/>
              <w:autoSpaceDN w:val="0"/>
              <w:adjustRightInd w:val="0"/>
              <w:spacing w:after="0" w:line="240" w:lineRule="auto"/>
              <w:jc w:val="center"/>
              <w:rPr>
                <w:rFonts w:eastAsia="Times New Roman" w:cs="Times New Roman"/>
                <w:b/>
                <w:color w:val="000000"/>
                <w:kern w:val="0"/>
                <w:lang w:eastAsia="ru-RU"/>
              </w:rPr>
            </w:pPr>
            <w:r w:rsidRPr="00E1558C">
              <w:rPr>
                <w:rFonts w:eastAsia="Times New Roman" w:cs="Times New Roman"/>
                <w:b/>
                <w:color w:val="000000"/>
                <w:kern w:val="0"/>
                <w:lang w:eastAsia="ru-RU"/>
              </w:rPr>
              <w:t>Направление</w:t>
            </w:r>
          </w:p>
        </w:tc>
        <w:tc>
          <w:tcPr>
            <w:tcW w:w="1245" w:type="pct"/>
          </w:tcPr>
          <w:p w:rsidR="00763505" w:rsidRPr="00E1558C" w:rsidRDefault="00763505" w:rsidP="00763505">
            <w:pPr>
              <w:suppressAutoHyphens w:val="0"/>
              <w:autoSpaceDE w:val="0"/>
              <w:autoSpaceDN w:val="0"/>
              <w:adjustRightInd w:val="0"/>
              <w:spacing w:after="0" w:line="240" w:lineRule="auto"/>
              <w:jc w:val="center"/>
              <w:rPr>
                <w:rFonts w:eastAsia="Times New Roman" w:cs="Times New Roman"/>
                <w:b/>
                <w:color w:val="000000"/>
                <w:kern w:val="0"/>
                <w:sz w:val="24"/>
                <w:szCs w:val="24"/>
                <w:lang w:eastAsia="ru-RU"/>
              </w:rPr>
            </w:pPr>
            <w:r w:rsidRPr="00E1558C">
              <w:rPr>
                <w:rFonts w:eastAsia="Times New Roman" w:cs="Times New Roman"/>
                <w:b/>
                <w:color w:val="000000"/>
                <w:kern w:val="0"/>
                <w:sz w:val="24"/>
                <w:szCs w:val="24"/>
                <w:lang w:eastAsia="ru-RU"/>
              </w:rPr>
              <w:t>Название курса ВД</w:t>
            </w:r>
          </w:p>
        </w:tc>
        <w:tc>
          <w:tcPr>
            <w:tcW w:w="1082" w:type="pct"/>
          </w:tcPr>
          <w:p w:rsidR="00763505" w:rsidRPr="00E1558C" w:rsidRDefault="00763505" w:rsidP="00763505">
            <w:pPr>
              <w:suppressAutoHyphens w:val="0"/>
              <w:autoSpaceDE w:val="0"/>
              <w:autoSpaceDN w:val="0"/>
              <w:adjustRightInd w:val="0"/>
              <w:spacing w:after="0" w:line="240" w:lineRule="auto"/>
              <w:jc w:val="center"/>
              <w:rPr>
                <w:rFonts w:eastAsia="Times New Roman" w:cs="Times New Roman"/>
                <w:b/>
                <w:color w:val="000000"/>
                <w:kern w:val="0"/>
                <w:sz w:val="24"/>
                <w:szCs w:val="24"/>
                <w:lang w:eastAsia="ru-RU"/>
              </w:rPr>
            </w:pPr>
            <w:r w:rsidRPr="00E1558C">
              <w:rPr>
                <w:rFonts w:eastAsia="Times New Roman" w:cs="Times New Roman"/>
                <w:b/>
                <w:color w:val="000000"/>
                <w:kern w:val="0"/>
                <w:sz w:val="24"/>
                <w:szCs w:val="24"/>
                <w:lang w:eastAsia="ru-RU"/>
              </w:rPr>
              <w:t>Классы</w:t>
            </w:r>
          </w:p>
        </w:tc>
        <w:tc>
          <w:tcPr>
            <w:tcW w:w="903" w:type="pct"/>
          </w:tcPr>
          <w:p w:rsidR="00763505" w:rsidRPr="00E1558C" w:rsidRDefault="00763505" w:rsidP="00763505">
            <w:pPr>
              <w:suppressAutoHyphens w:val="0"/>
              <w:autoSpaceDE w:val="0"/>
              <w:autoSpaceDN w:val="0"/>
              <w:adjustRightInd w:val="0"/>
              <w:spacing w:after="0" w:line="240" w:lineRule="auto"/>
              <w:jc w:val="center"/>
              <w:rPr>
                <w:rFonts w:eastAsia="Times New Roman" w:cs="Times New Roman"/>
                <w:b/>
                <w:color w:val="000000"/>
                <w:kern w:val="0"/>
                <w:sz w:val="24"/>
                <w:szCs w:val="24"/>
                <w:lang w:eastAsia="ru-RU"/>
              </w:rPr>
            </w:pPr>
            <w:r w:rsidRPr="00E1558C">
              <w:rPr>
                <w:rFonts w:eastAsia="Times New Roman" w:cs="Times New Roman"/>
                <w:b/>
                <w:color w:val="000000"/>
                <w:kern w:val="0"/>
                <w:lang w:eastAsia="ru-RU"/>
              </w:rPr>
              <w:t>Учитель</w:t>
            </w:r>
          </w:p>
        </w:tc>
      </w:tr>
      <w:tr w:rsidR="00763505" w:rsidRPr="00E1558C" w:rsidTr="00763505">
        <w:tc>
          <w:tcPr>
            <w:tcW w:w="1770" w:type="pct"/>
            <w:vMerge w:val="restart"/>
          </w:tcPr>
          <w:p w:rsidR="00763505" w:rsidRPr="00E1558C" w:rsidRDefault="00763505" w:rsidP="00763505">
            <w:pPr>
              <w:suppressAutoHyphens w:val="0"/>
              <w:spacing w:after="0" w:line="240" w:lineRule="auto"/>
              <w:rPr>
                <w:rFonts w:eastAsiaTheme="minorHAnsi" w:cstheme="minorBidi"/>
                <w:b/>
                <w:color w:val="000000"/>
                <w:kern w:val="0"/>
                <w:sz w:val="24"/>
                <w:szCs w:val="24"/>
              </w:rPr>
            </w:pPr>
            <w:r w:rsidRPr="00E1558C">
              <w:rPr>
                <w:rFonts w:eastAsiaTheme="minorHAnsi" w:cstheme="minorBidi"/>
                <w:color w:val="auto"/>
                <w:kern w:val="0"/>
                <w:sz w:val="24"/>
                <w:szCs w:val="24"/>
              </w:rPr>
              <w:t xml:space="preserve">Спортивно-оздоровительное </w:t>
            </w:r>
          </w:p>
        </w:tc>
        <w:tc>
          <w:tcPr>
            <w:tcW w:w="1245"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000000"/>
                <w:kern w:val="0"/>
                <w:lang w:eastAsia="ru-RU"/>
              </w:rPr>
              <w:t>«Танцевальный калейдоскоп»</w:t>
            </w:r>
          </w:p>
        </w:tc>
        <w:tc>
          <w:tcPr>
            <w:tcW w:w="1082"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1а,б,; 2а,б,в; 3а,б; 4а,б</w:t>
            </w:r>
          </w:p>
        </w:tc>
        <w:tc>
          <w:tcPr>
            <w:tcW w:w="903"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auto"/>
                <w:kern w:val="0"/>
                <w:sz w:val="24"/>
                <w:szCs w:val="24"/>
                <w:lang w:eastAsia="ru-RU"/>
              </w:rPr>
              <w:t>Костюк И.В.</w:t>
            </w:r>
          </w:p>
        </w:tc>
      </w:tr>
      <w:tr w:rsidR="00763505" w:rsidRPr="00E1558C" w:rsidTr="00763505">
        <w:tc>
          <w:tcPr>
            <w:tcW w:w="1770" w:type="pct"/>
            <w:vMerge/>
          </w:tcPr>
          <w:p w:rsidR="00763505" w:rsidRPr="00E1558C" w:rsidRDefault="00763505" w:rsidP="00763505">
            <w:pPr>
              <w:suppressAutoHyphens w:val="0"/>
              <w:spacing w:after="0" w:line="240" w:lineRule="auto"/>
              <w:rPr>
                <w:rFonts w:eastAsiaTheme="minorHAnsi" w:cstheme="minorBidi"/>
                <w:color w:val="auto"/>
                <w:kern w:val="0"/>
                <w:sz w:val="24"/>
                <w:szCs w:val="24"/>
              </w:rPr>
            </w:pPr>
          </w:p>
        </w:tc>
        <w:tc>
          <w:tcPr>
            <w:tcW w:w="1245" w:type="pct"/>
          </w:tcPr>
          <w:p w:rsidR="00763505" w:rsidRPr="00E1558C" w:rsidRDefault="00763505" w:rsidP="00763505">
            <w:pPr>
              <w:suppressAutoHyphens w:val="0"/>
              <w:spacing w:after="0" w:line="240" w:lineRule="auto"/>
              <w:rPr>
                <w:rFonts w:eastAsiaTheme="minorHAnsi" w:cstheme="minorBidi"/>
                <w:color w:val="000000"/>
                <w:kern w:val="0"/>
                <w:sz w:val="24"/>
                <w:szCs w:val="24"/>
              </w:rPr>
            </w:pPr>
            <w:r w:rsidRPr="00E1558C">
              <w:rPr>
                <w:rFonts w:eastAsiaTheme="minorHAnsi" w:cstheme="minorBidi"/>
                <w:color w:val="auto"/>
                <w:kern w:val="0"/>
                <w:sz w:val="24"/>
                <w:szCs w:val="24"/>
              </w:rPr>
              <w:t>«Танцы»</w:t>
            </w:r>
          </w:p>
        </w:tc>
        <w:tc>
          <w:tcPr>
            <w:tcW w:w="1082"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2а,в; 3а,в; 4а,б</w:t>
            </w:r>
          </w:p>
        </w:tc>
        <w:tc>
          <w:tcPr>
            <w:tcW w:w="903"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auto"/>
                <w:kern w:val="0"/>
                <w:sz w:val="24"/>
                <w:szCs w:val="24"/>
                <w:lang w:eastAsia="ru-RU"/>
              </w:rPr>
              <w:t xml:space="preserve">Михальченко А.А.  </w:t>
            </w:r>
          </w:p>
        </w:tc>
      </w:tr>
      <w:tr w:rsidR="00763505" w:rsidRPr="00E1558C" w:rsidTr="00763505">
        <w:tc>
          <w:tcPr>
            <w:tcW w:w="1770" w:type="pct"/>
          </w:tcPr>
          <w:p w:rsidR="00763505" w:rsidRPr="00E1558C" w:rsidRDefault="00763505" w:rsidP="00763505">
            <w:pPr>
              <w:suppressAutoHyphens w:val="0"/>
              <w:spacing w:after="0" w:line="240" w:lineRule="auto"/>
              <w:rPr>
                <w:rFonts w:eastAsiaTheme="minorHAnsi" w:cstheme="minorBidi"/>
                <w:color w:val="auto"/>
                <w:kern w:val="0"/>
                <w:sz w:val="24"/>
                <w:szCs w:val="24"/>
              </w:rPr>
            </w:pPr>
            <w:r w:rsidRPr="00E1558C">
              <w:rPr>
                <w:rFonts w:eastAsiaTheme="minorHAnsi" w:cstheme="minorBidi"/>
                <w:color w:val="auto"/>
                <w:kern w:val="0"/>
                <w:sz w:val="24"/>
                <w:szCs w:val="24"/>
              </w:rPr>
              <w:t xml:space="preserve">Духовно-нравственное </w:t>
            </w:r>
          </w:p>
          <w:p w:rsidR="00763505" w:rsidRPr="00E1558C" w:rsidRDefault="00763505" w:rsidP="00763505">
            <w:pPr>
              <w:suppressAutoHyphens w:val="0"/>
              <w:autoSpaceDE w:val="0"/>
              <w:autoSpaceDN w:val="0"/>
              <w:adjustRightInd w:val="0"/>
              <w:spacing w:after="0" w:line="240" w:lineRule="auto"/>
              <w:rPr>
                <w:rFonts w:eastAsia="Times New Roman" w:cs="Times New Roman"/>
                <w:b/>
                <w:color w:val="000000"/>
                <w:kern w:val="0"/>
                <w:lang w:eastAsia="ru-RU"/>
              </w:rPr>
            </w:pPr>
          </w:p>
        </w:tc>
        <w:tc>
          <w:tcPr>
            <w:tcW w:w="1245" w:type="pct"/>
          </w:tcPr>
          <w:p w:rsidR="00763505" w:rsidRPr="00E1558C" w:rsidRDefault="00763505" w:rsidP="00763505">
            <w:pPr>
              <w:suppressAutoHyphens w:val="0"/>
              <w:autoSpaceDE w:val="0"/>
              <w:autoSpaceDN w:val="0"/>
              <w:adjustRightInd w:val="0"/>
              <w:spacing w:after="0" w:line="240" w:lineRule="auto"/>
              <w:rPr>
                <w:rFonts w:eastAsia="Times New Roman" w:cs="Times New Roman"/>
                <w:b/>
                <w:color w:val="000000"/>
                <w:kern w:val="0"/>
                <w:lang w:eastAsia="ru-RU"/>
              </w:rPr>
            </w:pPr>
            <w:r w:rsidRPr="00E1558C">
              <w:rPr>
                <w:rFonts w:eastAsia="Times New Roman" w:cs="Times New Roman"/>
                <w:color w:val="auto"/>
                <w:kern w:val="0"/>
                <w:sz w:val="24"/>
                <w:szCs w:val="24"/>
                <w:lang w:eastAsia="ru-RU"/>
              </w:rPr>
              <w:t>«Основы православной культуры»</w:t>
            </w:r>
          </w:p>
        </w:tc>
        <w:tc>
          <w:tcPr>
            <w:tcW w:w="1082"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000000"/>
                <w:kern w:val="0"/>
                <w:lang w:eastAsia="ru-RU"/>
              </w:rPr>
              <w:t>2а,б,в; 3а,б,в;  4а,б</w:t>
            </w:r>
          </w:p>
        </w:tc>
        <w:tc>
          <w:tcPr>
            <w:tcW w:w="903"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sz w:val="24"/>
                <w:szCs w:val="24"/>
                <w:lang w:eastAsia="ru-RU"/>
              </w:rPr>
            </w:pPr>
            <w:r w:rsidRPr="00E1558C">
              <w:rPr>
                <w:rFonts w:eastAsia="Times New Roman" w:cs="Times New Roman"/>
                <w:color w:val="auto"/>
                <w:kern w:val="0"/>
                <w:sz w:val="24"/>
                <w:szCs w:val="24"/>
                <w:lang w:eastAsia="ru-RU"/>
              </w:rPr>
              <w:t>Скорытченко Л.А.</w:t>
            </w:r>
          </w:p>
        </w:tc>
      </w:tr>
      <w:tr w:rsidR="00763505" w:rsidRPr="00E1558C" w:rsidTr="00763505">
        <w:tc>
          <w:tcPr>
            <w:tcW w:w="1770" w:type="pct"/>
            <w:vMerge w:val="restart"/>
          </w:tcPr>
          <w:p w:rsidR="00763505" w:rsidRPr="00E1558C" w:rsidRDefault="00763505" w:rsidP="00763505">
            <w:pPr>
              <w:suppressAutoHyphens w:val="0"/>
              <w:spacing w:after="0" w:line="240" w:lineRule="auto"/>
              <w:rPr>
                <w:rFonts w:eastAsiaTheme="minorHAnsi" w:cstheme="minorBidi"/>
                <w:color w:val="auto"/>
                <w:kern w:val="0"/>
                <w:sz w:val="24"/>
                <w:szCs w:val="24"/>
              </w:rPr>
            </w:pPr>
            <w:r w:rsidRPr="00E1558C">
              <w:rPr>
                <w:rFonts w:eastAsiaTheme="minorHAnsi" w:cstheme="minorBidi"/>
                <w:color w:val="auto"/>
                <w:kern w:val="0"/>
                <w:sz w:val="24"/>
                <w:szCs w:val="24"/>
              </w:rPr>
              <w:t>Общеинтеллектуальное</w:t>
            </w:r>
          </w:p>
          <w:p w:rsidR="00763505" w:rsidRPr="00E1558C" w:rsidRDefault="00763505" w:rsidP="00763505">
            <w:pPr>
              <w:suppressAutoHyphens w:val="0"/>
              <w:autoSpaceDE w:val="0"/>
              <w:autoSpaceDN w:val="0"/>
              <w:adjustRightInd w:val="0"/>
              <w:spacing w:after="0" w:line="240" w:lineRule="auto"/>
              <w:rPr>
                <w:rFonts w:eastAsia="Times New Roman" w:cs="Times New Roman"/>
                <w:b/>
                <w:color w:val="000000"/>
                <w:kern w:val="0"/>
                <w:lang w:eastAsia="ru-RU"/>
              </w:rPr>
            </w:pPr>
          </w:p>
        </w:tc>
        <w:tc>
          <w:tcPr>
            <w:tcW w:w="1245"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«Занимательная математика»</w:t>
            </w:r>
          </w:p>
        </w:tc>
        <w:tc>
          <w:tcPr>
            <w:tcW w:w="1082"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1а,</w:t>
            </w:r>
          </w:p>
        </w:tc>
        <w:tc>
          <w:tcPr>
            <w:tcW w:w="903" w:type="pct"/>
          </w:tcPr>
          <w:p w:rsidR="00763505" w:rsidRPr="00E1558C" w:rsidRDefault="00763505" w:rsidP="00763505">
            <w:pPr>
              <w:suppressAutoHyphens w:val="0"/>
              <w:autoSpaceDE w:val="0"/>
              <w:autoSpaceDN w:val="0"/>
              <w:adjustRightInd w:val="0"/>
              <w:spacing w:after="0" w:line="240" w:lineRule="auto"/>
              <w:rPr>
                <w:rFonts w:eastAsia="Times New Roman" w:cs="Times New Roman"/>
                <w:b/>
                <w:color w:val="000000"/>
                <w:kern w:val="0"/>
                <w:lang w:eastAsia="ru-RU"/>
              </w:rPr>
            </w:pPr>
            <w:r w:rsidRPr="00E1558C">
              <w:rPr>
                <w:rFonts w:eastAsia="Times New Roman" w:cs="Times New Roman"/>
                <w:color w:val="auto"/>
                <w:kern w:val="0"/>
                <w:sz w:val="24"/>
                <w:szCs w:val="24"/>
                <w:lang w:eastAsia="ru-RU"/>
              </w:rPr>
              <w:t>Пилющенко Е.П.</w:t>
            </w:r>
          </w:p>
        </w:tc>
      </w:tr>
      <w:tr w:rsidR="00763505" w:rsidRPr="00E1558C" w:rsidTr="00763505">
        <w:tc>
          <w:tcPr>
            <w:tcW w:w="1770" w:type="pct"/>
            <w:vMerge/>
          </w:tcPr>
          <w:p w:rsidR="00763505" w:rsidRPr="00E1558C" w:rsidRDefault="00763505" w:rsidP="00763505">
            <w:pPr>
              <w:suppressAutoHyphens w:val="0"/>
              <w:spacing w:after="0" w:line="240" w:lineRule="auto"/>
              <w:rPr>
                <w:rFonts w:eastAsiaTheme="minorHAnsi" w:cstheme="minorBidi"/>
                <w:color w:val="auto"/>
                <w:kern w:val="0"/>
                <w:sz w:val="24"/>
                <w:szCs w:val="24"/>
              </w:rPr>
            </w:pPr>
          </w:p>
        </w:tc>
        <w:tc>
          <w:tcPr>
            <w:tcW w:w="1245" w:type="pct"/>
          </w:tcPr>
          <w:p w:rsidR="00763505" w:rsidRPr="00E1558C" w:rsidRDefault="00763505" w:rsidP="00763505">
            <w:pPr>
              <w:suppressAutoHyphens w:val="0"/>
              <w:spacing w:after="0" w:line="240" w:lineRule="auto"/>
              <w:rPr>
                <w:rFonts w:eastAsiaTheme="minorHAnsi" w:cstheme="minorBidi"/>
                <w:color w:val="auto"/>
                <w:kern w:val="0"/>
                <w:sz w:val="24"/>
                <w:szCs w:val="24"/>
              </w:rPr>
            </w:pPr>
            <w:r w:rsidRPr="00E1558C">
              <w:rPr>
                <w:rFonts w:eastAsiaTheme="minorHAnsi" w:cstheme="minorBidi"/>
                <w:color w:val="auto"/>
                <w:kern w:val="0"/>
                <w:sz w:val="24"/>
                <w:szCs w:val="24"/>
              </w:rPr>
              <w:t>«Хочу всё знать»</w:t>
            </w:r>
          </w:p>
        </w:tc>
        <w:tc>
          <w:tcPr>
            <w:tcW w:w="1082"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2а,б,в;3а,б,в;4а,б</w:t>
            </w:r>
          </w:p>
        </w:tc>
        <w:tc>
          <w:tcPr>
            <w:tcW w:w="903"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Клонин Л.А.</w:t>
            </w:r>
          </w:p>
        </w:tc>
      </w:tr>
      <w:tr w:rsidR="00763505" w:rsidRPr="00E1558C" w:rsidTr="00763505">
        <w:tc>
          <w:tcPr>
            <w:tcW w:w="1770" w:type="pct"/>
            <w:vMerge/>
          </w:tcPr>
          <w:p w:rsidR="00763505" w:rsidRPr="00E1558C" w:rsidRDefault="00763505" w:rsidP="00763505">
            <w:pPr>
              <w:suppressAutoHyphens w:val="0"/>
              <w:spacing w:after="0" w:line="240" w:lineRule="auto"/>
              <w:rPr>
                <w:rFonts w:eastAsiaTheme="minorHAnsi" w:cstheme="minorBidi"/>
                <w:color w:val="auto"/>
                <w:kern w:val="0"/>
                <w:sz w:val="24"/>
                <w:szCs w:val="24"/>
              </w:rPr>
            </w:pPr>
          </w:p>
        </w:tc>
        <w:tc>
          <w:tcPr>
            <w:tcW w:w="1245" w:type="pct"/>
          </w:tcPr>
          <w:p w:rsidR="00763505" w:rsidRPr="00E1558C" w:rsidRDefault="00763505" w:rsidP="00763505">
            <w:pPr>
              <w:suppressAutoHyphens w:val="0"/>
              <w:spacing w:after="0" w:line="240" w:lineRule="auto"/>
              <w:rPr>
                <w:rFonts w:eastAsiaTheme="minorHAnsi" w:cstheme="minorBidi"/>
                <w:color w:val="auto"/>
                <w:kern w:val="0"/>
                <w:sz w:val="24"/>
                <w:szCs w:val="24"/>
              </w:rPr>
            </w:pPr>
            <w:r w:rsidRPr="00E1558C">
              <w:rPr>
                <w:rFonts w:eastAsiaTheme="minorHAnsi" w:cstheme="minorBidi"/>
                <w:color w:val="auto"/>
                <w:kern w:val="0"/>
                <w:sz w:val="24"/>
                <w:szCs w:val="24"/>
              </w:rPr>
              <w:t>«Занимательная информатика»</w:t>
            </w:r>
          </w:p>
        </w:tc>
        <w:tc>
          <w:tcPr>
            <w:tcW w:w="1082"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1б</w:t>
            </w:r>
          </w:p>
        </w:tc>
        <w:tc>
          <w:tcPr>
            <w:tcW w:w="903"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Хамаева Т.К.</w:t>
            </w:r>
          </w:p>
        </w:tc>
      </w:tr>
      <w:tr w:rsidR="00763505" w:rsidRPr="00E1558C" w:rsidTr="00763505">
        <w:tc>
          <w:tcPr>
            <w:tcW w:w="1770" w:type="pct"/>
            <w:vMerge/>
          </w:tcPr>
          <w:p w:rsidR="00763505" w:rsidRPr="00E1558C" w:rsidRDefault="00763505" w:rsidP="00763505">
            <w:pPr>
              <w:suppressAutoHyphens w:val="0"/>
              <w:spacing w:after="0" w:line="240" w:lineRule="auto"/>
              <w:rPr>
                <w:rFonts w:eastAsiaTheme="minorHAnsi" w:cstheme="minorBidi"/>
                <w:color w:val="auto"/>
                <w:kern w:val="0"/>
                <w:sz w:val="24"/>
                <w:szCs w:val="24"/>
              </w:rPr>
            </w:pPr>
          </w:p>
        </w:tc>
        <w:tc>
          <w:tcPr>
            <w:tcW w:w="1245" w:type="pct"/>
          </w:tcPr>
          <w:p w:rsidR="00763505" w:rsidRPr="00E1558C" w:rsidRDefault="00763505" w:rsidP="00763505">
            <w:pPr>
              <w:suppressAutoHyphens w:val="0"/>
              <w:spacing w:after="0" w:line="240" w:lineRule="auto"/>
              <w:rPr>
                <w:rFonts w:eastAsiaTheme="minorHAnsi" w:cstheme="minorBidi"/>
                <w:color w:val="auto"/>
                <w:kern w:val="0"/>
                <w:sz w:val="24"/>
                <w:szCs w:val="24"/>
              </w:rPr>
            </w:pPr>
            <w:r w:rsidRPr="00E1558C">
              <w:rPr>
                <w:rFonts w:eastAsiaTheme="minorHAnsi" w:cstheme="minorBidi"/>
                <w:color w:val="auto"/>
                <w:kern w:val="0"/>
                <w:sz w:val="24"/>
                <w:szCs w:val="24"/>
              </w:rPr>
              <w:t>«История»</w:t>
            </w:r>
          </w:p>
        </w:tc>
        <w:tc>
          <w:tcPr>
            <w:tcW w:w="1082"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2а,б,в</w:t>
            </w:r>
          </w:p>
        </w:tc>
        <w:tc>
          <w:tcPr>
            <w:tcW w:w="903"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Лойко Ф.Ф.</w:t>
            </w:r>
          </w:p>
        </w:tc>
      </w:tr>
      <w:tr w:rsidR="00763505" w:rsidRPr="00E1558C" w:rsidTr="00763505">
        <w:tc>
          <w:tcPr>
            <w:tcW w:w="1770" w:type="pct"/>
            <w:vMerge/>
          </w:tcPr>
          <w:p w:rsidR="00763505" w:rsidRPr="00E1558C" w:rsidRDefault="00763505" w:rsidP="00763505">
            <w:pPr>
              <w:suppressAutoHyphens w:val="0"/>
              <w:spacing w:after="0" w:line="240" w:lineRule="auto"/>
              <w:rPr>
                <w:rFonts w:eastAsiaTheme="minorHAnsi" w:cstheme="minorBidi"/>
                <w:color w:val="auto"/>
                <w:kern w:val="0"/>
                <w:sz w:val="24"/>
                <w:szCs w:val="24"/>
              </w:rPr>
            </w:pPr>
          </w:p>
        </w:tc>
        <w:tc>
          <w:tcPr>
            <w:tcW w:w="1245"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sz w:val="24"/>
                <w:szCs w:val="24"/>
                <w:lang w:eastAsia="ru-RU"/>
              </w:rPr>
            </w:pPr>
            <w:r w:rsidRPr="00E1558C">
              <w:rPr>
                <w:rFonts w:eastAsia="Times New Roman" w:cs="Times New Roman"/>
                <w:color w:val="000000"/>
                <w:kern w:val="0"/>
                <w:sz w:val="24"/>
                <w:szCs w:val="24"/>
                <w:lang w:eastAsia="ru-RU"/>
              </w:rPr>
              <w:t>«В мире книг»</w:t>
            </w:r>
          </w:p>
        </w:tc>
        <w:tc>
          <w:tcPr>
            <w:tcW w:w="1082" w:type="pct"/>
          </w:tcPr>
          <w:p w:rsidR="00763505" w:rsidRPr="00E1558C" w:rsidRDefault="00763505" w:rsidP="00763505">
            <w:pPr>
              <w:suppressAutoHyphens w:val="0"/>
              <w:spacing w:after="0" w:line="240" w:lineRule="auto"/>
              <w:rPr>
                <w:rFonts w:eastAsiaTheme="minorHAnsi" w:cstheme="minorBidi"/>
                <w:color w:val="auto"/>
                <w:kern w:val="0"/>
                <w:sz w:val="24"/>
                <w:szCs w:val="24"/>
              </w:rPr>
            </w:pPr>
            <w:r w:rsidRPr="00E1558C">
              <w:rPr>
                <w:rFonts w:eastAsiaTheme="minorHAnsi" w:cstheme="minorBidi"/>
                <w:color w:val="auto"/>
                <w:kern w:val="0"/>
                <w:sz w:val="24"/>
                <w:szCs w:val="24"/>
              </w:rPr>
              <w:t>2а, 3а</w:t>
            </w:r>
          </w:p>
        </w:tc>
        <w:tc>
          <w:tcPr>
            <w:tcW w:w="903"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Апряткина Л.В.</w:t>
            </w:r>
          </w:p>
        </w:tc>
      </w:tr>
      <w:tr w:rsidR="00763505" w:rsidRPr="00E1558C" w:rsidTr="00763505">
        <w:tc>
          <w:tcPr>
            <w:tcW w:w="1770" w:type="pct"/>
            <w:vMerge w:val="restart"/>
          </w:tcPr>
          <w:p w:rsidR="00763505" w:rsidRPr="00E1558C" w:rsidRDefault="00763505" w:rsidP="00763505">
            <w:pPr>
              <w:suppressAutoHyphens w:val="0"/>
              <w:spacing w:after="0" w:line="240" w:lineRule="auto"/>
              <w:rPr>
                <w:rFonts w:eastAsiaTheme="minorHAnsi" w:cstheme="minorBidi"/>
                <w:color w:val="auto"/>
                <w:kern w:val="0"/>
                <w:sz w:val="24"/>
                <w:szCs w:val="24"/>
              </w:rPr>
            </w:pPr>
            <w:r w:rsidRPr="00E1558C">
              <w:rPr>
                <w:rFonts w:eastAsiaTheme="minorHAnsi" w:cstheme="minorBidi"/>
                <w:color w:val="auto"/>
                <w:kern w:val="0"/>
                <w:sz w:val="24"/>
                <w:szCs w:val="24"/>
              </w:rPr>
              <w:lastRenderedPageBreak/>
              <w:t xml:space="preserve">Социальное </w:t>
            </w:r>
          </w:p>
          <w:p w:rsidR="00763505" w:rsidRPr="00E1558C" w:rsidRDefault="00763505" w:rsidP="00763505">
            <w:pPr>
              <w:suppressAutoHyphens w:val="0"/>
              <w:autoSpaceDE w:val="0"/>
              <w:autoSpaceDN w:val="0"/>
              <w:adjustRightInd w:val="0"/>
              <w:spacing w:after="0" w:line="240" w:lineRule="auto"/>
              <w:rPr>
                <w:rFonts w:eastAsia="Times New Roman" w:cs="Times New Roman"/>
                <w:b/>
                <w:color w:val="000000"/>
                <w:kern w:val="0"/>
                <w:lang w:eastAsia="ru-RU"/>
              </w:rPr>
            </w:pPr>
          </w:p>
        </w:tc>
        <w:tc>
          <w:tcPr>
            <w:tcW w:w="1245"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sz w:val="24"/>
                <w:szCs w:val="24"/>
                <w:lang w:eastAsia="ru-RU"/>
              </w:rPr>
            </w:pPr>
            <w:r w:rsidRPr="00E1558C">
              <w:rPr>
                <w:rFonts w:eastAsia="Times New Roman" w:cs="Times New Roman"/>
                <w:color w:val="000000"/>
                <w:kern w:val="0"/>
                <w:sz w:val="24"/>
                <w:szCs w:val="24"/>
                <w:lang w:eastAsia="ru-RU"/>
              </w:rPr>
              <w:t>Формирование финансовой грамотности</w:t>
            </w:r>
          </w:p>
        </w:tc>
        <w:tc>
          <w:tcPr>
            <w:tcW w:w="1082"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000000"/>
                <w:kern w:val="0"/>
                <w:lang w:eastAsia="ru-RU"/>
              </w:rPr>
              <w:t>4а,б</w:t>
            </w:r>
          </w:p>
        </w:tc>
        <w:tc>
          <w:tcPr>
            <w:tcW w:w="903" w:type="pct"/>
          </w:tcPr>
          <w:p w:rsidR="00763505" w:rsidRPr="00E1558C" w:rsidRDefault="00763505" w:rsidP="00763505">
            <w:pPr>
              <w:suppressAutoHyphens w:val="0"/>
              <w:autoSpaceDE w:val="0"/>
              <w:autoSpaceDN w:val="0"/>
              <w:adjustRightInd w:val="0"/>
              <w:spacing w:after="0" w:line="240" w:lineRule="auto"/>
              <w:rPr>
                <w:rFonts w:eastAsia="Times New Roman" w:cs="Times New Roman"/>
                <w:b/>
                <w:color w:val="000000"/>
                <w:kern w:val="0"/>
                <w:lang w:eastAsia="ru-RU"/>
              </w:rPr>
            </w:pPr>
            <w:r w:rsidRPr="00E1558C">
              <w:rPr>
                <w:rFonts w:eastAsia="Times New Roman" w:cs="Times New Roman"/>
                <w:color w:val="000000"/>
                <w:kern w:val="0"/>
                <w:sz w:val="24"/>
                <w:szCs w:val="24"/>
                <w:lang w:eastAsia="ru-RU"/>
              </w:rPr>
              <w:t>Горбанева Т.В.</w:t>
            </w:r>
          </w:p>
        </w:tc>
      </w:tr>
      <w:tr w:rsidR="00763505" w:rsidRPr="00E1558C" w:rsidTr="00763505">
        <w:tc>
          <w:tcPr>
            <w:tcW w:w="1770" w:type="pct"/>
            <w:vMerge/>
          </w:tcPr>
          <w:p w:rsidR="00763505" w:rsidRPr="00E1558C" w:rsidRDefault="00763505" w:rsidP="00763505">
            <w:pPr>
              <w:suppressAutoHyphens w:val="0"/>
              <w:spacing w:after="0" w:line="240" w:lineRule="auto"/>
              <w:rPr>
                <w:rFonts w:eastAsiaTheme="minorHAnsi" w:cstheme="minorBidi"/>
                <w:color w:val="auto"/>
                <w:kern w:val="0"/>
                <w:sz w:val="24"/>
                <w:szCs w:val="24"/>
              </w:rPr>
            </w:pPr>
          </w:p>
        </w:tc>
        <w:tc>
          <w:tcPr>
            <w:tcW w:w="1245"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sz w:val="24"/>
                <w:szCs w:val="24"/>
                <w:lang w:eastAsia="ru-RU"/>
              </w:rPr>
            </w:pPr>
            <w:r w:rsidRPr="00E1558C">
              <w:rPr>
                <w:rFonts w:eastAsia="Times New Roman" w:cs="Times New Roman"/>
                <w:color w:val="000000"/>
                <w:kern w:val="0"/>
                <w:sz w:val="24"/>
                <w:szCs w:val="24"/>
                <w:lang w:eastAsia="ru-RU"/>
              </w:rPr>
              <w:t>Формирование финансовой грамотности</w:t>
            </w:r>
          </w:p>
        </w:tc>
        <w:tc>
          <w:tcPr>
            <w:tcW w:w="1082" w:type="pct"/>
          </w:tcPr>
          <w:p w:rsidR="00763505" w:rsidRPr="00E1558C" w:rsidRDefault="00763505" w:rsidP="00763505">
            <w:pPr>
              <w:suppressAutoHyphens w:val="0"/>
              <w:spacing w:after="0" w:line="240" w:lineRule="auto"/>
              <w:rPr>
                <w:rFonts w:eastAsiaTheme="minorHAnsi" w:cstheme="minorBidi"/>
                <w:color w:val="000000"/>
                <w:kern w:val="0"/>
                <w:sz w:val="24"/>
                <w:szCs w:val="24"/>
              </w:rPr>
            </w:pPr>
            <w:r w:rsidRPr="00E1558C">
              <w:rPr>
                <w:rFonts w:eastAsiaTheme="minorHAnsi" w:cstheme="minorBidi"/>
                <w:color w:val="auto"/>
                <w:kern w:val="0"/>
                <w:sz w:val="24"/>
                <w:szCs w:val="24"/>
              </w:rPr>
              <w:t>2а,б,в; 3а,б,в</w:t>
            </w:r>
          </w:p>
        </w:tc>
        <w:tc>
          <w:tcPr>
            <w:tcW w:w="903"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sz w:val="24"/>
                <w:szCs w:val="24"/>
                <w:lang w:eastAsia="ru-RU"/>
              </w:rPr>
            </w:pPr>
            <w:r w:rsidRPr="00E1558C">
              <w:rPr>
                <w:rFonts w:eastAsia="Times New Roman" w:cs="Times New Roman"/>
                <w:color w:val="auto"/>
                <w:kern w:val="0"/>
                <w:sz w:val="24"/>
                <w:szCs w:val="24"/>
                <w:lang w:eastAsia="ru-RU"/>
              </w:rPr>
              <w:t>Глазунов Н.Е.</w:t>
            </w:r>
          </w:p>
        </w:tc>
      </w:tr>
      <w:tr w:rsidR="00763505" w:rsidRPr="00E1558C" w:rsidTr="00763505">
        <w:tc>
          <w:tcPr>
            <w:tcW w:w="1770" w:type="pct"/>
            <w:vMerge/>
          </w:tcPr>
          <w:p w:rsidR="00763505" w:rsidRPr="00E1558C" w:rsidRDefault="00763505" w:rsidP="00763505">
            <w:pPr>
              <w:suppressAutoHyphens w:val="0"/>
              <w:spacing w:after="0" w:line="240" w:lineRule="auto"/>
              <w:rPr>
                <w:rFonts w:eastAsiaTheme="minorHAnsi" w:cstheme="minorBidi"/>
                <w:color w:val="auto"/>
                <w:kern w:val="0"/>
                <w:sz w:val="24"/>
                <w:szCs w:val="24"/>
              </w:rPr>
            </w:pPr>
          </w:p>
        </w:tc>
        <w:tc>
          <w:tcPr>
            <w:tcW w:w="1245"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sz w:val="24"/>
                <w:szCs w:val="24"/>
                <w:lang w:eastAsia="ru-RU"/>
              </w:rPr>
            </w:pPr>
            <w:r w:rsidRPr="00E1558C">
              <w:rPr>
                <w:rFonts w:eastAsia="Times New Roman" w:cs="Times New Roman"/>
                <w:color w:val="000000"/>
                <w:kern w:val="0"/>
                <w:sz w:val="24"/>
                <w:szCs w:val="24"/>
                <w:lang w:eastAsia="ru-RU"/>
              </w:rPr>
              <w:t>Основы финансовой грамотности</w:t>
            </w:r>
          </w:p>
        </w:tc>
        <w:tc>
          <w:tcPr>
            <w:tcW w:w="1082" w:type="pct"/>
          </w:tcPr>
          <w:p w:rsidR="00763505" w:rsidRPr="00E1558C" w:rsidRDefault="00763505" w:rsidP="00763505">
            <w:pPr>
              <w:suppressAutoHyphens w:val="0"/>
              <w:spacing w:after="0" w:line="240" w:lineRule="auto"/>
              <w:rPr>
                <w:rFonts w:eastAsiaTheme="minorHAnsi" w:cstheme="minorBidi"/>
                <w:color w:val="auto"/>
                <w:kern w:val="0"/>
                <w:sz w:val="24"/>
                <w:szCs w:val="24"/>
              </w:rPr>
            </w:pPr>
            <w:r w:rsidRPr="00E1558C">
              <w:rPr>
                <w:rFonts w:eastAsiaTheme="minorHAnsi" w:cstheme="minorBidi"/>
                <w:color w:val="auto"/>
                <w:kern w:val="0"/>
                <w:sz w:val="24"/>
                <w:szCs w:val="24"/>
              </w:rPr>
              <w:t>3в, 4а</w:t>
            </w:r>
          </w:p>
        </w:tc>
        <w:tc>
          <w:tcPr>
            <w:tcW w:w="903"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Компаниец Е.И.</w:t>
            </w:r>
          </w:p>
        </w:tc>
      </w:tr>
      <w:tr w:rsidR="00763505" w:rsidRPr="00E1558C" w:rsidTr="00763505">
        <w:tc>
          <w:tcPr>
            <w:tcW w:w="1770" w:type="pct"/>
            <w:vMerge/>
          </w:tcPr>
          <w:p w:rsidR="00763505" w:rsidRPr="00E1558C" w:rsidRDefault="00763505" w:rsidP="00763505">
            <w:pPr>
              <w:suppressAutoHyphens w:val="0"/>
              <w:spacing w:after="0" w:line="240" w:lineRule="auto"/>
              <w:rPr>
                <w:rFonts w:eastAsiaTheme="minorHAnsi" w:cstheme="minorBidi"/>
                <w:color w:val="auto"/>
                <w:kern w:val="0"/>
                <w:sz w:val="24"/>
                <w:szCs w:val="24"/>
              </w:rPr>
            </w:pPr>
          </w:p>
        </w:tc>
        <w:tc>
          <w:tcPr>
            <w:tcW w:w="1245" w:type="pct"/>
          </w:tcPr>
          <w:p w:rsidR="00763505" w:rsidRPr="00E1558C" w:rsidRDefault="00763505" w:rsidP="00763505">
            <w:pPr>
              <w:suppressAutoHyphens w:val="0"/>
              <w:spacing w:after="0" w:line="240" w:lineRule="auto"/>
              <w:rPr>
                <w:rFonts w:eastAsiaTheme="minorHAnsi" w:cstheme="minorBidi"/>
                <w:color w:val="auto"/>
                <w:kern w:val="0"/>
                <w:sz w:val="24"/>
                <w:szCs w:val="24"/>
              </w:rPr>
            </w:pPr>
            <w:r w:rsidRPr="00E1558C">
              <w:rPr>
                <w:rFonts w:eastAsiaTheme="minorHAnsi" w:cstheme="minorBidi"/>
                <w:color w:val="auto"/>
                <w:kern w:val="0"/>
                <w:sz w:val="24"/>
                <w:szCs w:val="24"/>
              </w:rPr>
              <w:t>«Юный правовед»</w:t>
            </w:r>
          </w:p>
        </w:tc>
        <w:tc>
          <w:tcPr>
            <w:tcW w:w="1082"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3б</w:t>
            </w:r>
          </w:p>
        </w:tc>
        <w:tc>
          <w:tcPr>
            <w:tcW w:w="903"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Ткаченко Т.М.</w:t>
            </w:r>
          </w:p>
        </w:tc>
      </w:tr>
      <w:tr w:rsidR="00763505" w:rsidRPr="00E1558C" w:rsidTr="00763505">
        <w:tc>
          <w:tcPr>
            <w:tcW w:w="1770" w:type="pct"/>
            <w:vMerge/>
          </w:tcPr>
          <w:p w:rsidR="00763505" w:rsidRPr="00E1558C" w:rsidRDefault="00763505" w:rsidP="00763505">
            <w:pPr>
              <w:suppressAutoHyphens w:val="0"/>
              <w:spacing w:after="0" w:line="240" w:lineRule="auto"/>
              <w:rPr>
                <w:rFonts w:eastAsiaTheme="minorHAnsi" w:cstheme="minorBidi"/>
                <w:color w:val="auto"/>
                <w:kern w:val="0"/>
                <w:sz w:val="24"/>
                <w:szCs w:val="24"/>
              </w:rPr>
            </w:pPr>
          </w:p>
        </w:tc>
        <w:tc>
          <w:tcPr>
            <w:tcW w:w="1245" w:type="pct"/>
          </w:tcPr>
          <w:p w:rsidR="00763505" w:rsidRPr="00E1558C" w:rsidRDefault="00763505" w:rsidP="00763505">
            <w:pPr>
              <w:suppressAutoHyphens w:val="0"/>
              <w:spacing w:after="0" w:line="240" w:lineRule="auto"/>
              <w:rPr>
                <w:rFonts w:eastAsiaTheme="minorHAnsi" w:cstheme="minorBidi"/>
                <w:color w:val="auto"/>
                <w:kern w:val="0"/>
                <w:sz w:val="24"/>
                <w:szCs w:val="24"/>
              </w:rPr>
            </w:pPr>
            <w:r w:rsidRPr="00E1558C">
              <w:rPr>
                <w:rFonts w:eastAsiaTheme="minorHAnsi" w:cstheme="minorBidi"/>
                <w:color w:val="auto"/>
                <w:kern w:val="0"/>
                <w:sz w:val="24"/>
                <w:szCs w:val="24"/>
              </w:rPr>
              <w:t>«Безопасность жизнедеятельности человека»</w:t>
            </w:r>
          </w:p>
        </w:tc>
        <w:tc>
          <w:tcPr>
            <w:tcW w:w="1082"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1б</w:t>
            </w:r>
          </w:p>
        </w:tc>
        <w:tc>
          <w:tcPr>
            <w:tcW w:w="903"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Сиохина Е.А.</w:t>
            </w:r>
          </w:p>
        </w:tc>
      </w:tr>
      <w:tr w:rsidR="00763505" w:rsidRPr="00E1558C" w:rsidTr="00763505">
        <w:tc>
          <w:tcPr>
            <w:tcW w:w="1770" w:type="pct"/>
            <w:vMerge w:val="restart"/>
          </w:tcPr>
          <w:p w:rsidR="00763505" w:rsidRPr="00E1558C" w:rsidRDefault="00763505" w:rsidP="00763505">
            <w:pPr>
              <w:suppressAutoHyphens w:val="0"/>
              <w:spacing w:after="0" w:line="240" w:lineRule="auto"/>
              <w:rPr>
                <w:rFonts w:eastAsiaTheme="minorHAnsi" w:cstheme="minorBidi"/>
                <w:color w:val="auto"/>
                <w:kern w:val="0"/>
                <w:sz w:val="24"/>
                <w:szCs w:val="24"/>
              </w:rPr>
            </w:pPr>
            <w:r w:rsidRPr="00E1558C">
              <w:rPr>
                <w:rFonts w:eastAsiaTheme="minorHAnsi" w:cstheme="minorBidi"/>
                <w:color w:val="auto"/>
                <w:kern w:val="0"/>
                <w:sz w:val="24"/>
                <w:szCs w:val="24"/>
              </w:rPr>
              <w:t xml:space="preserve">Общекультурное </w:t>
            </w:r>
          </w:p>
          <w:p w:rsidR="00763505" w:rsidRPr="00E1558C" w:rsidRDefault="00763505" w:rsidP="00763505">
            <w:pPr>
              <w:suppressAutoHyphens w:val="0"/>
              <w:autoSpaceDE w:val="0"/>
              <w:autoSpaceDN w:val="0"/>
              <w:adjustRightInd w:val="0"/>
              <w:spacing w:after="0" w:line="240" w:lineRule="auto"/>
              <w:rPr>
                <w:rFonts w:eastAsia="Times New Roman" w:cs="Times New Roman"/>
                <w:b/>
                <w:color w:val="000000"/>
                <w:kern w:val="0"/>
                <w:lang w:eastAsia="ru-RU"/>
              </w:rPr>
            </w:pPr>
          </w:p>
        </w:tc>
        <w:tc>
          <w:tcPr>
            <w:tcW w:w="1245" w:type="pct"/>
          </w:tcPr>
          <w:p w:rsidR="00763505" w:rsidRPr="00E1558C" w:rsidRDefault="00763505" w:rsidP="00763505">
            <w:pPr>
              <w:suppressAutoHyphens w:val="0"/>
              <w:spacing w:after="0" w:line="240" w:lineRule="auto"/>
              <w:rPr>
                <w:rFonts w:eastAsiaTheme="minorHAnsi" w:cstheme="minorBidi"/>
                <w:color w:val="auto"/>
                <w:kern w:val="0"/>
                <w:sz w:val="24"/>
                <w:szCs w:val="24"/>
              </w:rPr>
            </w:pPr>
            <w:r w:rsidRPr="00E1558C">
              <w:rPr>
                <w:rFonts w:eastAsiaTheme="minorHAnsi" w:cstheme="minorBidi"/>
                <w:color w:val="auto"/>
                <w:kern w:val="0"/>
                <w:sz w:val="24"/>
                <w:szCs w:val="24"/>
              </w:rPr>
              <w:t>«Музыка»</w:t>
            </w:r>
          </w:p>
        </w:tc>
        <w:tc>
          <w:tcPr>
            <w:tcW w:w="1082"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2а,б</w:t>
            </w:r>
          </w:p>
        </w:tc>
        <w:tc>
          <w:tcPr>
            <w:tcW w:w="903" w:type="pct"/>
          </w:tcPr>
          <w:p w:rsidR="00763505" w:rsidRPr="00E1558C" w:rsidRDefault="00763505" w:rsidP="00763505">
            <w:pPr>
              <w:suppressAutoHyphens w:val="0"/>
              <w:autoSpaceDE w:val="0"/>
              <w:autoSpaceDN w:val="0"/>
              <w:adjustRightInd w:val="0"/>
              <w:spacing w:after="0" w:line="240" w:lineRule="auto"/>
              <w:rPr>
                <w:rFonts w:eastAsia="Times New Roman" w:cs="Times New Roman"/>
                <w:b/>
                <w:color w:val="000000"/>
                <w:kern w:val="0"/>
                <w:lang w:eastAsia="ru-RU"/>
              </w:rPr>
            </w:pPr>
            <w:r w:rsidRPr="00E1558C">
              <w:rPr>
                <w:rFonts w:eastAsia="Times New Roman" w:cs="Times New Roman"/>
                <w:color w:val="auto"/>
                <w:kern w:val="0"/>
                <w:sz w:val="24"/>
                <w:szCs w:val="24"/>
                <w:lang w:eastAsia="ru-RU"/>
              </w:rPr>
              <w:t>Ивахненко Е.А.</w:t>
            </w:r>
          </w:p>
        </w:tc>
      </w:tr>
      <w:tr w:rsidR="00763505" w:rsidRPr="00E1558C" w:rsidTr="00763505">
        <w:tc>
          <w:tcPr>
            <w:tcW w:w="1770" w:type="pct"/>
            <w:vMerge/>
          </w:tcPr>
          <w:p w:rsidR="00763505" w:rsidRPr="00E1558C" w:rsidRDefault="00763505" w:rsidP="00763505">
            <w:pPr>
              <w:suppressAutoHyphens w:val="0"/>
              <w:spacing w:after="0" w:line="240" w:lineRule="auto"/>
              <w:rPr>
                <w:rFonts w:eastAsiaTheme="minorHAnsi" w:cstheme="minorBidi"/>
                <w:color w:val="auto"/>
                <w:kern w:val="0"/>
                <w:sz w:val="24"/>
                <w:szCs w:val="24"/>
              </w:rPr>
            </w:pPr>
          </w:p>
        </w:tc>
        <w:tc>
          <w:tcPr>
            <w:tcW w:w="1245" w:type="pct"/>
          </w:tcPr>
          <w:p w:rsidR="00763505" w:rsidRPr="00E1558C" w:rsidRDefault="00763505" w:rsidP="00763505">
            <w:pPr>
              <w:suppressAutoHyphens w:val="0"/>
              <w:spacing w:after="0" w:line="240" w:lineRule="auto"/>
              <w:rPr>
                <w:rFonts w:eastAsiaTheme="minorHAnsi" w:cstheme="minorBidi"/>
                <w:color w:val="auto"/>
                <w:kern w:val="0"/>
                <w:sz w:val="24"/>
                <w:szCs w:val="24"/>
              </w:rPr>
            </w:pPr>
            <w:r w:rsidRPr="00E1558C">
              <w:rPr>
                <w:rFonts w:eastAsiaTheme="minorHAnsi" w:cstheme="minorBidi"/>
                <w:color w:val="auto"/>
                <w:kern w:val="0"/>
                <w:sz w:val="24"/>
                <w:szCs w:val="24"/>
              </w:rPr>
              <w:t>«Разговор о правильном питании»</w:t>
            </w:r>
          </w:p>
        </w:tc>
        <w:tc>
          <w:tcPr>
            <w:tcW w:w="1082"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1а; 2а,б; 3б,в</w:t>
            </w:r>
          </w:p>
        </w:tc>
        <w:tc>
          <w:tcPr>
            <w:tcW w:w="903"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Волкова А.В.</w:t>
            </w:r>
          </w:p>
        </w:tc>
      </w:tr>
      <w:tr w:rsidR="00763505" w:rsidRPr="00E1558C" w:rsidTr="00763505">
        <w:tc>
          <w:tcPr>
            <w:tcW w:w="1770" w:type="pct"/>
            <w:vMerge/>
          </w:tcPr>
          <w:p w:rsidR="00763505" w:rsidRPr="00E1558C" w:rsidRDefault="00763505" w:rsidP="00763505">
            <w:pPr>
              <w:suppressAutoHyphens w:val="0"/>
              <w:spacing w:after="0" w:line="240" w:lineRule="auto"/>
              <w:rPr>
                <w:rFonts w:eastAsiaTheme="minorHAnsi" w:cstheme="minorBidi"/>
                <w:color w:val="auto"/>
                <w:kern w:val="0"/>
                <w:sz w:val="24"/>
                <w:szCs w:val="24"/>
              </w:rPr>
            </w:pPr>
          </w:p>
        </w:tc>
        <w:tc>
          <w:tcPr>
            <w:tcW w:w="1245" w:type="pct"/>
          </w:tcPr>
          <w:p w:rsidR="00763505" w:rsidRPr="00E1558C" w:rsidRDefault="00763505" w:rsidP="00763505">
            <w:pPr>
              <w:suppressAutoHyphens w:val="0"/>
              <w:spacing w:after="0" w:line="240" w:lineRule="auto"/>
              <w:rPr>
                <w:rFonts w:eastAsiaTheme="minorHAnsi" w:cstheme="minorBidi"/>
                <w:color w:val="auto"/>
                <w:kern w:val="0"/>
                <w:sz w:val="24"/>
                <w:szCs w:val="24"/>
              </w:rPr>
            </w:pPr>
            <w:r w:rsidRPr="00E1558C">
              <w:rPr>
                <w:rFonts w:eastAsiaTheme="minorHAnsi" w:cstheme="minorBidi"/>
                <w:color w:val="auto"/>
                <w:kern w:val="0"/>
                <w:sz w:val="24"/>
                <w:szCs w:val="24"/>
              </w:rPr>
              <w:t>«Песни и сказки Тихого Дона»</w:t>
            </w:r>
          </w:p>
        </w:tc>
        <w:tc>
          <w:tcPr>
            <w:tcW w:w="1082"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2б,в; 3а,б</w:t>
            </w:r>
          </w:p>
        </w:tc>
        <w:tc>
          <w:tcPr>
            <w:tcW w:w="903"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Горбанёва Т.В.</w:t>
            </w:r>
          </w:p>
        </w:tc>
      </w:tr>
      <w:tr w:rsidR="00763505" w:rsidRPr="00E1558C" w:rsidTr="00763505">
        <w:tc>
          <w:tcPr>
            <w:tcW w:w="1770" w:type="pct"/>
            <w:vMerge/>
          </w:tcPr>
          <w:p w:rsidR="00763505" w:rsidRPr="00E1558C" w:rsidRDefault="00763505" w:rsidP="00763505">
            <w:pPr>
              <w:suppressAutoHyphens w:val="0"/>
              <w:spacing w:after="0" w:line="240" w:lineRule="auto"/>
              <w:rPr>
                <w:rFonts w:eastAsiaTheme="minorHAnsi" w:cstheme="minorBidi"/>
                <w:color w:val="auto"/>
                <w:kern w:val="0"/>
                <w:sz w:val="24"/>
                <w:szCs w:val="24"/>
              </w:rPr>
            </w:pPr>
          </w:p>
        </w:tc>
        <w:tc>
          <w:tcPr>
            <w:tcW w:w="1245" w:type="pct"/>
          </w:tcPr>
          <w:p w:rsidR="00763505" w:rsidRPr="00E1558C" w:rsidRDefault="00763505" w:rsidP="00763505">
            <w:pPr>
              <w:suppressAutoHyphens w:val="0"/>
              <w:spacing w:after="0" w:line="240" w:lineRule="auto"/>
              <w:rPr>
                <w:rFonts w:eastAsiaTheme="minorHAnsi" w:cstheme="minorBidi"/>
                <w:color w:val="auto"/>
                <w:kern w:val="0"/>
                <w:sz w:val="24"/>
                <w:szCs w:val="24"/>
              </w:rPr>
            </w:pPr>
            <w:r w:rsidRPr="00E1558C">
              <w:rPr>
                <w:rFonts w:eastAsiaTheme="minorHAnsi" w:cstheme="minorBidi"/>
                <w:color w:val="auto"/>
                <w:kern w:val="0"/>
                <w:sz w:val="24"/>
                <w:szCs w:val="24"/>
              </w:rPr>
              <w:t>«Природа и история Донского края»</w:t>
            </w:r>
          </w:p>
        </w:tc>
        <w:tc>
          <w:tcPr>
            <w:tcW w:w="1082"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1а,б; 4а,б</w:t>
            </w:r>
          </w:p>
        </w:tc>
        <w:tc>
          <w:tcPr>
            <w:tcW w:w="903"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Спицак О.М.</w:t>
            </w:r>
          </w:p>
        </w:tc>
      </w:tr>
      <w:tr w:rsidR="00763505" w:rsidRPr="00E1558C" w:rsidTr="00763505">
        <w:tc>
          <w:tcPr>
            <w:tcW w:w="1770" w:type="pct"/>
            <w:vMerge/>
          </w:tcPr>
          <w:p w:rsidR="00763505" w:rsidRPr="00E1558C" w:rsidRDefault="00763505" w:rsidP="00763505">
            <w:pPr>
              <w:suppressAutoHyphens w:val="0"/>
              <w:spacing w:after="0" w:line="240" w:lineRule="auto"/>
              <w:rPr>
                <w:rFonts w:eastAsiaTheme="minorHAnsi" w:cstheme="minorBidi"/>
                <w:color w:val="auto"/>
                <w:kern w:val="0"/>
                <w:sz w:val="24"/>
                <w:szCs w:val="24"/>
              </w:rPr>
            </w:pPr>
          </w:p>
        </w:tc>
        <w:tc>
          <w:tcPr>
            <w:tcW w:w="1245" w:type="pct"/>
          </w:tcPr>
          <w:p w:rsidR="00763505" w:rsidRPr="00E1558C" w:rsidRDefault="00763505" w:rsidP="00763505">
            <w:pPr>
              <w:suppressAutoHyphens w:val="0"/>
              <w:spacing w:after="0" w:line="240" w:lineRule="auto"/>
              <w:rPr>
                <w:rFonts w:eastAsiaTheme="minorHAnsi" w:cstheme="minorBidi"/>
                <w:color w:val="auto"/>
                <w:kern w:val="0"/>
                <w:sz w:val="24"/>
                <w:szCs w:val="24"/>
              </w:rPr>
            </w:pPr>
            <w:r w:rsidRPr="00E1558C">
              <w:rPr>
                <w:rFonts w:eastAsiaTheme="minorHAnsi" w:cstheme="minorBidi"/>
                <w:color w:val="auto"/>
                <w:kern w:val="0"/>
                <w:sz w:val="24"/>
                <w:szCs w:val="24"/>
              </w:rPr>
              <w:t>«Квилинг»</w:t>
            </w:r>
          </w:p>
        </w:tc>
        <w:tc>
          <w:tcPr>
            <w:tcW w:w="1082"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1а,б; 2в; 3а,в; 4а,б</w:t>
            </w:r>
          </w:p>
        </w:tc>
        <w:tc>
          <w:tcPr>
            <w:tcW w:w="903" w:type="pct"/>
          </w:tcPr>
          <w:p w:rsidR="00763505" w:rsidRPr="00E1558C" w:rsidRDefault="00763505" w:rsidP="00763505">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Бусурман С.А.</w:t>
            </w:r>
          </w:p>
        </w:tc>
      </w:tr>
    </w:tbl>
    <w:p w:rsidR="00763505" w:rsidRPr="00E1558C" w:rsidRDefault="00763505" w:rsidP="00763505">
      <w:pPr>
        <w:suppressAutoHyphens w:val="0"/>
        <w:spacing w:after="0" w:line="259" w:lineRule="auto"/>
        <w:ind w:firstLine="567"/>
        <w:jc w:val="both"/>
        <w:rPr>
          <w:rFonts w:eastAsiaTheme="minorHAnsi" w:cstheme="minorBidi"/>
          <w:color w:val="auto"/>
          <w:kern w:val="0"/>
        </w:rPr>
      </w:pPr>
    </w:p>
    <w:p w:rsidR="00763505" w:rsidRPr="00E1558C" w:rsidRDefault="00763505" w:rsidP="00763505">
      <w:pPr>
        <w:suppressAutoHyphens w:val="0"/>
        <w:spacing w:after="160" w:line="259" w:lineRule="auto"/>
        <w:rPr>
          <w:rFonts w:eastAsiaTheme="minorHAnsi" w:cstheme="minorBidi"/>
          <w:color w:val="auto"/>
          <w:kern w:val="0"/>
        </w:rPr>
      </w:pPr>
      <w:r w:rsidRPr="00E1558C">
        <w:rPr>
          <w:rFonts w:eastAsiaTheme="minorHAnsi" w:cstheme="minorBidi"/>
          <w:color w:val="auto"/>
          <w:kern w:val="0"/>
        </w:rPr>
        <w:br w:type="page"/>
      </w:r>
    </w:p>
    <w:p w:rsidR="00763505" w:rsidRPr="00E1558C" w:rsidRDefault="00763505" w:rsidP="00763505">
      <w:pPr>
        <w:suppressAutoHyphens w:val="0"/>
        <w:spacing w:after="0" w:line="259" w:lineRule="auto"/>
        <w:jc w:val="center"/>
        <w:rPr>
          <w:rFonts w:eastAsiaTheme="minorHAnsi" w:cstheme="minorBidi"/>
          <w:b/>
          <w:color w:val="auto"/>
          <w:kern w:val="0"/>
        </w:rPr>
      </w:pPr>
      <w:r w:rsidRPr="00E1558C">
        <w:rPr>
          <w:rFonts w:eastAsiaTheme="minorHAnsi" w:cstheme="minorBidi"/>
          <w:b/>
          <w:color w:val="auto"/>
          <w:kern w:val="0"/>
        </w:rPr>
        <w:lastRenderedPageBreak/>
        <w:t>3.1.2. Календарный график</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Начало учебного года – 01.09.2017 г.</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Окончание учебного года: </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1 - 4, 9, 11-ые классы МБОУ «Обливская  СОШ № 2» и её филиалов – 24.05.2018 г.;</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5 - 8, 10-ые классы МБОУ «Обливская  СОШ № 2» и её филиалов – 31.05.2018 г.</w:t>
      </w:r>
    </w:p>
    <w:p w:rsidR="00763505" w:rsidRPr="00E1558C" w:rsidRDefault="00763505" w:rsidP="00763505">
      <w:pPr>
        <w:suppressAutoHyphens w:val="0"/>
        <w:spacing w:after="0" w:line="259" w:lineRule="auto"/>
        <w:jc w:val="center"/>
        <w:rPr>
          <w:rFonts w:eastAsiaTheme="minorHAnsi" w:cstheme="minorBidi"/>
          <w:b/>
          <w:color w:val="auto"/>
          <w:kern w:val="0"/>
        </w:rPr>
      </w:pPr>
      <w:r w:rsidRPr="00E1558C">
        <w:rPr>
          <w:rFonts w:eastAsiaTheme="minorHAnsi" w:cstheme="minorBidi"/>
          <w:b/>
          <w:color w:val="auto"/>
          <w:kern w:val="0"/>
        </w:rPr>
        <w:t>Продолжительность учебных занятий:</w:t>
      </w:r>
    </w:p>
    <w:p w:rsidR="00763505" w:rsidRPr="00E1558C" w:rsidRDefault="00763505" w:rsidP="00763505">
      <w:pPr>
        <w:shd w:val="clear" w:color="auto" w:fill="FFFFFF"/>
        <w:suppressAutoHyphens w:val="0"/>
        <w:spacing w:after="0" w:line="259" w:lineRule="auto"/>
        <w:ind w:left="142" w:firstLine="567"/>
        <w:jc w:val="both"/>
        <w:rPr>
          <w:rFonts w:eastAsiaTheme="minorHAnsi" w:cstheme="minorBidi"/>
          <w:bCs/>
          <w:color w:val="auto"/>
          <w:kern w:val="0"/>
          <w:sz w:val="24"/>
          <w:szCs w:val="24"/>
        </w:rPr>
      </w:pPr>
    </w:p>
    <w:tbl>
      <w:tblPr>
        <w:tblW w:w="4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60"/>
        <w:gridCol w:w="1944"/>
        <w:gridCol w:w="1942"/>
        <w:gridCol w:w="1170"/>
        <w:gridCol w:w="1165"/>
        <w:gridCol w:w="1031"/>
      </w:tblGrid>
      <w:tr w:rsidR="00763505" w:rsidRPr="00E1558C" w:rsidTr="00763505">
        <w:trPr>
          <w:tblHeader/>
          <w:jc w:val="center"/>
        </w:trPr>
        <w:tc>
          <w:tcPr>
            <w:tcW w:w="885" w:type="pct"/>
            <w:shd w:val="clear" w:color="auto" w:fill="FFFFFF"/>
            <w:tcMar>
              <w:top w:w="0" w:type="dxa"/>
              <w:left w:w="0" w:type="dxa"/>
              <w:bottom w:w="0" w:type="dxa"/>
              <w:right w:w="0" w:type="dxa"/>
            </w:tcMar>
            <w:hideMark/>
          </w:tcPr>
          <w:p w:rsidR="00763505" w:rsidRPr="00E1558C" w:rsidRDefault="00763505" w:rsidP="00763505">
            <w:pPr>
              <w:suppressAutoHyphens w:val="0"/>
              <w:spacing w:after="0" w:line="259" w:lineRule="auto"/>
              <w:jc w:val="center"/>
              <w:rPr>
                <w:rFonts w:eastAsiaTheme="minorHAnsi" w:cstheme="minorBidi"/>
                <w:b/>
                <w:bCs/>
                <w:color w:val="auto"/>
                <w:kern w:val="0"/>
                <w:sz w:val="24"/>
                <w:szCs w:val="24"/>
              </w:rPr>
            </w:pPr>
            <w:r w:rsidRPr="00E1558C">
              <w:rPr>
                <w:rFonts w:eastAsiaTheme="minorHAnsi" w:cstheme="minorBidi"/>
                <w:b/>
                <w:bCs/>
                <w:color w:val="auto"/>
                <w:kern w:val="0"/>
                <w:sz w:val="24"/>
                <w:szCs w:val="24"/>
              </w:rPr>
              <w:t>№ четверти</w:t>
            </w:r>
          </w:p>
        </w:tc>
        <w:tc>
          <w:tcPr>
            <w:tcW w:w="2204" w:type="pct"/>
            <w:gridSpan w:val="2"/>
            <w:shd w:val="clear" w:color="auto" w:fill="FFFFFF"/>
            <w:tcMar>
              <w:top w:w="0" w:type="dxa"/>
              <w:left w:w="0" w:type="dxa"/>
              <w:bottom w:w="0" w:type="dxa"/>
              <w:right w:w="0" w:type="dxa"/>
            </w:tcMar>
            <w:hideMark/>
          </w:tcPr>
          <w:p w:rsidR="00763505" w:rsidRPr="00E1558C" w:rsidRDefault="00763505" w:rsidP="00763505">
            <w:pPr>
              <w:suppressAutoHyphens w:val="0"/>
              <w:spacing w:after="0" w:line="259" w:lineRule="auto"/>
              <w:jc w:val="center"/>
              <w:rPr>
                <w:rFonts w:eastAsiaTheme="minorHAnsi" w:cstheme="minorBidi"/>
                <w:b/>
                <w:bCs/>
                <w:color w:val="auto"/>
                <w:kern w:val="0"/>
                <w:sz w:val="24"/>
                <w:szCs w:val="24"/>
              </w:rPr>
            </w:pPr>
            <w:r w:rsidRPr="00E1558C">
              <w:rPr>
                <w:rFonts w:eastAsiaTheme="minorHAnsi" w:cstheme="minorBidi"/>
                <w:b/>
                <w:bCs/>
                <w:color w:val="auto"/>
                <w:kern w:val="0"/>
                <w:sz w:val="24"/>
                <w:szCs w:val="24"/>
              </w:rPr>
              <w:t>Дата</w:t>
            </w:r>
          </w:p>
        </w:tc>
        <w:tc>
          <w:tcPr>
            <w:tcW w:w="1911" w:type="pct"/>
            <w:gridSpan w:val="3"/>
            <w:shd w:val="clear" w:color="auto" w:fill="FFFFFF"/>
          </w:tcPr>
          <w:p w:rsidR="00763505" w:rsidRPr="00E1558C" w:rsidRDefault="00763505" w:rsidP="00763505">
            <w:pPr>
              <w:suppressAutoHyphens w:val="0"/>
              <w:spacing w:after="0" w:line="259" w:lineRule="auto"/>
              <w:jc w:val="center"/>
              <w:rPr>
                <w:rFonts w:eastAsiaTheme="minorHAnsi" w:cstheme="minorBidi"/>
                <w:b/>
                <w:bCs/>
                <w:color w:val="auto"/>
                <w:kern w:val="0"/>
                <w:sz w:val="24"/>
                <w:szCs w:val="24"/>
              </w:rPr>
            </w:pPr>
            <w:r w:rsidRPr="00E1558C">
              <w:rPr>
                <w:rFonts w:eastAsiaTheme="minorHAnsi" w:cstheme="minorBidi"/>
                <w:b/>
                <w:bCs/>
                <w:color w:val="auto"/>
                <w:kern w:val="0"/>
                <w:sz w:val="24"/>
                <w:szCs w:val="24"/>
              </w:rPr>
              <w:t>Продолжительность</w:t>
            </w:r>
            <w:r w:rsidRPr="00E1558C">
              <w:rPr>
                <w:rFonts w:eastAsiaTheme="minorHAnsi" w:cstheme="minorBidi"/>
                <w:b/>
                <w:bCs/>
                <w:color w:val="auto"/>
                <w:kern w:val="0"/>
                <w:sz w:val="24"/>
                <w:szCs w:val="24"/>
              </w:rPr>
              <w:br/>
              <w:t>(количество учебных недель)</w:t>
            </w:r>
          </w:p>
        </w:tc>
      </w:tr>
      <w:tr w:rsidR="00763505" w:rsidRPr="00E1558C" w:rsidTr="00763505">
        <w:trPr>
          <w:tblHeader/>
          <w:jc w:val="center"/>
        </w:trPr>
        <w:tc>
          <w:tcPr>
            <w:tcW w:w="885" w:type="pct"/>
            <w:hideMark/>
          </w:tcPr>
          <w:p w:rsidR="00763505" w:rsidRPr="00E1558C" w:rsidRDefault="00763505" w:rsidP="00763505">
            <w:pPr>
              <w:suppressAutoHyphens w:val="0"/>
              <w:spacing w:after="0" w:line="259" w:lineRule="auto"/>
              <w:jc w:val="center"/>
              <w:rPr>
                <w:rFonts w:eastAsiaTheme="minorHAnsi" w:cstheme="minorBidi"/>
                <w:b/>
                <w:bCs/>
                <w:color w:val="auto"/>
                <w:kern w:val="0"/>
                <w:sz w:val="24"/>
                <w:szCs w:val="24"/>
              </w:rPr>
            </w:pPr>
          </w:p>
        </w:tc>
        <w:tc>
          <w:tcPr>
            <w:tcW w:w="1103" w:type="pct"/>
            <w:shd w:val="clear" w:color="auto" w:fill="FFFFFF"/>
            <w:tcMar>
              <w:top w:w="0" w:type="dxa"/>
              <w:left w:w="0" w:type="dxa"/>
              <w:bottom w:w="0" w:type="dxa"/>
              <w:right w:w="0" w:type="dxa"/>
            </w:tcMar>
            <w:hideMark/>
          </w:tcPr>
          <w:p w:rsidR="00763505" w:rsidRPr="00E1558C" w:rsidRDefault="00763505" w:rsidP="00763505">
            <w:pPr>
              <w:suppressAutoHyphens w:val="0"/>
              <w:spacing w:after="0" w:line="259" w:lineRule="auto"/>
              <w:jc w:val="center"/>
              <w:rPr>
                <w:rFonts w:eastAsiaTheme="minorHAnsi" w:cstheme="minorBidi"/>
                <w:b/>
                <w:bCs/>
                <w:color w:val="auto"/>
                <w:kern w:val="0"/>
                <w:sz w:val="24"/>
                <w:szCs w:val="24"/>
              </w:rPr>
            </w:pPr>
            <w:r w:rsidRPr="00E1558C">
              <w:rPr>
                <w:rFonts w:eastAsiaTheme="minorHAnsi" w:cstheme="minorBidi"/>
                <w:b/>
                <w:bCs/>
                <w:color w:val="auto"/>
                <w:kern w:val="0"/>
                <w:sz w:val="24"/>
                <w:szCs w:val="24"/>
              </w:rPr>
              <w:t>начало четверти</w:t>
            </w:r>
          </w:p>
        </w:tc>
        <w:tc>
          <w:tcPr>
            <w:tcW w:w="1102" w:type="pct"/>
            <w:shd w:val="clear" w:color="auto" w:fill="FFFFFF"/>
            <w:tcMar>
              <w:top w:w="0" w:type="dxa"/>
              <w:left w:w="0" w:type="dxa"/>
              <w:bottom w:w="0" w:type="dxa"/>
              <w:right w:w="0" w:type="dxa"/>
            </w:tcMar>
            <w:hideMark/>
          </w:tcPr>
          <w:p w:rsidR="00763505" w:rsidRPr="00E1558C" w:rsidRDefault="00763505" w:rsidP="00763505">
            <w:pPr>
              <w:suppressAutoHyphens w:val="0"/>
              <w:spacing w:after="0" w:line="259" w:lineRule="auto"/>
              <w:jc w:val="center"/>
              <w:rPr>
                <w:rFonts w:eastAsiaTheme="minorHAnsi" w:cstheme="minorBidi"/>
                <w:b/>
                <w:bCs/>
                <w:color w:val="auto"/>
                <w:kern w:val="0"/>
                <w:sz w:val="24"/>
                <w:szCs w:val="24"/>
              </w:rPr>
            </w:pPr>
            <w:r w:rsidRPr="00E1558C">
              <w:rPr>
                <w:rFonts w:eastAsiaTheme="minorHAnsi" w:cstheme="minorBidi"/>
                <w:b/>
                <w:bCs/>
                <w:color w:val="auto"/>
                <w:kern w:val="0"/>
                <w:sz w:val="24"/>
                <w:szCs w:val="24"/>
              </w:rPr>
              <w:t>окончание четверти</w:t>
            </w:r>
          </w:p>
        </w:tc>
        <w:tc>
          <w:tcPr>
            <w:tcW w:w="664" w:type="pct"/>
          </w:tcPr>
          <w:p w:rsidR="00763505" w:rsidRPr="00E1558C" w:rsidRDefault="00763505" w:rsidP="00763505">
            <w:pPr>
              <w:suppressAutoHyphens w:val="0"/>
              <w:spacing w:after="0" w:line="259" w:lineRule="auto"/>
              <w:jc w:val="center"/>
              <w:rPr>
                <w:rFonts w:eastAsiaTheme="minorHAnsi" w:cstheme="minorBidi"/>
                <w:b/>
                <w:bCs/>
                <w:color w:val="auto"/>
                <w:kern w:val="0"/>
                <w:sz w:val="24"/>
                <w:szCs w:val="24"/>
              </w:rPr>
            </w:pPr>
            <w:r w:rsidRPr="00E1558C">
              <w:rPr>
                <w:rFonts w:eastAsiaTheme="minorHAnsi" w:cstheme="minorBidi"/>
                <w:b/>
                <w:bCs/>
                <w:color w:val="auto"/>
                <w:kern w:val="0"/>
                <w:sz w:val="24"/>
                <w:szCs w:val="24"/>
              </w:rPr>
              <w:t>1 класс</w:t>
            </w:r>
          </w:p>
        </w:tc>
        <w:tc>
          <w:tcPr>
            <w:tcW w:w="661" w:type="pct"/>
            <w:hideMark/>
          </w:tcPr>
          <w:p w:rsidR="00763505" w:rsidRPr="00E1558C" w:rsidRDefault="00763505" w:rsidP="00763505">
            <w:pPr>
              <w:suppressAutoHyphens w:val="0"/>
              <w:spacing w:after="0" w:line="259" w:lineRule="auto"/>
              <w:jc w:val="center"/>
              <w:rPr>
                <w:rFonts w:eastAsiaTheme="minorHAnsi" w:cstheme="minorBidi"/>
                <w:b/>
                <w:bCs/>
                <w:color w:val="auto"/>
                <w:kern w:val="0"/>
                <w:sz w:val="24"/>
                <w:szCs w:val="24"/>
              </w:rPr>
            </w:pPr>
            <w:r w:rsidRPr="00E1558C">
              <w:rPr>
                <w:rFonts w:eastAsiaTheme="minorHAnsi" w:cstheme="minorBidi"/>
                <w:b/>
                <w:color w:val="auto"/>
                <w:kern w:val="0"/>
                <w:sz w:val="24"/>
                <w:szCs w:val="24"/>
              </w:rPr>
              <w:t>2 - 4, 9, 11 классы</w:t>
            </w:r>
          </w:p>
        </w:tc>
        <w:tc>
          <w:tcPr>
            <w:tcW w:w="586" w:type="pct"/>
          </w:tcPr>
          <w:p w:rsidR="00763505" w:rsidRPr="00E1558C" w:rsidRDefault="00763505" w:rsidP="00763505">
            <w:pPr>
              <w:suppressAutoHyphens w:val="0"/>
              <w:spacing w:after="0" w:line="259" w:lineRule="auto"/>
              <w:jc w:val="center"/>
              <w:rPr>
                <w:rFonts w:eastAsiaTheme="minorHAnsi" w:cstheme="minorBidi"/>
                <w:b/>
                <w:bCs/>
                <w:color w:val="auto"/>
                <w:kern w:val="0"/>
                <w:sz w:val="24"/>
                <w:szCs w:val="24"/>
              </w:rPr>
            </w:pPr>
            <w:r w:rsidRPr="00E1558C">
              <w:rPr>
                <w:rFonts w:eastAsiaTheme="minorHAnsi" w:cstheme="minorBidi"/>
                <w:b/>
                <w:color w:val="auto"/>
                <w:kern w:val="0"/>
                <w:sz w:val="24"/>
                <w:szCs w:val="24"/>
              </w:rPr>
              <w:t>5 - 8, 10 классы</w:t>
            </w:r>
          </w:p>
        </w:tc>
      </w:tr>
      <w:tr w:rsidR="00763505" w:rsidRPr="00E1558C" w:rsidTr="00763505">
        <w:trPr>
          <w:jc w:val="center"/>
        </w:trPr>
        <w:tc>
          <w:tcPr>
            <w:tcW w:w="885"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59" w:lineRule="auto"/>
              <w:jc w:val="both"/>
              <w:rPr>
                <w:rFonts w:eastAsiaTheme="minorHAnsi" w:cstheme="minorBidi"/>
                <w:color w:val="auto"/>
                <w:kern w:val="0"/>
                <w:sz w:val="24"/>
                <w:szCs w:val="24"/>
              </w:rPr>
            </w:pPr>
            <w:r w:rsidRPr="00E1558C">
              <w:rPr>
                <w:rFonts w:eastAsiaTheme="minorHAnsi" w:cstheme="minorBidi"/>
                <w:color w:val="auto"/>
                <w:kern w:val="0"/>
                <w:sz w:val="24"/>
                <w:szCs w:val="24"/>
              </w:rPr>
              <w:t>1 четверть</w:t>
            </w:r>
          </w:p>
        </w:tc>
        <w:tc>
          <w:tcPr>
            <w:tcW w:w="1103"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59"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01.09.2017 г.</w:t>
            </w:r>
          </w:p>
        </w:tc>
        <w:tc>
          <w:tcPr>
            <w:tcW w:w="1102"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59"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26.10.2017 г.</w:t>
            </w:r>
          </w:p>
        </w:tc>
        <w:tc>
          <w:tcPr>
            <w:tcW w:w="664" w:type="pct"/>
            <w:shd w:val="clear" w:color="auto" w:fill="FFFFFF"/>
          </w:tcPr>
          <w:p w:rsidR="00763505" w:rsidRPr="00E1558C" w:rsidRDefault="00763505" w:rsidP="00763505">
            <w:pPr>
              <w:suppressAutoHyphens w:val="0"/>
              <w:spacing w:after="0" w:line="259"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8</w:t>
            </w:r>
          </w:p>
        </w:tc>
        <w:tc>
          <w:tcPr>
            <w:tcW w:w="661"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59"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8</w:t>
            </w:r>
          </w:p>
        </w:tc>
        <w:tc>
          <w:tcPr>
            <w:tcW w:w="586" w:type="pct"/>
            <w:shd w:val="clear" w:color="auto" w:fill="FFFFFF"/>
          </w:tcPr>
          <w:p w:rsidR="00763505" w:rsidRPr="00E1558C" w:rsidRDefault="00763505" w:rsidP="00763505">
            <w:pPr>
              <w:suppressAutoHyphens w:val="0"/>
              <w:spacing w:after="0" w:line="259"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8</w:t>
            </w:r>
          </w:p>
        </w:tc>
      </w:tr>
      <w:tr w:rsidR="00763505" w:rsidRPr="00E1558C" w:rsidTr="00763505">
        <w:trPr>
          <w:jc w:val="center"/>
        </w:trPr>
        <w:tc>
          <w:tcPr>
            <w:tcW w:w="885"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59" w:lineRule="auto"/>
              <w:jc w:val="both"/>
              <w:rPr>
                <w:rFonts w:eastAsiaTheme="minorHAnsi" w:cstheme="minorBidi"/>
                <w:color w:val="auto"/>
                <w:kern w:val="0"/>
                <w:sz w:val="24"/>
                <w:szCs w:val="24"/>
              </w:rPr>
            </w:pPr>
            <w:r w:rsidRPr="00E1558C">
              <w:rPr>
                <w:rFonts w:eastAsiaTheme="minorHAnsi" w:cstheme="minorBidi"/>
                <w:color w:val="auto"/>
                <w:kern w:val="0"/>
                <w:sz w:val="24"/>
                <w:szCs w:val="24"/>
              </w:rPr>
              <w:t>2 четверть</w:t>
            </w:r>
          </w:p>
        </w:tc>
        <w:tc>
          <w:tcPr>
            <w:tcW w:w="1103"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59"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06.11.2017 г.</w:t>
            </w:r>
          </w:p>
        </w:tc>
        <w:tc>
          <w:tcPr>
            <w:tcW w:w="1102"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59"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29.12.2017 г.</w:t>
            </w:r>
          </w:p>
        </w:tc>
        <w:tc>
          <w:tcPr>
            <w:tcW w:w="664" w:type="pct"/>
            <w:shd w:val="clear" w:color="auto" w:fill="FFFFFF"/>
          </w:tcPr>
          <w:p w:rsidR="00763505" w:rsidRPr="00E1558C" w:rsidRDefault="00763505" w:rsidP="00763505">
            <w:pPr>
              <w:suppressAutoHyphens w:val="0"/>
              <w:spacing w:after="0" w:line="259"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8</w:t>
            </w:r>
          </w:p>
        </w:tc>
        <w:tc>
          <w:tcPr>
            <w:tcW w:w="661"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59"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8</w:t>
            </w:r>
          </w:p>
        </w:tc>
        <w:tc>
          <w:tcPr>
            <w:tcW w:w="586" w:type="pct"/>
            <w:shd w:val="clear" w:color="auto" w:fill="FFFFFF"/>
          </w:tcPr>
          <w:p w:rsidR="00763505" w:rsidRPr="00E1558C" w:rsidRDefault="00763505" w:rsidP="00763505">
            <w:pPr>
              <w:suppressAutoHyphens w:val="0"/>
              <w:spacing w:after="0" w:line="259"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8</w:t>
            </w:r>
          </w:p>
        </w:tc>
      </w:tr>
      <w:tr w:rsidR="00763505" w:rsidRPr="00E1558C" w:rsidTr="00763505">
        <w:trPr>
          <w:jc w:val="center"/>
        </w:trPr>
        <w:tc>
          <w:tcPr>
            <w:tcW w:w="885"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59" w:lineRule="auto"/>
              <w:jc w:val="both"/>
              <w:rPr>
                <w:rFonts w:eastAsiaTheme="minorHAnsi" w:cstheme="minorBidi"/>
                <w:color w:val="auto"/>
                <w:kern w:val="0"/>
                <w:sz w:val="24"/>
                <w:szCs w:val="24"/>
              </w:rPr>
            </w:pPr>
            <w:r w:rsidRPr="00E1558C">
              <w:rPr>
                <w:rFonts w:eastAsiaTheme="minorHAnsi" w:cstheme="minorBidi"/>
                <w:color w:val="auto"/>
                <w:kern w:val="0"/>
                <w:sz w:val="24"/>
                <w:szCs w:val="24"/>
              </w:rPr>
              <w:t>3 четверть</w:t>
            </w:r>
          </w:p>
        </w:tc>
        <w:tc>
          <w:tcPr>
            <w:tcW w:w="1103"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59"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15.01.2018 г.</w:t>
            </w:r>
          </w:p>
        </w:tc>
        <w:tc>
          <w:tcPr>
            <w:tcW w:w="1102"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59"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23.03.2018 г.</w:t>
            </w:r>
          </w:p>
        </w:tc>
        <w:tc>
          <w:tcPr>
            <w:tcW w:w="664" w:type="pct"/>
            <w:shd w:val="clear" w:color="auto" w:fill="FFFFFF"/>
          </w:tcPr>
          <w:p w:rsidR="00763505" w:rsidRPr="00E1558C" w:rsidRDefault="00763505" w:rsidP="00763505">
            <w:pPr>
              <w:suppressAutoHyphens w:val="0"/>
              <w:spacing w:after="0" w:line="259"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9</w:t>
            </w:r>
          </w:p>
        </w:tc>
        <w:tc>
          <w:tcPr>
            <w:tcW w:w="661"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59"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10</w:t>
            </w:r>
          </w:p>
        </w:tc>
        <w:tc>
          <w:tcPr>
            <w:tcW w:w="586" w:type="pct"/>
            <w:shd w:val="clear" w:color="auto" w:fill="FFFFFF"/>
          </w:tcPr>
          <w:p w:rsidR="00763505" w:rsidRPr="00E1558C" w:rsidRDefault="00763505" w:rsidP="00763505">
            <w:pPr>
              <w:suppressAutoHyphens w:val="0"/>
              <w:spacing w:after="0" w:line="259"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10</w:t>
            </w:r>
          </w:p>
        </w:tc>
      </w:tr>
      <w:tr w:rsidR="00763505" w:rsidRPr="00E1558C" w:rsidTr="00763505">
        <w:trPr>
          <w:jc w:val="center"/>
        </w:trPr>
        <w:tc>
          <w:tcPr>
            <w:tcW w:w="885"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59" w:lineRule="auto"/>
              <w:jc w:val="both"/>
              <w:rPr>
                <w:rFonts w:eastAsiaTheme="minorHAnsi" w:cstheme="minorBidi"/>
                <w:color w:val="auto"/>
                <w:kern w:val="0"/>
                <w:sz w:val="24"/>
                <w:szCs w:val="24"/>
              </w:rPr>
            </w:pPr>
            <w:r w:rsidRPr="00E1558C">
              <w:rPr>
                <w:rFonts w:eastAsiaTheme="minorHAnsi" w:cstheme="minorBidi"/>
                <w:color w:val="auto"/>
                <w:kern w:val="0"/>
                <w:sz w:val="24"/>
                <w:szCs w:val="24"/>
              </w:rPr>
              <w:t>4 четверть</w:t>
            </w:r>
          </w:p>
        </w:tc>
        <w:tc>
          <w:tcPr>
            <w:tcW w:w="1103"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59"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30.03.2018 г.</w:t>
            </w:r>
          </w:p>
        </w:tc>
        <w:tc>
          <w:tcPr>
            <w:tcW w:w="1102"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59"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31.05.2018 г.</w:t>
            </w:r>
          </w:p>
        </w:tc>
        <w:tc>
          <w:tcPr>
            <w:tcW w:w="664" w:type="pct"/>
            <w:shd w:val="clear" w:color="auto" w:fill="FFFFFF"/>
          </w:tcPr>
          <w:p w:rsidR="00763505" w:rsidRPr="00E1558C" w:rsidRDefault="00763505" w:rsidP="00763505">
            <w:pPr>
              <w:suppressAutoHyphens w:val="0"/>
              <w:spacing w:after="0" w:line="259"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8</w:t>
            </w:r>
          </w:p>
        </w:tc>
        <w:tc>
          <w:tcPr>
            <w:tcW w:w="661"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59"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8</w:t>
            </w:r>
          </w:p>
        </w:tc>
        <w:tc>
          <w:tcPr>
            <w:tcW w:w="586" w:type="pct"/>
            <w:shd w:val="clear" w:color="auto" w:fill="FFFFFF"/>
          </w:tcPr>
          <w:p w:rsidR="00763505" w:rsidRPr="00E1558C" w:rsidRDefault="00763505" w:rsidP="00763505">
            <w:pPr>
              <w:suppressAutoHyphens w:val="0"/>
              <w:spacing w:after="0" w:line="259"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9</w:t>
            </w:r>
          </w:p>
        </w:tc>
      </w:tr>
    </w:tbl>
    <w:p w:rsidR="00763505" w:rsidRPr="00E1558C" w:rsidRDefault="00763505" w:rsidP="00763505">
      <w:pPr>
        <w:shd w:val="clear" w:color="auto" w:fill="FFFFFF"/>
        <w:suppressAutoHyphens w:val="0"/>
        <w:spacing w:after="0" w:line="259" w:lineRule="auto"/>
        <w:ind w:left="709" w:firstLine="567"/>
        <w:jc w:val="both"/>
        <w:rPr>
          <w:rFonts w:eastAsiaTheme="minorHAnsi" w:cstheme="minorBidi"/>
          <w:bCs/>
          <w:color w:val="auto"/>
          <w:kern w:val="0"/>
          <w:sz w:val="24"/>
          <w:szCs w:val="24"/>
        </w:rPr>
      </w:pP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Продолжительность учебного года:</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1 класс – 33 недели;</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2 - 4, 9, 11 классы – 34 недели;</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5-8, 10 классы – 35 недель</w:t>
      </w:r>
    </w:p>
    <w:p w:rsidR="00763505" w:rsidRPr="00E1558C" w:rsidRDefault="00763505" w:rsidP="00763505">
      <w:pPr>
        <w:suppressAutoHyphens w:val="0"/>
        <w:spacing w:after="0" w:line="259" w:lineRule="auto"/>
        <w:ind w:left="142" w:firstLine="567"/>
        <w:jc w:val="both"/>
        <w:rPr>
          <w:rFonts w:eastAsiaTheme="minorHAnsi" w:cstheme="minorBidi"/>
          <w:color w:val="auto"/>
          <w:kern w:val="0"/>
          <w:sz w:val="24"/>
          <w:szCs w:val="24"/>
        </w:rPr>
      </w:pPr>
    </w:p>
    <w:p w:rsidR="00763505" w:rsidRPr="00E1558C" w:rsidRDefault="00763505" w:rsidP="00763505">
      <w:pPr>
        <w:suppressAutoHyphens w:val="0"/>
        <w:spacing w:after="0" w:line="259" w:lineRule="auto"/>
        <w:jc w:val="center"/>
        <w:rPr>
          <w:rFonts w:eastAsiaTheme="minorHAnsi" w:cstheme="minorBidi"/>
          <w:b/>
          <w:color w:val="auto"/>
          <w:kern w:val="0"/>
        </w:rPr>
      </w:pPr>
      <w:r w:rsidRPr="00E1558C">
        <w:rPr>
          <w:rFonts w:eastAsiaTheme="minorHAnsi" w:cstheme="minorBidi"/>
          <w:b/>
          <w:color w:val="auto"/>
          <w:kern w:val="0"/>
        </w:rPr>
        <w:t>Продолжительность каникул в течение учебного года:</w:t>
      </w:r>
    </w:p>
    <w:p w:rsidR="00763505" w:rsidRPr="00E1558C" w:rsidRDefault="00763505" w:rsidP="00763505">
      <w:pPr>
        <w:suppressAutoHyphens w:val="0"/>
        <w:spacing w:after="0" w:line="259" w:lineRule="auto"/>
        <w:jc w:val="center"/>
        <w:rPr>
          <w:rFonts w:eastAsiaTheme="minorHAnsi" w:cstheme="minorBidi"/>
          <w:b/>
          <w:color w:val="auto"/>
          <w:kern w:val="0"/>
        </w:rPr>
      </w:pP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93"/>
        <w:gridCol w:w="2096"/>
        <w:gridCol w:w="2234"/>
        <w:gridCol w:w="116"/>
        <w:gridCol w:w="2283"/>
      </w:tblGrid>
      <w:tr w:rsidR="00763505" w:rsidRPr="00E1558C" w:rsidTr="00763505">
        <w:trPr>
          <w:trHeight w:val="330"/>
          <w:tblHeader/>
          <w:jc w:val="center"/>
        </w:trPr>
        <w:tc>
          <w:tcPr>
            <w:tcW w:w="1186" w:type="pct"/>
            <w:vMerge w:val="restart"/>
            <w:shd w:val="clear" w:color="auto" w:fill="FFFFFF"/>
            <w:tcMar>
              <w:top w:w="0" w:type="dxa"/>
              <w:left w:w="0" w:type="dxa"/>
              <w:bottom w:w="0" w:type="dxa"/>
              <w:right w:w="0" w:type="dxa"/>
            </w:tcMar>
            <w:vAlign w:val="center"/>
            <w:hideMark/>
          </w:tcPr>
          <w:p w:rsidR="00763505" w:rsidRPr="00E1558C" w:rsidRDefault="00763505" w:rsidP="00763505">
            <w:pPr>
              <w:suppressAutoHyphens w:val="0"/>
              <w:spacing w:after="0" w:line="240" w:lineRule="auto"/>
              <w:jc w:val="center"/>
              <w:rPr>
                <w:rFonts w:eastAsiaTheme="minorHAnsi" w:cstheme="minorBidi"/>
                <w:b/>
                <w:bCs/>
                <w:color w:val="auto"/>
                <w:kern w:val="0"/>
                <w:sz w:val="24"/>
                <w:szCs w:val="24"/>
              </w:rPr>
            </w:pPr>
            <w:r w:rsidRPr="00E1558C">
              <w:rPr>
                <w:rFonts w:eastAsiaTheme="minorHAnsi" w:cstheme="minorBidi"/>
                <w:b/>
                <w:bCs/>
                <w:color w:val="auto"/>
                <w:kern w:val="0"/>
                <w:sz w:val="24"/>
                <w:szCs w:val="24"/>
              </w:rPr>
              <w:t xml:space="preserve">Наименование </w:t>
            </w:r>
          </w:p>
          <w:p w:rsidR="00763505" w:rsidRPr="00E1558C" w:rsidRDefault="00763505" w:rsidP="00763505">
            <w:pPr>
              <w:suppressAutoHyphens w:val="0"/>
              <w:spacing w:after="0" w:line="240" w:lineRule="auto"/>
              <w:jc w:val="center"/>
              <w:rPr>
                <w:rFonts w:eastAsiaTheme="minorHAnsi" w:cstheme="minorBidi"/>
                <w:b/>
                <w:bCs/>
                <w:color w:val="auto"/>
                <w:kern w:val="0"/>
                <w:sz w:val="24"/>
                <w:szCs w:val="24"/>
              </w:rPr>
            </w:pPr>
            <w:r w:rsidRPr="00E1558C">
              <w:rPr>
                <w:rFonts w:eastAsiaTheme="minorHAnsi" w:cstheme="minorBidi"/>
                <w:b/>
                <w:bCs/>
                <w:color w:val="auto"/>
                <w:kern w:val="0"/>
                <w:sz w:val="24"/>
                <w:szCs w:val="24"/>
              </w:rPr>
              <w:t>Каникулы/классы</w:t>
            </w:r>
          </w:p>
        </w:tc>
        <w:tc>
          <w:tcPr>
            <w:tcW w:w="2454" w:type="pct"/>
            <w:gridSpan w:val="2"/>
            <w:shd w:val="clear" w:color="auto" w:fill="FFFFFF"/>
            <w:tcMar>
              <w:top w:w="0" w:type="dxa"/>
              <w:left w:w="0" w:type="dxa"/>
              <w:bottom w:w="0" w:type="dxa"/>
              <w:right w:w="0" w:type="dxa"/>
            </w:tcMar>
            <w:hideMark/>
          </w:tcPr>
          <w:p w:rsidR="00763505" w:rsidRPr="00E1558C" w:rsidRDefault="00763505" w:rsidP="00763505">
            <w:pPr>
              <w:suppressAutoHyphens w:val="0"/>
              <w:spacing w:after="0" w:line="240" w:lineRule="auto"/>
              <w:jc w:val="center"/>
              <w:rPr>
                <w:rFonts w:eastAsiaTheme="minorHAnsi" w:cstheme="minorBidi"/>
                <w:b/>
                <w:bCs/>
                <w:color w:val="auto"/>
                <w:kern w:val="0"/>
                <w:sz w:val="24"/>
                <w:szCs w:val="24"/>
              </w:rPr>
            </w:pPr>
            <w:r w:rsidRPr="00E1558C">
              <w:rPr>
                <w:rFonts w:eastAsiaTheme="minorHAnsi" w:cstheme="minorBidi"/>
                <w:b/>
                <w:bCs/>
                <w:color w:val="auto"/>
                <w:kern w:val="0"/>
                <w:sz w:val="24"/>
                <w:szCs w:val="24"/>
              </w:rPr>
              <w:t>Дата</w:t>
            </w:r>
          </w:p>
        </w:tc>
        <w:tc>
          <w:tcPr>
            <w:tcW w:w="1360" w:type="pct"/>
            <w:gridSpan w:val="2"/>
            <w:vMerge w:val="restart"/>
            <w:shd w:val="clear" w:color="auto" w:fill="FFFFFF"/>
            <w:tcMar>
              <w:top w:w="0" w:type="dxa"/>
              <w:left w:w="0" w:type="dxa"/>
              <w:bottom w:w="0" w:type="dxa"/>
              <w:right w:w="0" w:type="dxa"/>
            </w:tcMar>
            <w:hideMark/>
          </w:tcPr>
          <w:p w:rsidR="00763505" w:rsidRPr="00E1558C" w:rsidRDefault="00763505" w:rsidP="00763505">
            <w:pPr>
              <w:suppressAutoHyphens w:val="0"/>
              <w:spacing w:after="0" w:line="240" w:lineRule="auto"/>
              <w:jc w:val="center"/>
              <w:rPr>
                <w:rFonts w:eastAsiaTheme="minorHAnsi" w:cstheme="minorBidi"/>
                <w:b/>
                <w:bCs/>
                <w:color w:val="auto"/>
                <w:kern w:val="0"/>
                <w:sz w:val="24"/>
                <w:szCs w:val="24"/>
              </w:rPr>
            </w:pPr>
            <w:r w:rsidRPr="00E1558C">
              <w:rPr>
                <w:rFonts w:eastAsiaTheme="minorHAnsi" w:cstheme="minorBidi"/>
                <w:b/>
                <w:bCs/>
                <w:color w:val="auto"/>
                <w:kern w:val="0"/>
                <w:sz w:val="24"/>
                <w:szCs w:val="24"/>
              </w:rPr>
              <w:t>Продолжительность</w:t>
            </w:r>
          </w:p>
          <w:p w:rsidR="00763505" w:rsidRPr="00E1558C" w:rsidRDefault="00763505" w:rsidP="00763505">
            <w:pPr>
              <w:suppressAutoHyphens w:val="0"/>
              <w:spacing w:after="0" w:line="240" w:lineRule="auto"/>
              <w:jc w:val="center"/>
              <w:rPr>
                <w:rFonts w:eastAsiaTheme="minorHAnsi" w:cstheme="minorBidi"/>
                <w:b/>
                <w:bCs/>
                <w:color w:val="auto"/>
                <w:kern w:val="0"/>
                <w:sz w:val="24"/>
                <w:szCs w:val="24"/>
              </w:rPr>
            </w:pPr>
            <w:r w:rsidRPr="00E1558C">
              <w:rPr>
                <w:rFonts w:eastAsiaTheme="minorHAnsi" w:cstheme="minorBidi"/>
                <w:b/>
                <w:bCs/>
                <w:color w:val="auto"/>
                <w:kern w:val="0"/>
                <w:sz w:val="24"/>
                <w:szCs w:val="24"/>
              </w:rPr>
              <w:t>(в днях)</w:t>
            </w:r>
          </w:p>
        </w:tc>
      </w:tr>
      <w:tr w:rsidR="00763505" w:rsidRPr="00E1558C" w:rsidTr="00763505">
        <w:trPr>
          <w:trHeight w:val="330"/>
          <w:tblHeader/>
          <w:jc w:val="center"/>
        </w:trPr>
        <w:tc>
          <w:tcPr>
            <w:tcW w:w="1186" w:type="pct"/>
            <w:vMerge/>
            <w:shd w:val="clear" w:color="auto" w:fill="FFFFFF"/>
            <w:tcMar>
              <w:top w:w="0" w:type="dxa"/>
              <w:left w:w="0" w:type="dxa"/>
              <w:bottom w:w="0" w:type="dxa"/>
              <w:right w:w="0" w:type="dxa"/>
            </w:tcMar>
            <w:vAlign w:val="center"/>
            <w:hideMark/>
          </w:tcPr>
          <w:p w:rsidR="00763505" w:rsidRPr="00E1558C" w:rsidRDefault="00763505" w:rsidP="00763505">
            <w:pPr>
              <w:suppressAutoHyphens w:val="0"/>
              <w:spacing w:after="0" w:line="240" w:lineRule="auto"/>
              <w:jc w:val="center"/>
              <w:rPr>
                <w:rFonts w:eastAsiaTheme="minorHAnsi" w:cstheme="minorBidi"/>
                <w:bCs/>
                <w:color w:val="auto"/>
                <w:kern w:val="0"/>
                <w:sz w:val="24"/>
                <w:szCs w:val="24"/>
              </w:rPr>
            </w:pPr>
          </w:p>
        </w:tc>
        <w:tc>
          <w:tcPr>
            <w:tcW w:w="1188" w:type="pct"/>
            <w:shd w:val="clear" w:color="auto" w:fill="FFFFFF"/>
            <w:tcMar>
              <w:top w:w="0" w:type="dxa"/>
              <w:left w:w="0" w:type="dxa"/>
              <w:bottom w:w="0" w:type="dxa"/>
              <w:right w:w="0" w:type="dxa"/>
            </w:tcMar>
            <w:hideMark/>
          </w:tcPr>
          <w:p w:rsidR="00763505" w:rsidRPr="00E1558C" w:rsidRDefault="00763505" w:rsidP="00763505">
            <w:pPr>
              <w:suppressAutoHyphens w:val="0"/>
              <w:spacing w:after="0" w:line="240" w:lineRule="auto"/>
              <w:jc w:val="center"/>
              <w:rPr>
                <w:rFonts w:eastAsiaTheme="minorHAnsi" w:cstheme="minorBidi"/>
                <w:b/>
                <w:bCs/>
                <w:color w:val="auto"/>
                <w:kern w:val="0"/>
                <w:sz w:val="24"/>
                <w:szCs w:val="24"/>
              </w:rPr>
            </w:pPr>
            <w:r w:rsidRPr="00E1558C">
              <w:rPr>
                <w:rFonts w:eastAsiaTheme="minorHAnsi" w:cstheme="minorBidi"/>
                <w:b/>
                <w:bCs/>
                <w:color w:val="auto"/>
                <w:kern w:val="0"/>
                <w:sz w:val="24"/>
                <w:szCs w:val="24"/>
              </w:rPr>
              <w:t>начало каникул</w:t>
            </w:r>
          </w:p>
        </w:tc>
        <w:tc>
          <w:tcPr>
            <w:tcW w:w="1266" w:type="pct"/>
            <w:shd w:val="clear" w:color="auto" w:fill="FFFFFF"/>
            <w:tcMar>
              <w:top w:w="0" w:type="dxa"/>
              <w:left w:w="0" w:type="dxa"/>
              <w:bottom w:w="0" w:type="dxa"/>
              <w:right w:w="0" w:type="dxa"/>
            </w:tcMar>
            <w:hideMark/>
          </w:tcPr>
          <w:p w:rsidR="00763505" w:rsidRPr="00E1558C" w:rsidRDefault="00763505" w:rsidP="00763505">
            <w:pPr>
              <w:suppressAutoHyphens w:val="0"/>
              <w:spacing w:after="0" w:line="240" w:lineRule="auto"/>
              <w:jc w:val="center"/>
              <w:rPr>
                <w:rFonts w:eastAsiaTheme="minorHAnsi" w:cstheme="minorBidi"/>
                <w:b/>
                <w:bCs/>
                <w:color w:val="auto"/>
                <w:kern w:val="0"/>
                <w:sz w:val="24"/>
                <w:szCs w:val="24"/>
              </w:rPr>
            </w:pPr>
            <w:r w:rsidRPr="00E1558C">
              <w:rPr>
                <w:rFonts w:eastAsiaTheme="minorHAnsi" w:cstheme="minorBidi"/>
                <w:b/>
                <w:bCs/>
                <w:color w:val="auto"/>
                <w:kern w:val="0"/>
                <w:sz w:val="24"/>
                <w:szCs w:val="24"/>
              </w:rPr>
              <w:t>окончание каникул</w:t>
            </w:r>
          </w:p>
        </w:tc>
        <w:tc>
          <w:tcPr>
            <w:tcW w:w="1360" w:type="pct"/>
            <w:gridSpan w:val="2"/>
            <w:vMerge/>
            <w:shd w:val="clear" w:color="auto" w:fill="FFFFFF"/>
            <w:tcMar>
              <w:top w:w="0" w:type="dxa"/>
              <w:left w:w="0" w:type="dxa"/>
              <w:bottom w:w="0" w:type="dxa"/>
              <w:right w:w="0" w:type="dxa"/>
            </w:tcMar>
            <w:hideMark/>
          </w:tcPr>
          <w:p w:rsidR="00763505" w:rsidRPr="00E1558C" w:rsidRDefault="00763505" w:rsidP="00763505">
            <w:pPr>
              <w:suppressAutoHyphens w:val="0"/>
              <w:spacing w:after="0" w:line="240" w:lineRule="auto"/>
              <w:jc w:val="center"/>
              <w:rPr>
                <w:rFonts w:eastAsiaTheme="minorHAnsi" w:cstheme="minorBidi"/>
                <w:bCs/>
                <w:color w:val="auto"/>
                <w:kern w:val="0"/>
                <w:sz w:val="24"/>
                <w:szCs w:val="24"/>
              </w:rPr>
            </w:pPr>
          </w:p>
        </w:tc>
      </w:tr>
      <w:tr w:rsidR="00763505" w:rsidRPr="00E1558C" w:rsidTr="00763505">
        <w:trPr>
          <w:jc w:val="center"/>
        </w:trPr>
        <w:tc>
          <w:tcPr>
            <w:tcW w:w="1186"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both"/>
              <w:rPr>
                <w:rFonts w:eastAsiaTheme="minorHAnsi" w:cstheme="minorBidi"/>
                <w:color w:val="auto"/>
                <w:kern w:val="0"/>
                <w:sz w:val="24"/>
                <w:szCs w:val="24"/>
              </w:rPr>
            </w:pPr>
            <w:r w:rsidRPr="00E1558C">
              <w:rPr>
                <w:rFonts w:eastAsiaTheme="minorHAnsi" w:cstheme="minorBidi"/>
                <w:color w:val="auto"/>
                <w:kern w:val="0"/>
                <w:sz w:val="24"/>
                <w:szCs w:val="24"/>
              </w:rPr>
              <w:t>Осенние</w:t>
            </w:r>
          </w:p>
        </w:tc>
        <w:tc>
          <w:tcPr>
            <w:tcW w:w="1188"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27.10.2017 г.</w:t>
            </w:r>
          </w:p>
        </w:tc>
        <w:tc>
          <w:tcPr>
            <w:tcW w:w="1266"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05.11.2017 г.</w:t>
            </w:r>
          </w:p>
        </w:tc>
        <w:tc>
          <w:tcPr>
            <w:tcW w:w="1360" w:type="pct"/>
            <w:gridSpan w:val="2"/>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8</w:t>
            </w:r>
          </w:p>
        </w:tc>
      </w:tr>
      <w:tr w:rsidR="00763505" w:rsidRPr="00E1558C" w:rsidTr="00763505">
        <w:trPr>
          <w:jc w:val="center"/>
        </w:trPr>
        <w:tc>
          <w:tcPr>
            <w:tcW w:w="1186"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both"/>
              <w:rPr>
                <w:rFonts w:eastAsiaTheme="minorHAnsi" w:cstheme="minorBidi"/>
                <w:color w:val="auto"/>
                <w:kern w:val="0"/>
                <w:sz w:val="24"/>
                <w:szCs w:val="24"/>
              </w:rPr>
            </w:pPr>
            <w:r w:rsidRPr="00E1558C">
              <w:rPr>
                <w:rFonts w:eastAsiaTheme="minorHAnsi" w:cstheme="minorBidi"/>
                <w:color w:val="auto"/>
                <w:kern w:val="0"/>
                <w:sz w:val="24"/>
                <w:szCs w:val="24"/>
              </w:rPr>
              <w:t>Зимние</w:t>
            </w:r>
          </w:p>
        </w:tc>
        <w:tc>
          <w:tcPr>
            <w:tcW w:w="1188"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30.12.2017 г.</w:t>
            </w:r>
          </w:p>
        </w:tc>
        <w:tc>
          <w:tcPr>
            <w:tcW w:w="1266"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14.01.2018 г.</w:t>
            </w:r>
          </w:p>
        </w:tc>
        <w:tc>
          <w:tcPr>
            <w:tcW w:w="1360" w:type="pct"/>
            <w:gridSpan w:val="2"/>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16</w:t>
            </w:r>
          </w:p>
        </w:tc>
      </w:tr>
      <w:tr w:rsidR="00763505" w:rsidRPr="00E1558C" w:rsidTr="00763505">
        <w:trPr>
          <w:jc w:val="center"/>
        </w:trPr>
        <w:tc>
          <w:tcPr>
            <w:tcW w:w="1186"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both"/>
              <w:rPr>
                <w:rFonts w:eastAsiaTheme="minorHAnsi" w:cstheme="minorBidi"/>
                <w:color w:val="auto"/>
                <w:kern w:val="0"/>
                <w:sz w:val="24"/>
                <w:szCs w:val="24"/>
              </w:rPr>
            </w:pPr>
            <w:r w:rsidRPr="00E1558C">
              <w:rPr>
                <w:rFonts w:eastAsiaTheme="minorHAnsi" w:cstheme="minorBidi"/>
                <w:color w:val="auto"/>
                <w:kern w:val="0"/>
                <w:sz w:val="24"/>
                <w:szCs w:val="24"/>
              </w:rPr>
              <w:t>Дополнительные</w:t>
            </w:r>
          </w:p>
          <w:p w:rsidR="00763505" w:rsidRPr="00E1558C" w:rsidRDefault="00763505" w:rsidP="00763505">
            <w:pPr>
              <w:suppressAutoHyphens w:val="0"/>
              <w:spacing w:after="0" w:line="240" w:lineRule="auto"/>
              <w:jc w:val="both"/>
              <w:rPr>
                <w:rFonts w:eastAsiaTheme="minorHAnsi" w:cstheme="minorBidi"/>
                <w:color w:val="auto"/>
                <w:kern w:val="0"/>
                <w:sz w:val="24"/>
                <w:szCs w:val="24"/>
              </w:rPr>
            </w:pPr>
            <w:r w:rsidRPr="00E1558C">
              <w:rPr>
                <w:rFonts w:eastAsiaTheme="minorHAnsi" w:cstheme="minorBidi"/>
                <w:color w:val="auto"/>
                <w:kern w:val="0"/>
                <w:sz w:val="24"/>
                <w:szCs w:val="24"/>
              </w:rPr>
              <w:t>1 класс</w:t>
            </w:r>
          </w:p>
        </w:tc>
        <w:tc>
          <w:tcPr>
            <w:tcW w:w="1188"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20.02.2018 г.</w:t>
            </w:r>
          </w:p>
        </w:tc>
        <w:tc>
          <w:tcPr>
            <w:tcW w:w="1266"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26.02.2018 г.</w:t>
            </w:r>
          </w:p>
        </w:tc>
        <w:tc>
          <w:tcPr>
            <w:tcW w:w="1360" w:type="pct"/>
            <w:gridSpan w:val="2"/>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7</w:t>
            </w:r>
          </w:p>
        </w:tc>
      </w:tr>
      <w:tr w:rsidR="00763505" w:rsidRPr="00E1558C" w:rsidTr="00763505">
        <w:trPr>
          <w:jc w:val="center"/>
        </w:trPr>
        <w:tc>
          <w:tcPr>
            <w:tcW w:w="1186"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both"/>
              <w:rPr>
                <w:rFonts w:eastAsiaTheme="minorHAnsi" w:cstheme="minorBidi"/>
                <w:color w:val="auto"/>
                <w:kern w:val="0"/>
                <w:sz w:val="24"/>
                <w:szCs w:val="24"/>
              </w:rPr>
            </w:pPr>
            <w:r w:rsidRPr="00E1558C">
              <w:rPr>
                <w:rFonts w:eastAsiaTheme="minorHAnsi" w:cstheme="minorBidi"/>
                <w:color w:val="auto"/>
                <w:kern w:val="0"/>
                <w:sz w:val="24"/>
                <w:szCs w:val="24"/>
              </w:rPr>
              <w:t>Весенние</w:t>
            </w:r>
          </w:p>
        </w:tc>
        <w:tc>
          <w:tcPr>
            <w:tcW w:w="1188"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24.03.2018 г.</w:t>
            </w:r>
          </w:p>
        </w:tc>
        <w:tc>
          <w:tcPr>
            <w:tcW w:w="1266"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29.03.2018 г.</w:t>
            </w:r>
          </w:p>
        </w:tc>
        <w:tc>
          <w:tcPr>
            <w:tcW w:w="1360" w:type="pct"/>
            <w:gridSpan w:val="2"/>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6</w:t>
            </w:r>
          </w:p>
        </w:tc>
      </w:tr>
      <w:tr w:rsidR="00763505" w:rsidRPr="00E1558C" w:rsidTr="00763505">
        <w:trPr>
          <w:jc w:val="center"/>
        </w:trPr>
        <w:tc>
          <w:tcPr>
            <w:tcW w:w="5000" w:type="pct"/>
            <w:gridSpan w:val="5"/>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both"/>
              <w:rPr>
                <w:rFonts w:eastAsiaTheme="minorHAnsi" w:cstheme="minorBidi"/>
                <w:color w:val="auto"/>
                <w:kern w:val="0"/>
                <w:sz w:val="24"/>
                <w:szCs w:val="24"/>
              </w:rPr>
            </w:pPr>
            <w:r w:rsidRPr="00E1558C">
              <w:rPr>
                <w:rFonts w:eastAsiaTheme="minorHAnsi" w:cstheme="minorBidi"/>
                <w:color w:val="auto"/>
                <w:kern w:val="0"/>
                <w:sz w:val="24"/>
                <w:szCs w:val="24"/>
              </w:rPr>
              <w:t>Летние:</w:t>
            </w:r>
          </w:p>
        </w:tc>
      </w:tr>
      <w:tr w:rsidR="00763505" w:rsidRPr="00E1558C" w:rsidTr="00763505">
        <w:trPr>
          <w:jc w:val="center"/>
        </w:trPr>
        <w:tc>
          <w:tcPr>
            <w:tcW w:w="1186"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both"/>
              <w:rPr>
                <w:rFonts w:eastAsiaTheme="minorHAnsi" w:cstheme="minorBidi"/>
                <w:color w:val="auto"/>
                <w:kern w:val="0"/>
                <w:sz w:val="24"/>
                <w:szCs w:val="24"/>
              </w:rPr>
            </w:pPr>
            <w:r w:rsidRPr="00E1558C">
              <w:rPr>
                <w:rFonts w:eastAsiaTheme="minorHAnsi" w:cstheme="minorBidi"/>
                <w:color w:val="auto"/>
                <w:kern w:val="0"/>
                <w:sz w:val="24"/>
                <w:szCs w:val="24"/>
              </w:rPr>
              <w:t>1 – 4 классы</w:t>
            </w:r>
          </w:p>
        </w:tc>
        <w:tc>
          <w:tcPr>
            <w:tcW w:w="1188"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25.05.2018 г.</w:t>
            </w:r>
          </w:p>
        </w:tc>
        <w:tc>
          <w:tcPr>
            <w:tcW w:w="1332" w:type="pct"/>
            <w:gridSpan w:val="2"/>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31.08.2018 г.</w:t>
            </w:r>
          </w:p>
        </w:tc>
        <w:tc>
          <w:tcPr>
            <w:tcW w:w="1294"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99</w:t>
            </w:r>
          </w:p>
        </w:tc>
      </w:tr>
      <w:tr w:rsidR="00763505" w:rsidRPr="00E1558C" w:rsidTr="00763505">
        <w:trPr>
          <w:trHeight w:val="257"/>
          <w:jc w:val="center"/>
        </w:trPr>
        <w:tc>
          <w:tcPr>
            <w:tcW w:w="1186"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both"/>
              <w:rPr>
                <w:rFonts w:eastAsiaTheme="minorHAnsi" w:cstheme="minorBidi"/>
                <w:color w:val="auto"/>
                <w:kern w:val="0"/>
                <w:sz w:val="24"/>
                <w:szCs w:val="24"/>
              </w:rPr>
            </w:pPr>
            <w:r w:rsidRPr="00E1558C">
              <w:rPr>
                <w:rFonts w:eastAsiaTheme="minorHAnsi" w:cstheme="minorBidi"/>
                <w:color w:val="auto"/>
                <w:kern w:val="0"/>
                <w:sz w:val="24"/>
                <w:szCs w:val="24"/>
              </w:rPr>
              <w:t>5-8, 10 классы</w:t>
            </w:r>
          </w:p>
        </w:tc>
        <w:tc>
          <w:tcPr>
            <w:tcW w:w="1188"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01.06.2018 г.</w:t>
            </w:r>
          </w:p>
        </w:tc>
        <w:tc>
          <w:tcPr>
            <w:tcW w:w="1332" w:type="pct"/>
            <w:gridSpan w:val="2"/>
            <w:shd w:val="clear" w:color="auto" w:fill="FFFFFF"/>
            <w:tcMar>
              <w:top w:w="30" w:type="dxa"/>
              <w:left w:w="30" w:type="dxa"/>
              <w:bottom w:w="30" w:type="dxa"/>
              <w:right w:w="30" w:type="dxa"/>
            </w:tcMar>
            <w:vAlign w:val="center"/>
            <w:hideMark/>
          </w:tcPr>
          <w:p w:rsidR="00763505" w:rsidRPr="00E1558C" w:rsidRDefault="00763505" w:rsidP="00763505">
            <w:pPr>
              <w:numPr>
                <w:ilvl w:val="2"/>
                <w:numId w:val="38"/>
              </w:numPr>
              <w:suppressAutoHyphens w:val="0"/>
              <w:spacing w:after="0" w:line="240" w:lineRule="auto"/>
              <w:ind w:left="0" w:firstLine="0"/>
              <w:jc w:val="center"/>
              <w:rPr>
                <w:rFonts w:eastAsiaTheme="minorHAnsi" w:cstheme="minorBidi"/>
                <w:color w:val="auto"/>
                <w:kern w:val="0"/>
                <w:sz w:val="24"/>
                <w:szCs w:val="24"/>
              </w:rPr>
            </w:pPr>
            <w:r w:rsidRPr="00E1558C">
              <w:rPr>
                <w:rFonts w:eastAsiaTheme="minorHAnsi" w:cstheme="minorBidi"/>
                <w:color w:val="auto"/>
                <w:kern w:val="0"/>
                <w:sz w:val="24"/>
                <w:szCs w:val="24"/>
              </w:rPr>
              <w:t>г.</w:t>
            </w:r>
          </w:p>
        </w:tc>
        <w:tc>
          <w:tcPr>
            <w:tcW w:w="1294" w:type="pct"/>
            <w:shd w:val="clear" w:color="auto" w:fill="FFFFFF"/>
            <w:tcMar>
              <w:top w:w="30" w:type="dxa"/>
              <w:left w:w="30" w:type="dxa"/>
              <w:bottom w:w="30" w:type="dxa"/>
              <w:right w:w="30" w:type="dxa"/>
            </w:tcMar>
            <w:vAlign w:val="center"/>
            <w:hideMark/>
          </w:tcPr>
          <w:p w:rsidR="00763505" w:rsidRPr="00E1558C" w:rsidRDefault="00763505" w:rsidP="00763505">
            <w:pPr>
              <w:suppressAutoHyphens w:val="0"/>
              <w:spacing w:after="0" w:line="240" w:lineRule="auto"/>
              <w:jc w:val="center"/>
              <w:rPr>
                <w:rFonts w:eastAsiaTheme="minorHAnsi" w:cstheme="minorBidi"/>
                <w:color w:val="auto"/>
                <w:kern w:val="0"/>
                <w:sz w:val="24"/>
                <w:szCs w:val="24"/>
              </w:rPr>
            </w:pPr>
            <w:r w:rsidRPr="00E1558C">
              <w:rPr>
                <w:rFonts w:eastAsiaTheme="minorHAnsi" w:cstheme="minorBidi"/>
                <w:color w:val="auto"/>
                <w:kern w:val="0"/>
                <w:sz w:val="24"/>
                <w:szCs w:val="24"/>
              </w:rPr>
              <w:t>92</w:t>
            </w:r>
          </w:p>
        </w:tc>
      </w:tr>
    </w:tbl>
    <w:p w:rsidR="00763505" w:rsidRPr="00E1558C" w:rsidRDefault="00763505" w:rsidP="00763505">
      <w:pPr>
        <w:suppressAutoHyphens w:val="0"/>
        <w:spacing w:after="0" w:line="259" w:lineRule="auto"/>
        <w:ind w:firstLine="567"/>
        <w:jc w:val="both"/>
        <w:rPr>
          <w:rFonts w:eastAsiaTheme="minorHAnsi" w:cstheme="minorBidi"/>
          <w:color w:val="auto"/>
          <w:kern w:val="0"/>
        </w:rPr>
      </w:pP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Промежуточная аттестация в переводных 2-8, 10 классах проводится </w:t>
      </w:r>
      <w:r w:rsidR="00195374" w:rsidRPr="00E1558C">
        <w:rPr>
          <w:rFonts w:eastAsiaTheme="minorHAnsi" w:cstheme="minorBidi"/>
          <w:color w:val="auto"/>
          <w:kern w:val="0"/>
        </w:rPr>
        <w:t>с21 по 25</w:t>
      </w:r>
      <w:r w:rsidRPr="00E1558C">
        <w:rPr>
          <w:rFonts w:eastAsiaTheme="minorHAnsi" w:cstheme="minorBidi"/>
          <w:color w:val="auto"/>
          <w:kern w:val="0"/>
        </w:rPr>
        <w:t xml:space="preserve"> мая 2018 года без прекращения образовательного процесса.</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Срок проведения государственной итоговой аттестации обучающихся 9, 11 классов устанавливается приказом Министерства образования и науки Российской Федерации.</w:t>
      </w:r>
      <w:r w:rsidRPr="00E1558C">
        <w:rPr>
          <w:rFonts w:eastAsiaTheme="minorHAnsi" w:cstheme="minorBidi"/>
          <w:color w:val="auto"/>
          <w:kern w:val="0"/>
        </w:rPr>
        <w:br w:type="page"/>
      </w:r>
    </w:p>
    <w:p w:rsidR="00763505" w:rsidRPr="00E1558C" w:rsidRDefault="00763505" w:rsidP="005C0014">
      <w:pPr>
        <w:pStyle w:val="2"/>
        <w:rPr>
          <w:rFonts w:eastAsiaTheme="majorEastAsia"/>
        </w:rPr>
      </w:pPr>
      <w:bookmarkStart w:id="12" w:name="_Toc512114351"/>
      <w:bookmarkStart w:id="13" w:name="_Toc514151806"/>
      <w:r w:rsidRPr="00E1558C">
        <w:rPr>
          <w:rFonts w:eastAsiaTheme="majorEastAsia"/>
        </w:rPr>
        <w:lastRenderedPageBreak/>
        <w:t xml:space="preserve">3.2. Система условий реализации </w:t>
      </w:r>
      <w:r w:rsidR="00454C80" w:rsidRPr="00E1558C">
        <w:rPr>
          <w:rFonts w:eastAsiaTheme="majorEastAsia"/>
        </w:rPr>
        <w:t xml:space="preserve">адаптированной </w:t>
      </w:r>
      <w:r w:rsidRPr="00E1558C">
        <w:rPr>
          <w:rFonts w:eastAsiaTheme="majorEastAsia"/>
        </w:rPr>
        <w:t>основной образовательной программы</w:t>
      </w:r>
      <w:bookmarkEnd w:id="12"/>
      <w:bookmarkEnd w:id="13"/>
    </w:p>
    <w:p w:rsidR="00763505" w:rsidRPr="00E1558C" w:rsidRDefault="00763505" w:rsidP="00763505">
      <w:pPr>
        <w:suppressAutoHyphens w:val="0"/>
        <w:spacing w:after="0" w:line="259" w:lineRule="auto"/>
        <w:jc w:val="center"/>
        <w:rPr>
          <w:rFonts w:eastAsiaTheme="minorHAnsi" w:cstheme="minorBidi"/>
          <w:b/>
          <w:color w:val="auto"/>
          <w:kern w:val="0"/>
        </w:rPr>
      </w:pPr>
      <w:r w:rsidRPr="00E1558C">
        <w:rPr>
          <w:rFonts w:eastAsiaTheme="minorHAnsi" w:cstheme="minorBidi"/>
          <w:b/>
          <w:color w:val="auto"/>
          <w:kern w:val="0"/>
        </w:rPr>
        <w:t>3.2.1. Кадровые</w:t>
      </w:r>
      <w:r w:rsidRPr="00E1558C">
        <w:rPr>
          <w:rFonts w:eastAsiaTheme="minorHAnsi" w:cstheme="minorBidi"/>
          <w:b/>
          <w:color w:val="auto"/>
          <w:spacing w:val="-2"/>
          <w:kern w:val="0"/>
        </w:rPr>
        <w:t xml:space="preserve"> </w:t>
      </w:r>
      <w:r w:rsidRPr="00E1558C">
        <w:rPr>
          <w:rFonts w:eastAsiaTheme="minorHAnsi" w:cstheme="minorBidi"/>
          <w:b/>
          <w:color w:val="auto"/>
          <w:kern w:val="0"/>
        </w:rPr>
        <w:t xml:space="preserve">условия реализации </w:t>
      </w:r>
      <w:r w:rsidR="008C2946" w:rsidRPr="00E1558C">
        <w:rPr>
          <w:rFonts w:eastAsiaTheme="minorHAnsi" w:cstheme="minorBidi"/>
          <w:b/>
          <w:color w:val="auto"/>
          <w:kern w:val="0"/>
        </w:rPr>
        <w:t xml:space="preserve">адаптированной </w:t>
      </w:r>
      <w:r w:rsidRPr="00E1558C">
        <w:rPr>
          <w:rFonts w:eastAsiaTheme="minorHAnsi" w:cstheme="minorBidi"/>
          <w:b/>
          <w:color w:val="auto"/>
          <w:kern w:val="0"/>
        </w:rPr>
        <w:t>основной образовательной</w:t>
      </w:r>
      <w:r w:rsidRPr="00E1558C">
        <w:rPr>
          <w:rFonts w:eastAsiaTheme="minorHAnsi" w:cstheme="minorBidi"/>
          <w:b/>
          <w:color w:val="auto"/>
          <w:spacing w:val="-4"/>
          <w:kern w:val="0"/>
        </w:rPr>
        <w:t xml:space="preserve"> </w:t>
      </w:r>
      <w:r w:rsidRPr="00E1558C">
        <w:rPr>
          <w:rFonts w:eastAsiaTheme="minorHAnsi" w:cstheme="minorBidi"/>
          <w:b/>
          <w:color w:val="auto"/>
          <w:kern w:val="0"/>
        </w:rPr>
        <w:t>программы</w:t>
      </w:r>
    </w:p>
    <w:p w:rsidR="00763505" w:rsidRPr="00E1558C" w:rsidRDefault="00763505" w:rsidP="00763505">
      <w:pPr>
        <w:widowControl w:val="0"/>
        <w:suppressAutoHyphens w:val="0"/>
        <w:kinsoku w:val="0"/>
        <w:overflowPunct w:val="0"/>
        <w:autoSpaceDE w:val="0"/>
        <w:autoSpaceDN w:val="0"/>
        <w:adjustRightInd w:val="0"/>
        <w:spacing w:before="5" w:after="0" w:line="240" w:lineRule="auto"/>
        <w:ind w:left="833"/>
        <w:contextualSpacing/>
        <w:jc w:val="center"/>
        <w:rPr>
          <w:rFonts w:eastAsia="Times New Roman" w:cs="Times New Roman"/>
          <w:color w:val="auto"/>
          <w:kern w:val="0"/>
          <w:sz w:val="24"/>
          <w:szCs w:val="24"/>
          <w:lang w:eastAsia="ru-RU"/>
        </w:rPr>
      </w:pP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Школа укомплектована педагогическими, руководящими и иными работниками. Уровень квалификации педагогических работников соответствует квалификационным характеристикам по соответствующей должности.</w:t>
      </w:r>
    </w:p>
    <w:p w:rsidR="00763505" w:rsidRPr="00E1558C" w:rsidRDefault="00763505" w:rsidP="00763505">
      <w:pPr>
        <w:suppressAutoHyphens w:val="0"/>
        <w:spacing w:after="0" w:line="259" w:lineRule="auto"/>
        <w:ind w:firstLine="567"/>
        <w:jc w:val="both"/>
        <w:rPr>
          <w:rFonts w:eastAsiaTheme="minorHAnsi" w:cstheme="minorBidi"/>
          <w:color w:val="auto"/>
          <w:spacing w:val="41"/>
          <w:kern w:val="0"/>
        </w:rPr>
      </w:pPr>
      <w:r w:rsidRPr="00E1558C">
        <w:rPr>
          <w:rFonts w:eastAsiaTheme="minorHAnsi" w:cstheme="minorBidi"/>
          <w:color w:val="auto"/>
          <w:kern w:val="0"/>
        </w:rPr>
        <w:t>Начальная школа полностью укомплектована педагогическими работниками. 100% учителей</w:t>
      </w:r>
      <w:r w:rsidRPr="00E1558C">
        <w:rPr>
          <w:rFonts w:eastAsiaTheme="minorHAnsi" w:cstheme="minorBidi"/>
          <w:color w:val="auto"/>
          <w:spacing w:val="26"/>
          <w:kern w:val="0"/>
        </w:rPr>
        <w:t xml:space="preserve"> </w:t>
      </w:r>
      <w:r w:rsidRPr="00E1558C">
        <w:rPr>
          <w:rFonts w:eastAsiaTheme="minorHAnsi" w:cstheme="minorBidi"/>
          <w:color w:val="auto"/>
          <w:kern w:val="0"/>
        </w:rPr>
        <w:t>начальных классов</w:t>
      </w:r>
      <w:r w:rsidRPr="00E1558C">
        <w:rPr>
          <w:rFonts w:eastAsiaTheme="minorHAnsi" w:cstheme="minorBidi"/>
          <w:color w:val="auto"/>
          <w:spacing w:val="25"/>
          <w:kern w:val="0"/>
        </w:rPr>
        <w:t xml:space="preserve"> </w:t>
      </w:r>
      <w:r w:rsidRPr="00E1558C">
        <w:rPr>
          <w:rFonts w:eastAsiaTheme="minorHAnsi" w:cstheme="minorBidi"/>
          <w:color w:val="auto"/>
          <w:kern w:val="0"/>
        </w:rPr>
        <w:t>прошли</w:t>
      </w:r>
      <w:r w:rsidRPr="00E1558C">
        <w:rPr>
          <w:rFonts w:eastAsiaTheme="minorHAnsi" w:cstheme="minorBidi"/>
          <w:color w:val="auto"/>
          <w:spacing w:val="32"/>
          <w:kern w:val="0"/>
        </w:rPr>
        <w:t xml:space="preserve"> </w:t>
      </w:r>
      <w:r w:rsidRPr="00E1558C">
        <w:rPr>
          <w:rFonts w:eastAsiaTheme="minorHAnsi" w:cstheme="minorBidi"/>
          <w:color w:val="auto"/>
          <w:kern w:val="0"/>
        </w:rPr>
        <w:t>курсовую</w:t>
      </w:r>
      <w:r w:rsidRPr="00E1558C">
        <w:rPr>
          <w:rFonts w:eastAsiaTheme="minorHAnsi" w:cstheme="minorBidi"/>
          <w:color w:val="auto"/>
          <w:spacing w:val="28"/>
          <w:kern w:val="0"/>
        </w:rPr>
        <w:t xml:space="preserve"> </w:t>
      </w:r>
      <w:r w:rsidRPr="00E1558C">
        <w:rPr>
          <w:rFonts w:eastAsiaTheme="minorHAnsi" w:cstheme="minorBidi"/>
          <w:color w:val="auto"/>
          <w:kern w:val="0"/>
        </w:rPr>
        <w:t>переподготовку</w:t>
      </w:r>
      <w:r w:rsidRPr="00E1558C">
        <w:rPr>
          <w:rFonts w:eastAsiaTheme="minorHAnsi" w:cstheme="minorBidi"/>
          <w:color w:val="auto"/>
          <w:spacing w:val="22"/>
          <w:kern w:val="0"/>
        </w:rPr>
        <w:t xml:space="preserve"> </w:t>
      </w:r>
      <w:r w:rsidRPr="00E1558C">
        <w:rPr>
          <w:rFonts w:eastAsiaTheme="minorHAnsi" w:cstheme="minorBidi"/>
          <w:color w:val="auto"/>
          <w:kern w:val="0"/>
        </w:rPr>
        <w:t>по</w:t>
      </w:r>
      <w:r w:rsidRPr="00E1558C">
        <w:rPr>
          <w:rFonts w:eastAsiaTheme="minorHAnsi" w:cstheme="minorBidi"/>
          <w:color w:val="auto"/>
          <w:spacing w:val="75"/>
          <w:kern w:val="0"/>
        </w:rPr>
        <w:t xml:space="preserve"> </w:t>
      </w:r>
      <w:r w:rsidRPr="00E1558C">
        <w:rPr>
          <w:rFonts w:eastAsiaTheme="minorHAnsi" w:cstheme="minorBidi"/>
          <w:color w:val="auto"/>
          <w:kern w:val="0"/>
        </w:rPr>
        <w:t>ФГОС</w:t>
      </w:r>
      <w:r w:rsidRPr="00E1558C">
        <w:rPr>
          <w:rFonts w:eastAsiaTheme="minorHAnsi" w:cstheme="minorBidi"/>
          <w:color w:val="auto"/>
          <w:spacing w:val="41"/>
          <w:kern w:val="0"/>
        </w:rPr>
        <w:t xml:space="preserve"> </w:t>
      </w:r>
      <w:r w:rsidRPr="00E1558C">
        <w:rPr>
          <w:rFonts w:eastAsiaTheme="minorHAnsi" w:cstheme="minorBidi"/>
          <w:color w:val="auto"/>
          <w:kern w:val="0"/>
        </w:rPr>
        <w:t>НОО</w:t>
      </w:r>
      <w:r w:rsidRPr="00E1558C">
        <w:rPr>
          <w:rFonts w:eastAsiaTheme="minorHAnsi" w:cstheme="minorBidi"/>
          <w:color w:val="auto"/>
          <w:spacing w:val="41"/>
          <w:kern w:val="0"/>
        </w:rPr>
        <w:t>.</w:t>
      </w:r>
    </w:p>
    <w:p w:rsidR="00763505" w:rsidRPr="00E1558C" w:rsidRDefault="00763505" w:rsidP="00763505">
      <w:pPr>
        <w:suppressAutoHyphens w:val="0"/>
        <w:spacing w:after="0" w:line="259" w:lineRule="auto"/>
        <w:ind w:firstLine="567"/>
        <w:jc w:val="both"/>
        <w:rPr>
          <w:rFonts w:eastAsiaTheme="minorHAnsi" w:cstheme="minorBidi"/>
          <w:color w:val="auto"/>
          <w:spacing w:val="41"/>
          <w:kern w:val="0"/>
        </w:rPr>
      </w:pPr>
    </w:p>
    <w:p w:rsidR="00195374" w:rsidRPr="00E1558C" w:rsidRDefault="00195374" w:rsidP="00195374">
      <w:pPr>
        <w:suppressAutoHyphens w:val="0"/>
        <w:spacing w:after="0" w:line="259" w:lineRule="auto"/>
        <w:jc w:val="center"/>
        <w:rPr>
          <w:rFonts w:eastAsia="Calibri" w:cs="Times New Roman"/>
          <w:b/>
          <w:color w:val="auto"/>
          <w:kern w:val="0"/>
        </w:rPr>
      </w:pPr>
      <w:r w:rsidRPr="00E1558C">
        <w:rPr>
          <w:rFonts w:eastAsia="Calibri" w:cs="Times New Roman"/>
          <w:b/>
          <w:color w:val="auto"/>
          <w:kern w:val="0"/>
        </w:rPr>
        <w:t>Сведения о педагогах, реализующих адаптированную основную образовательную программу</w:t>
      </w:r>
    </w:p>
    <w:tbl>
      <w:tblPr>
        <w:tblStyle w:val="aff7"/>
        <w:tblW w:w="5000" w:type="pct"/>
        <w:tblLook w:val="01E0" w:firstRow="1" w:lastRow="1" w:firstColumn="1" w:lastColumn="1" w:noHBand="0" w:noVBand="0"/>
      </w:tblPr>
      <w:tblGrid>
        <w:gridCol w:w="325"/>
        <w:gridCol w:w="1309"/>
        <w:gridCol w:w="999"/>
        <w:gridCol w:w="464"/>
        <w:gridCol w:w="421"/>
        <w:gridCol w:w="1392"/>
        <w:gridCol w:w="1374"/>
        <w:gridCol w:w="962"/>
        <w:gridCol w:w="290"/>
        <w:gridCol w:w="1306"/>
        <w:gridCol w:w="503"/>
      </w:tblGrid>
      <w:tr w:rsidR="00195374" w:rsidRPr="00E1558C" w:rsidTr="00E1558C">
        <w:tc>
          <w:tcPr>
            <w:tcW w:w="182" w:type="pct"/>
            <w:vMerge w:val="restart"/>
            <w:tcMar>
              <w:left w:w="28" w:type="dxa"/>
              <w:right w:w="28" w:type="dxa"/>
            </w:tcMar>
          </w:tcPr>
          <w:p w:rsidR="00195374" w:rsidRPr="00E1558C" w:rsidRDefault="00195374" w:rsidP="00E1558C">
            <w:pPr>
              <w:spacing w:after="0" w:line="240" w:lineRule="auto"/>
              <w:jc w:val="center"/>
              <w:rPr>
                <w:sz w:val="20"/>
              </w:rPr>
            </w:pPr>
            <w:r w:rsidRPr="00E1558C">
              <w:rPr>
                <w:sz w:val="20"/>
              </w:rPr>
              <w:t>№ п/п</w:t>
            </w:r>
          </w:p>
        </w:tc>
        <w:tc>
          <w:tcPr>
            <w:tcW w:w="455" w:type="pct"/>
            <w:vMerge w:val="restart"/>
            <w:tcMar>
              <w:left w:w="28" w:type="dxa"/>
              <w:right w:w="28" w:type="dxa"/>
            </w:tcMar>
          </w:tcPr>
          <w:p w:rsidR="00195374" w:rsidRPr="00E1558C" w:rsidRDefault="00195374" w:rsidP="00E1558C">
            <w:pPr>
              <w:spacing w:after="0" w:line="240" w:lineRule="auto"/>
              <w:rPr>
                <w:sz w:val="20"/>
              </w:rPr>
            </w:pPr>
            <w:r w:rsidRPr="00E1558C">
              <w:rPr>
                <w:sz w:val="20"/>
              </w:rPr>
              <w:t>ФИО</w:t>
            </w:r>
          </w:p>
          <w:p w:rsidR="00195374" w:rsidRPr="00E1558C" w:rsidRDefault="00195374" w:rsidP="00E1558C">
            <w:pPr>
              <w:spacing w:after="0" w:line="240" w:lineRule="auto"/>
              <w:rPr>
                <w:sz w:val="20"/>
              </w:rPr>
            </w:pPr>
            <w:r w:rsidRPr="00E1558C">
              <w:rPr>
                <w:sz w:val="20"/>
              </w:rPr>
              <w:t xml:space="preserve"> педработника </w:t>
            </w:r>
          </w:p>
          <w:p w:rsidR="00195374" w:rsidRPr="00E1558C" w:rsidRDefault="00195374" w:rsidP="00E1558C">
            <w:pPr>
              <w:spacing w:after="0" w:line="240" w:lineRule="auto"/>
              <w:rPr>
                <w:sz w:val="20"/>
              </w:rPr>
            </w:pPr>
            <w:r w:rsidRPr="00E1558C">
              <w:rPr>
                <w:sz w:val="20"/>
              </w:rPr>
              <w:t>(полностью)</w:t>
            </w:r>
          </w:p>
        </w:tc>
        <w:tc>
          <w:tcPr>
            <w:tcW w:w="409" w:type="pct"/>
            <w:vMerge w:val="restart"/>
            <w:tcMar>
              <w:left w:w="28" w:type="dxa"/>
              <w:right w:w="28" w:type="dxa"/>
            </w:tcMar>
          </w:tcPr>
          <w:p w:rsidR="00195374" w:rsidRPr="00E1558C" w:rsidRDefault="00195374" w:rsidP="00E1558C">
            <w:pPr>
              <w:spacing w:after="0" w:line="240" w:lineRule="auto"/>
              <w:jc w:val="center"/>
              <w:rPr>
                <w:sz w:val="20"/>
              </w:rPr>
            </w:pPr>
            <w:r w:rsidRPr="00E1558C">
              <w:rPr>
                <w:sz w:val="20"/>
              </w:rPr>
              <w:t>Категория, год аттестации</w:t>
            </w:r>
          </w:p>
        </w:tc>
        <w:tc>
          <w:tcPr>
            <w:tcW w:w="682" w:type="pct"/>
            <w:gridSpan w:val="2"/>
            <w:tcMar>
              <w:left w:w="28" w:type="dxa"/>
              <w:right w:w="28" w:type="dxa"/>
            </w:tcMar>
          </w:tcPr>
          <w:p w:rsidR="00195374" w:rsidRPr="00E1558C" w:rsidRDefault="00195374" w:rsidP="00E1558C">
            <w:pPr>
              <w:spacing w:after="0" w:line="240" w:lineRule="auto"/>
              <w:jc w:val="center"/>
              <w:rPr>
                <w:sz w:val="20"/>
              </w:rPr>
            </w:pPr>
            <w:r w:rsidRPr="00E1558C">
              <w:rPr>
                <w:sz w:val="20"/>
              </w:rPr>
              <w:t>Педстаж</w:t>
            </w:r>
          </w:p>
        </w:tc>
        <w:tc>
          <w:tcPr>
            <w:tcW w:w="773" w:type="pct"/>
            <w:vMerge w:val="restart"/>
            <w:tcMar>
              <w:left w:w="28" w:type="dxa"/>
              <w:right w:w="28" w:type="dxa"/>
            </w:tcMar>
          </w:tcPr>
          <w:p w:rsidR="00195374" w:rsidRPr="00E1558C" w:rsidRDefault="00195374" w:rsidP="00E1558C">
            <w:pPr>
              <w:spacing w:after="0" w:line="240" w:lineRule="auto"/>
              <w:jc w:val="center"/>
              <w:rPr>
                <w:sz w:val="20"/>
              </w:rPr>
            </w:pPr>
            <w:r w:rsidRPr="00E1558C">
              <w:rPr>
                <w:sz w:val="20"/>
              </w:rPr>
              <w:t>Какое учебное заведение окончил, факультет, год окончания (в том числе до этого педколледж)</w:t>
            </w:r>
          </w:p>
        </w:tc>
        <w:tc>
          <w:tcPr>
            <w:tcW w:w="727" w:type="pct"/>
            <w:vMerge w:val="restart"/>
            <w:tcMar>
              <w:left w:w="28" w:type="dxa"/>
              <w:right w:w="28" w:type="dxa"/>
            </w:tcMar>
          </w:tcPr>
          <w:p w:rsidR="00195374" w:rsidRPr="00E1558C" w:rsidRDefault="00195374" w:rsidP="00E1558C">
            <w:pPr>
              <w:spacing w:after="0" w:line="240" w:lineRule="auto"/>
              <w:jc w:val="center"/>
              <w:rPr>
                <w:sz w:val="20"/>
              </w:rPr>
            </w:pPr>
            <w:r w:rsidRPr="00E1558C">
              <w:rPr>
                <w:sz w:val="20"/>
              </w:rPr>
              <w:t>Награды, звания</w:t>
            </w:r>
          </w:p>
        </w:tc>
        <w:tc>
          <w:tcPr>
            <w:tcW w:w="1318" w:type="pct"/>
            <w:gridSpan w:val="3"/>
            <w:tcMar>
              <w:left w:w="28" w:type="dxa"/>
              <w:right w:w="28" w:type="dxa"/>
            </w:tcMar>
          </w:tcPr>
          <w:p w:rsidR="00195374" w:rsidRPr="00E1558C" w:rsidRDefault="00195374" w:rsidP="00E1558C">
            <w:pPr>
              <w:spacing w:after="0" w:line="240" w:lineRule="auto"/>
              <w:jc w:val="center"/>
              <w:rPr>
                <w:sz w:val="20"/>
              </w:rPr>
            </w:pPr>
            <w:r w:rsidRPr="00E1558C">
              <w:rPr>
                <w:sz w:val="20"/>
              </w:rPr>
              <w:t>Преподаваемый предмет, должность</w:t>
            </w:r>
          </w:p>
        </w:tc>
        <w:tc>
          <w:tcPr>
            <w:tcW w:w="454" w:type="pct"/>
            <w:vMerge w:val="restart"/>
            <w:tcMar>
              <w:left w:w="28" w:type="dxa"/>
              <w:right w:w="28" w:type="dxa"/>
            </w:tcMar>
            <w:textDirection w:val="btLr"/>
          </w:tcPr>
          <w:p w:rsidR="00195374" w:rsidRPr="00E1558C" w:rsidRDefault="00195374" w:rsidP="00E1558C">
            <w:pPr>
              <w:spacing w:after="0" w:line="240" w:lineRule="auto"/>
              <w:ind w:left="113" w:right="113"/>
              <w:jc w:val="center"/>
              <w:rPr>
                <w:sz w:val="20"/>
              </w:rPr>
            </w:pPr>
            <w:r w:rsidRPr="00E1558C">
              <w:rPr>
                <w:sz w:val="20"/>
              </w:rPr>
              <w:t>Последний год переподготовки</w:t>
            </w:r>
          </w:p>
        </w:tc>
      </w:tr>
      <w:tr w:rsidR="00195374" w:rsidRPr="00E1558C" w:rsidTr="00E1558C">
        <w:trPr>
          <w:cantSplit/>
          <w:trHeight w:val="1643"/>
        </w:trPr>
        <w:tc>
          <w:tcPr>
            <w:tcW w:w="182" w:type="pct"/>
            <w:vMerge/>
            <w:tcMar>
              <w:left w:w="28" w:type="dxa"/>
              <w:right w:w="28" w:type="dxa"/>
            </w:tcMar>
          </w:tcPr>
          <w:p w:rsidR="00195374" w:rsidRPr="00E1558C" w:rsidRDefault="00195374" w:rsidP="00E1558C">
            <w:pPr>
              <w:spacing w:after="0" w:line="240" w:lineRule="auto"/>
              <w:rPr>
                <w:sz w:val="20"/>
              </w:rPr>
            </w:pPr>
          </w:p>
        </w:tc>
        <w:tc>
          <w:tcPr>
            <w:tcW w:w="455" w:type="pct"/>
            <w:vMerge/>
            <w:tcMar>
              <w:left w:w="28" w:type="dxa"/>
              <w:right w:w="28" w:type="dxa"/>
            </w:tcMar>
          </w:tcPr>
          <w:p w:rsidR="00195374" w:rsidRPr="00E1558C" w:rsidRDefault="00195374" w:rsidP="00E1558C">
            <w:pPr>
              <w:spacing w:after="0" w:line="240" w:lineRule="auto"/>
              <w:rPr>
                <w:sz w:val="20"/>
              </w:rPr>
            </w:pPr>
          </w:p>
        </w:tc>
        <w:tc>
          <w:tcPr>
            <w:tcW w:w="409" w:type="pct"/>
            <w:vMerge/>
            <w:tcMar>
              <w:left w:w="28" w:type="dxa"/>
              <w:right w:w="28" w:type="dxa"/>
            </w:tcMar>
          </w:tcPr>
          <w:p w:rsidR="00195374" w:rsidRPr="00E1558C" w:rsidRDefault="00195374" w:rsidP="00E1558C">
            <w:pPr>
              <w:spacing w:after="0" w:line="240" w:lineRule="auto"/>
              <w:rPr>
                <w:sz w:val="20"/>
              </w:rPr>
            </w:pPr>
          </w:p>
        </w:tc>
        <w:tc>
          <w:tcPr>
            <w:tcW w:w="318" w:type="pct"/>
            <w:tcMar>
              <w:left w:w="28" w:type="dxa"/>
              <w:right w:w="28" w:type="dxa"/>
            </w:tcMar>
            <w:textDirection w:val="btLr"/>
          </w:tcPr>
          <w:p w:rsidR="00195374" w:rsidRPr="00E1558C" w:rsidRDefault="00195374" w:rsidP="00E1558C">
            <w:pPr>
              <w:spacing w:after="0" w:line="240" w:lineRule="auto"/>
              <w:ind w:left="113" w:right="113"/>
              <w:rPr>
                <w:sz w:val="20"/>
              </w:rPr>
            </w:pPr>
            <w:r w:rsidRPr="00E1558C">
              <w:rPr>
                <w:sz w:val="20"/>
              </w:rPr>
              <w:t xml:space="preserve">Общий </w:t>
            </w:r>
          </w:p>
        </w:tc>
        <w:tc>
          <w:tcPr>
            <w:tcW w:w="364" w:type="pct"/>
            <w:tcMar>
              <w:left w:w="28" w:type="dxa"/>
              <w:right w:w="28" w:type="dxa"/>
            </w:tcMar>
            <w:textDirection w:val="btLr"/>
          </w:tcPr>
          <w:p w:rsidR="00195374" w:rsidRPr="00E1558C" w:rsidRDefault="00195374" w:rsidP="00E1558C">
            <w:pPr>
              <w:spacing w:after="0" w:line="240" w:lineRule="auto"/>
              <w:ind w:left="113" w:right="113"/>
              <w:rPr>
                <w:sz w:val="20"/>
              </w:rPr>
            </w:pPr>
            <w:r w:rsidRPr="00E1558C">
              <w:rPr>
                <w:sz w:val="20"/>
              </w:rPr>
              <w:t>В данной  школе</w:t>
            </w:r>
          </w:p>
        </w:tc>
        <w:tc>
          <w:tcPr>
            <w:tcW w:w="773" w:type="pct"/>
            <w:vMerge/>
            <w:tcMar>
              <w:left w:w="28" w:type="dxa"/>
              <w:right w:w="28" w:type="dxa"/>
            </w:tcMar>
          </w:tcPr>
          <w:p w:rsidR="00195374" w:rsidRPr="00E1558C" w:rsidRDefault="00195374" w:rsidP="00E1558C">
            <w:pPr>
              <w:spacing w:after="0" w:line="240" w:lineRule="auto"/>
              <w:rPr>
                <w:sz w:val="20"/>
              </w:rPr>
            </w:pPr>
          </w:p>
        </w:tc>
        <w:tc>
          <w:tcPr>
            <w:tcW w:w="727" w:type="pct"/>
            <w:vMerge/>
            <w:tcMar>
              <w:left w:w="28" w:type="dxa"/>
              <w:right w:w="28" w:type="dxa"/>
            </w:tcMar>
          </w:tcPr>
          <w:p w:rsidR="00195374" w:rsidRPr="00E1558C" w:rsidRDefault="00195374" w:rsidP="00E1558C">
            <w:pPr>
              <w:spacing w:after="0" w:line="240" w:lineRule="auto"/>
              <w:rPr>
                <w:sz w:val="20"/>
              </w:rPr>
            </w:pPr>
          </w:p>
        </w:tc>
        <w:tc>
          <w:tcPr>
            <w:tcW w:w="500" w:type="pct"/>
            <w:tcMar>
              <w:left w:w="28" w:type="dxa"/>
              <w:right w:w="28" w:type="dxa"/>
            </w:tcMar>
            <w:textDirection w:val="btLr"/>
          </w:tcPr>
          <w:p w:rsidR="00195374" w:rsidRPr="00E1558C" w:rsidRDefault="00195374" w:rsidP="00E1558C">
            <w:pPr>
              <w:spacing w:after="0" w:line="240" w:lineRule="auto"/>
              <w:ind w:left="113" w:right="113"/>
              <w:rPr>
                <w:sz w:val="20"/>
              </w:rPr>
            </w:pPr>
            <w:r w:rsidRPr="00E1558C">
              <w:rPr>
                <w:sz w:val="20"/>
              </w:rPr>
              <w:t>основной</w:t>
            </w:r>
          </w:p>
        </w:tc>
        <w:tc>
          <w:tcPr>
            <w:tcW w:w="227" w:type="pct"/>
            <w:tcMar>
              <w:left w:w="28" w:type="dxa"/>
              <w:right w:w="28" w:type="dxa"/>
            </w:tcMar>
            <w:textDirection w:val="btLr"/>
          </w:tcPr>
          <w:p w:rsidR="00195374" w:rsidRPr="00E1558C" w:rsidRDefault="00195374" w:rsidP="00E1558C">
            <w:pPr>
              <w:spacing w:after="0" w:line="240" w:lineRule="auto"/>
              <w:ind w:left="113" w:right="113"/>
              <w:rPr>
                <w:sz w:val="20"/>
              </w:rPr>
            </w:pPr>
            <w:r w:rsidRPr="00E1558C">
              <w:rPr>
                <w:sz w:val="20"/>
              </w:rPr>
              <w:t>нагрузка</w:t>
            </w:r>
          </w:p>
        </w:tc>
        <w:tc>
          <w:tcPr>
            <w:tcW w:w="591" w:type="pct"/>
            <w:tcMar>
              <w:left w:w="28" w:type="dxa"/>
              <w:right w:w="28" w:type="dxa"/>
            </w:tcMar>
            <w:textDirection w:val="btLr"/>
          </w:tcPr>
          <w:p w:rsidR="00195374" w:rsidRPr="00E1558C" w:rsidRDefault="00195374" w:rsidP="00E1558C">
            <w:pPr>
              <w:spacing w:after="0" w:line="240" w:lineRule="auto"/>
              <w:ind w:left="113" w:right="113"/>
              <w:rPr>
                <w:sz w:val="20"/>
              </w:rPr>
            </w:pPr>
            <w:r w:rsidRPr="00E1558C">
              <w:rPr>
                <w:sz w:val="20"/>
              </w:rPr>
              <w:t>совмещаемый</w:t>
            </w:r>
          </w:p>
        </w:tc>
        <w:tc>
          <w:tcPr>
            <w:tcW w:w="454" w:type="pct"/>
            <w:vMerge/>
            <w:tcMar>
              <w:left w:w="28" w:type="dxa"/>
              <w:right w:w="28" w:type="dxa"/>
            </w:tcMar>
          </w:tcPr>
          <w:p w:rsidR="00195374" w:rsidRPr="00E1558C" w:rsidRDefault="00195374" w:rsidP="00E1558C">
            <w:pPr>
              <w:spacing w:after="0" w:line="240" w:lineRule="auto"/>
              <w:rPr>
                <w:sz w:val="20"/>
              </w:rPr>
            </w:pPr>
          </w:p>
        </w:tc>
      </w:tr>
      <w:tr w:rsidR="00195374" w:rsidRPr="00E1558C" w:rsidTr="00E1558C">
        <w:tc>
          <w:tcPr>
            <w:tcW w:w="182" w:type="pct"/>
            <w:tcMar>
              <w:left w:w="28" w:type="dxa"/>
              <w:right w:w="28" w:type="dxa"/>
            </w:tcMar>
          </w:tcPr>
          <w:p w:rsidR="00195374" w:rsidRPr="00E1558C" w:rsidRDefault="00195374" w:rsidP="00E1558C">
            <w:pPr>
              <w:spacing w:after="0" w:line="240" w:lineRule="auto"/>
              <w:rPr>
                <w:sz w:val="20"/>
              </w:rPr>
            </w:pPr>
            <w:r w:rsidRPr="00E1558C">
              <w:rPr>
                <w:sz w:val="20"/>
              </w:rPr>
              <w:t>1</w:t>
            </w:r>
          </w:p>
        </w:tc>
        <w:tc>
          <w:tcPr>
            <w:tcW w:w="455" w:type="pct"/>
            <w:tcMar>
              <w:left w:w="28" w:type="dxa"/>
              <w:right w:w="28" w:type="dxa"/>
            </w:tcMar>
          </w:tcPr>
          <w:p w:rsidR="00195374" w:rsidRPr="00E1558C" w:rsidRDefault="00195374" w:rsidP="00E1558C">
            <w:pPr>
              <w:spacing w:after="0" w:line="240" w:lineRule="auto"/>
              <w:rPr>
                <w:sz w:val="20"/>
              </w:rPr>
            </w:pPr>
            <w:r w:rsidRPr="00E1558C">
              <w:rPr>
                <w:sz w:val="20"/>
              </w:rPr>
              <w:t>Шевцова Наталья Анатольевна</w:t>
            </w:r>
          </w:p>
          <w:p w:rsidR="00195374" w:rsidRPr="00E1558C" w:rsidRDefault="00195374" w:rsidP="00E1558C">
            <w:pPr>
              <w:spacing w:after="0" w:line="240" w:lineRule="auto"/>
              <w:rPr>
                <w:sz w:val="20"/>
              </w:rPr>
            </w:pPr>
          </w:p>
        </w:tc>
        <w:tc>
          <w:tcPr>
            <w:tcW w:w="409" w:type="pct"/>
            <w:tcMar>
              <w:left w:w="28" w:type="dxa"/>
              <w:right w:w="28" w:type="dxa"/>
            </w:tcMar>
          </w:tcPr>
          <w:p w:rsidR="00195374" w:rsidRPr="00E1558C" w:rsidRDefault="00195374" w:rsidP="00E1558C">
            <w:pPr>
              <w:spacing w:after="0" w:line="240" w:lineRule="auto"/>
              <w:rPr>
                <w:sz w:val="20"/>
              </w:rPr>
            </w:pPr>
            <w:r w:rsidRPr="00E1558C">
              <w:rPr>
                <w:sz w:val="20"/>
              </w:rPr>
              <w:t>Высш. № 385 06.06.2014</w:t>
            </w:r>
          </w:p>
          <w:p w:rsidR="00195374" w:rsidRPr="00E1558C" w:rsidRDefault="00195374" w:rsidP="00E1558C">
            <w:pPr>
              <w:spacing w:after="0" w:line="240" w:lineRule="auto"/>
              <w:rPr>
                <w:sz w:val="20"/>
              </w:rPr>
            </w:pPr>
          </w:p>
        </w:tc>
        <w:tc>
          <w:tcPr>
            <w:tcW w:w="318" w:type="pct"/>
            <w:tcMar>
              <w:left w:w="28" w:type="dxa"/>
              <w:right w:w="28" w:type="dxa"/>
            </w:tcMar>
          </w:tcPr>
          <w:p w:rsidR="00195374" w:rsidRPr="00E1558C" w:rsidRDefault="00195374" w:rsidP="00E1558C">
            <w:pPr>
              <w:spacing w:after="0" w:line="240" w:lineRule="auto"/>
              <w:rPr>
                <w:sz w:val="20"/>
              </w:rPr>
            </w:pPr>
            <w:r w:rsidRPr="00E1558C">
              <w:rPr>
                <w:sz w:val="20"/>
              </w:rPr>
              <w:t>25 л, 0м 17дн</w:t>
            </w:r>
          </w:p>
          <w:p w:rsidR="00195374" w:rsidRPr="00E1558C" w:rsidRDefault="00195374" w:rsidP="00E1558C">
            <w:pPr>
              <w:spacing w:after="0" w:line="240" w:lineRule="auto"/>
              <w:rPr>
                <w:sz w:val="20"/>
              </w:rPr>
            </w:pPr>
          </w:p>
        </w:tc>
        <w:tc>
          <w:tcPr>
            <w:tcW w:w="364" w:type="pct"/>
            <w:tcMar>
              <w:left w:w="28" w:type="dxa"/>
              <w:right w:w="28" w:type="dxa"/>
            </w:tcMar>
          </w:tcPr>
          <w:p w:rsidR="00195374" w:rsidRPr="00E1558C" w:rsidRDefault="00195374" w:rsidP="00E1558C">
            <w:pPr>
              <w:spacing w:after="0" w:line="240" w:lineRule="auto"/>
              <w:rPr>
                <w:sz w:val="20"/>
              </w:rPr>
            </w:pPr>
            <w:r w:rsidRPr="00E1558C">
              <w:rPr>
                <w:sz w:val="20"/>
              </w:rPr>
              <w:t xml:space="preserve">23 г., 00 м., 00 дн.  </w:t>
            </w:r>
          </w:p>
          <w:p w:rsidR="00195374" w:rsidRPr="00E1558C" w:rsidRDefault="00195374" w:rsidP="00E1558C">
            <w:pPr>
              <w:spacing w:after="0" w:line="240" w:lineRule="auto"/>
              <w:rPr>
                <w:sz w:val="20"/>
              </w:rPr>
            </w:pPr>
          </w:p>
        </w:tc>
        <w:tc>
          <w:tcPr>
            <w:tcW w:w="773" w:type="pct"/>
            <w:tcMar>
              <w:left w:w="28" w:type="dxa"/>
              <w:right w:w="28" w:type="dxa"/>
            </w:tcMar>
          </w:tcPr>
          <w:p w:rsidR="00195374" w:rsidRPr="00E1558C" w:rsidRDefault="00195374" w:rsidP="00E1558C">
            <w:pPr>
              <w:spacing w:after="0" w:line="240" w:lineRule="auto"/>
              <w:rPr>
                <w:sz w:val="20"/>
              </w:rPr>
            </w:pPr>
            <w:r w:rsidRPr="00E1558C">
              <w:rPr>
                <w:sz w:val="20"/>
              </w:rPr>
              <w:t>ЮФУ, ПИ, учитель русского языка, 2010;</w:t>
            </w:r>
          </w:p>
          <w:p w:rsidR="00195374" w:rsidRPr="00E1558C" w:rsidRDefault="00195374" w:rsidP="00E1558C">
            <w:pPr>
              <w:spacing w:after="0" w:line="240" w:lineRule="auto"/>
              <w:rPr>
                <w:sz w:val="20"/>
              </w:rPr>
            </w:pPr>
            <w:r w:rsidRPr="00E1558C">
              <w:rPr>
                <w:sz w:val="20"/>
              </w:rPr>
              <w:t>Азовское педучилище, нач. классы, 1992</w:t>
            </w:r>
          </w:p>
        </w:tc>
        <w:tc>
          <w:tcPr>
            <w:tcW w:w="727" w:type="pct"/>
            <w:tcMar>
              <w:left w:w="28" w:type="dxa"/>
              <w:right w:w="28" w:type="dxa"/>
            </w:tcMar>
          </w:tcPr>
          <w:p w:rsidR="00195374" w:rsidRPr="00E1558C" w:rsidRDefault="00195374" w:rsidP="00E1558C">
            <w:pPr>
              <w:spacing w:after="0" w:line="240" w:lineRule="auto"/>
              <w:rPr>
                <w:sz w:val="20"/>
              </w:rPr>
            </w:pPr>
            <w:r w:rsidRPr="00E1558C">
              <w:rPr>
                <w:sz w:val="20"/>
              </w:rPr>
              <w:t>Благодарст.пис. МО РО, 2014</w:t>
            </w:r>
          </w:p>
          <w:p w:rsidR="00195374" w:rsidRPr="00E1558C" w:rsidRDefault="00195374" w:rsidP="00E1558C">
            <w:pPr>
              <w:spacing w:after="0" w:line="240" w:lineRule="auto"/>
              <w:rPr>
                <w:sz w:val="20"/>
              </w:rPr>
            </w:pPr>
            <w:r w:rsidRPr="00E1558C">
              <w:rPr>
                <w:sz w:val="20"/>
              </w:rPr>
              <w:t>Благ. письмо МО РО, 2016</w:t>
            </w:r>
          </w:p>
        </w:tc>
        <w:tc>
          <w:tcPr>
            <w:tcW w:w="500" w:type="pct"/>
            <w:tcMar>
              <w:left w:w="28" w:type="dxa"/>
              <w:right w:w="28" w:type="dxa"/>
            </w:tcMar>
          </w:tcPr>
          <w:p w:rsidR="00195374" w:rsidRPr="00E1558C" w:rsidRDefault="00195374" w:rsidP="00E1558C">
            <w:pPr>
              <w:spacing w:after="0" w:line="240" w:lineRule="auto"/>
              <w:rPr>
                <w:sz w:val="20"/>
              </w:rPr>
            </w:pPr>
            <w:r w:rsidRPr="00E1558C">
              <w:rPr>
                <w:sz w:val="20"/>
              </w:rPr>
              <w:t>Нач. классы</w:t>
            </w:r>
          </w:p>
          <w:p w:rsidR="00195374" w:rsidRPr="00E1558C" w:rsidRDefault="00195374" w:rsidP="00E1558C">
            <w:pPr>
              <w:spacing w:after="0" w:line="240" w:lineRule="auto"/>
              <w:rPr>
                <w:sz w:val="20"/>
              </w:rPr>
            </w:pPr>
          </w:p>
          <w:p w:rsidR="00195374" w:rsidRPr="00E1558C" w:rsidRDefault="00195374" w:rsidP="00E1558C">
            <w:pPr>
              <w:spacing w:after="0" w:line="240" w:lineRule="auto"/>
              <w:rPr>
                <w:sz w:val="20"/>
              </w:rPr>
            </w:pPr>
          </w:p>
        </w:tc>
        <w:tc>
          <w:tcPr>
            <w:tcW w:w="227" w:type="pct"/>
            <w:tcMar>
              <w:left w:w="28" w:type="dxa"/>
              <w:right w:w="28" w:type="dxa"/>
            </w:tcMar>
          </w:tcPr>
          <w:p w:rsidR="00195374" w:rsidRPr="00E1558C" w:rsidRDefault="00195374" w:rsidP="00E1558C">
            <w:pPr>
              <w:spacing w:after="0" w:line="240" w:lineRule="auto"/>
              <w:rPr>
                <w:sz w:val="20"/>
              </w:rPr>
            </w:pPr>
            <w:r w:rsidRPr="00E1558C">
              <w:rPr>
                <w:sz w:val="20"/>
              </w:rPr>
              <w:t>20</w:t>
            </w:r>
          </w:p>
          <w:p w:rsidR="00195374" w:rsidRPr="00E1558C" w:rsidRDefault="00195374" w:rsidP="00E1558C">
            <w:pPr>
              <w:spacing w:after="0" w:line="240" w:lineRule="auto"/>
              <w:rPr>
                <w:sz w:val="20"/>
              </w:rPr>
            </w:pPr>
          </w:p>
          <w:p w:rsidR="00195374" w:rsidRPr="00E1558C" w:rsidRDefault="00195374" w:rsidP="00E1558C">
            <w:pPr>
              <w:spacing w:after="0" w:line="240" w:lineRule="auto"/>
              <w:rPr>
                <w:sz w:val="20"/>
              </w:rPr>
            </w:pPr>
          </w:p>
        </w:tc>
        <w:tc>
          <w:tcPr>
            <w:tcW w:w="591" w:type="pct"/>
            <w:tcMar>
              <w:left w:w="28" w:type="dxa"/>
              <w:right w:w="28" w:type="dxa"/>
            </w:tcMar>
          </w:tcPr>
          <w:p w:rsidR="00195374" w:rsidRPr="00E1558C" w:rsidRDefault="00195374" w:rsidP="00E1558C">
            <w:pPr>
              <w:spacing w:after="0" w:line="240" w:lineRule="auto"/>
              <w:rPr>
                <w:sz w:val="20"/>
              </w:rPr>
            </w:pPr>
            <w:r w:rsidRPr="00E1558C">
              <w:rPr>
                <w:sz w:val="20"/>
              </w:rPr>
              <w:t>Инд.об.</w:t>
            </w:r>
          </w:p>
          <w:p w:rsidR="00195374" w:rsidRPr="00E1558C" w:rsidRDefault="00195374" w:rsidP="00E1558C">
            <w:pPr>
              <w:spacing w:after="0" w:line="240" w:lineRule="auto"/>
              <w:rPr>
                <w:sz w:val="20"/>
              </w:rPr>
            </w:pPr>
          </w:p>
        </w:tc>
        <w:tc>
          <w:tcPr>
            <w:tcW w:w="454" w:type="pct"/>
            <w:tcMar>
              <w:left w:w="28" w:type="dxa"/>
              <w:right w:w="28" w:type="dxa"/>
            </w:tcMar>
          </w:tcPr>
          <w:p w:rsidR="00195374" w:rsidRPr="00E1558C" w:rsidRDefault="00195374" w:rsidP="00E1558C">
            <w:pPr>
              <w:spacing w:after="0" w:line="240" w:lineRule="auto"/>
              <w:rPr>
                <w:sz w:val="20"/>
              </w:rPr>
            </w:pPr>
            <w:r w:rsidRPr="00E1558C">
              <w:rPr>
                <w:sz w:val="20"/>
              </w:rPr>
              <w:t>2017</w:t>
            </w:r>
          </w:p>
          <w:p w:rsidR="00195374" w:rsidRPr="00E1558C" w:rsidRDefault="002D01B7" w:rsidP="00E1558C">
            <w:pPr>
              <w:spacing w:after="0" w:line="240" w:lineRule="auto"/>
              <w:rPr>
                <w:sz w:val="20"/>
              </w:rPr>
            </w:pPr>
            <w:r>
              <w:rPr>
                <w:sz w:val="20"/>
              </w:rPr>
              <w:t>2016</w:t>
            </w:r>
          </w:p>
        </w:tc>
      </w:tr>
      <w:tr w:rsidR="00195374" w:rsidRPr="00E1558C" w:rsidTr="00E1558C">
        <w:tc>
          <w:tcPr>
            <w:tcW w:w="182" w:type="pct"/>
            <w:tcMar>
              <w:left w:w="28" w:type="dxa"/>
              <w:right w:w="28" w:type="dxa"/>
            </w:tcMar>
          </w:tcPr>
          <w:p w:rsidR="00195374" w:rsidRPr="00E1558C" w:rsidRDefault="00195374" w:rsidP="00E1558C">
            <w:pPr>
              <w:spacing w:after="0" w:line="240" w:lineRule="auto"/>
              <w:rPr>
                <w:sz w:val="20"/>
              </w:rPr>
            </w:pPr>
            <w:r w:rsidRPr="00E1558C">
              <w:rPr>
                <w:sz w:val="20"/>
              </w:rPr>
              <w:t>2</w:t>
            </w:r>
          </w:p>
        </w:tc>
        <w:tc>
          <w:tcPr>
            <w:tcW w:w="455" w:type="pct"/>
            <w:tcMar>
              <w:left w:w="28" w:type="dxa"/>
              <w:right w:w="28" w:type="dxa"/>
            </w:tcMar>
          </w:tcPr>
          <w:p w:rsidR="00195374" w:rsidRPr="00E1558C" w:rsidRDefault="00195374" w:rsidP="00E1558C">
            <w:pPr>
              <w:spacing w:after="0" w:line="240" w:lineRule="auto"/>
              <w:rPr>
                <w:sz w:val="20"/>
              </w:rPr>
            </w:pPr>
            <w:r w:rsidRPr="00E1558C">
              <w:rPr>
                <w:sz w:val="20"/>
              </w:rPr>
              <w:t>Екименко Наталья Викторовна</w:t>
            </w:r>
          </w:p>
          <w:p w:rsidR="00195374" w:rsidRPr="00E1558C" w:rsidRDefault="00195374" w:rsidP="00E1558C">
            <w:pPr>
              <w:spacing w:after="0" w:line="240" w:lineRule="auto"/>
              <w:rPr>
                <w:sz w:val="20"/>
              </w:rPr>
            </w:pPr>
          </w:p>
        </w:tc>
        <w:tc>
          <w:tcPr>
            <w:tcW w:w="409" w:type="pct"/>
            <w:tcMar>
              <w:left w:w="28" w:type="dxa"/>
              <w:right w:w="28" w:type="dxa"/>
            </w:tcMar>
          </w:tcPr>
          <w:p w:rsidR="00195374" w:rsidRPr="00E1558C" w:rsidRDefault="00195374" w:rsidP="00E1558C">
            <w:pPr>
              <w:spacing w:after="0" w:line="240" w:lineRule="auto"/>
              <w:rPr>
                <w:sz w:val="20"/>
              </w:rPr>
            </w:pPr>
            <w:r w:rsidRPr="00E1558C">
              <w:rPr>
                <w:sz w:val="20"/>
                <w:lang w:val="en-US"/>
              </w:rPr>
              <w:t>I</w:t>
            </w:r>
            <w:r w:rsidRPr="00E1558C">
              <w:rPr>
                <w:sz w:val="20"/>
              </w:rPr>
              <w:t xml:space="preserve"> ,28.11.2014</w:t>
            </w:r>
          </w:p>
          <w:p w:rsidR="00195374" w:rsidRPr="00E1558C" w:rsidRDefault="00195374" w:rsidP="00E1558C">
            <w:pPr>
              <w:spacing w:after="0" w:line="240" w:lineRule="auto"/>
              <w:rPr>
                <w:sz w:val="20"/>
              </w:rPr>
            </w:pPr>
            <w:r w:rsidRPr="00E1558C">
              <w:rPr>
                <w:sz w:val="20"/>
              </w:rPr>
              <w:t>Пр.101</w:t>
            </w:r>
          </w:p>
        </w:tc>
        <w:tc>
          <w:tcPr>
            <w:tcW w:w="318" w:type="pct"/>
            <w:tcMar>
              <w:left w:w="28" w:type="dxa"/>
              <w:right w:w="28" w:type="dxa"/>
            </w:tcMar>
          </w:tcPr>
          <w:p w:rsidR="00195374" w:rsidRPr="00E1558C" w:rsidRDefault="00195374" w:rsidP="00E1558C">
            <w:pPr>
              <w:spacing w:after="0" w:line="240" w:lineRule="auto"/>
              <w:rPr>
                <w:sz w:val="20"/>
              </w:rPr>
            </w:pPr>
            <w:r w:rsidRPr="00E1558C">
              <w:rPr>
                <w:sz w:val="20"/>
              </w:rPr>
              <w:t>25г.0 м 10 дн</w:t>
            </w:r>
          </w:p>
        </w:tc>
        <w:tc>
          <w:tcPr>
            <w:tcW w:w="364" w:type="pct"/>
            <w:tcMar>
              <w:left w:w="28" w:type="dxa"/>
              <w:right w:w="28" w:type="dxa"/>
            </w:tcMar>
          </w:tcPr>
          <w:p w:rsidR="00195374" w:rsidRPr="00E1558C" w:rsidRDefault="00195374" w:rsidP="00E1558C">
            <w:pPr>
              <w:spacing w:after="0" w:line="240" w:lineRule="auto"/>
              <w:rPr>
                <w:sz w:val="20"/>
              </w:rPr>
            </w:pPr>
            <w:r w:rsidRPr="00E1558C">
              <w:rPr>
                <w:sz w:val="20"/>
              </w:rPr>
              <w:t>25 л 0 м 10 дн</w:t>
            </w:r>
          </w:p>
        </w:tc>
        <w:tc>
          <w:tcPr>
            <w:tcW w:w="773" w:type="pct"/>
            <w:tcMar>
              <w:left w:w="28" w:type="dxa"/>
              <w:right w:w="28" w:type="dxa"/>
            </w:tcMar>
          </w:tcPr>
          <w:p w:rsidR="00195374" w:rsidRPr="00E1558C" w:rsidRDefault="00195374" w:rsidP="00E1558C">
            <w:pPr>
              <w:spacing w:after="0" w:line="240" w:lineRule="auto"/>
              <w:rPr>
                <w:sz w:val="20"/>
              </w:rPr>
            </w:pPr>
            <w:r w:rsidRPr="00E1558C">
              <w:rPr>
                <w:sz w:val="20"/>
              </w:rPr>
              <w:t>Вешенское педучилище, нач. классы,  1992</w:t>
            </w:r>
          </w:p>
          <w:p w:rsidR="00195374" w:rsidRPr="00E1558C" w:rsidRDefault="00195374" w:rsidP="00E1558C">
            <w:pPr>
              <w:spacing w:after="0" w:line="240" w:lineRule="auto"/>
              <w:rPr>
                <w:sz w:val="20"/>
              </w:rPr>
            </w:pPr>
          </w:p>
        </w:tc>
        <w:tc>
          <w:tcPr>
            <w:tcW w:w="727" w:type="pct"/>
            <w:tcMar>
              <w:left w:w="28" w:type="dxa"/>
              <w:right w:w="28" w:type="dxa"/>
            </w:tcMar>
          </w:tcPr>
          <w:p w:rsidR="00195374" w:rsidRPr="00E1558C" w:rsidRDefault="00195374" w:rsidP="00E1558C">
            <w:pPr>
              <w:spacing w:after="0" w:line="240" w:lineRule="auto"/>
              <w:rPr>
                <w:sz w:val="20"/>
              </w:rPr>
            </w:pPr>
            <w:r w:rsidRPr="00E1558C">
              <w:rPr>
                <w:sz w:val="20"/>
              </w:rPr>
              <w:t>Благод.пис. МОРО,2017</w:t>
            </w:r>
          </w:p>
        </w:tc>
        <w:tc>
          <w:tcPr>
            <w:tcW w:w="500" w:type="pct"/>
            <w:tcMar>
              <w:left w:w="28" w:type="dxa"/>
              <w:right w:w="28" w:type="dxa"/>
            </w:tcMar>
          </w:tcPr>
          <w:p w:rsidR="00195374" w:rsidRPr="00E1558C" w:rsidRDefault="00195374" w:rsidP="00E1558C">
            <w:pPr>
              <w:spacing w:after="0" w:line="240" w:lineRule="auto"/>
              <w:rPr>
                <w:sz w:val="20"/>
              </w:rPr>
            </w:pPr>
            <w:r w:rsidRPr="00E1558C">
              <w:rPr>
                <w:sz w:val="20"/>
              </w:rPr>
              <w:t>Нач. классы</w:t>
            </w:r>
          </w:p>
          <w:p w:rsidR="00195374" w:rsidRPr="00E1558C" w:rsidRDefault="00195374" w:rsidP="00E1558C">
            <w:pPr>
              <w:spacing w:after="0" w:line="240" w:lineRule="auto"/>
              <w:rPr>
                <w:sz w:val="20"/>
              </w:rPr>
            </w:pPr>
          </w:p>
        </w:tc>
        <w:tc>
          <w:tcPr>
            <w:tcW w:w="227" w:type="pct"/>
            <w:tcMar>
              <w:left w:w="28" w:type="dxa"/>
              <w:right w:w="28" w:type="dxa"/>
            </w:tcMar>
          </w:tcPr>
          <w:p w:rsidR="00195374" w:rsidRPr="00E1558C" w:rsidRDefault="00195374" w:rsidP="00E1558C">
            <w:pPr>
              <w:spacing w:after="0" w:line="240" w:lineRule="auto"/>
              <w:rPr>
                <w:sz w:val="20"/>
              </w:rPr>
            </w:pPr>
            <w:r w:rsidRPr="00E1558C">
              <w:rPr>
                <w:sz w:val="20"/>
              </w:rPr>
              <w:t xml:space="preserve"> 20</w:t>
            </w:r>
          </w:p>
          <w:p w:rsidR="00195374" w:rsidRPr="00E1558C" w:rsidRDefault="00195374" w:rsidP="00E1558C">
            <w:pPr>
              <w:spacing w:after="0" w:line="240" w:lineRule="auto"/>
              <w:rPr>
                <w:sz w:val="20"/>
              </w:rPr>
            </w:pPr>
          </w:p>
        </w:tc>
        <w:tc>
          <w:tcPr>
            <w:tcW w:w="591" w:type="pct"/>
            <w:tcMar>
              <w:left w:w="28" w:type="dxa"/>
              <w:right w:w="28" w:type="dxa"/>
            </w:tcMar>
          </w:tcPr>
          <w:p w:rsidR="00195374" w:rsidRPr="00E1558C" w:rsidRDefault="00195374" w:rsidP="00E1558C">
            <w:pPr>
              <w:spacing w:after="0" w:line="240" w:lineRule="auto"/>
              <w:rPr>
                <w:sz w:val="20"/>
              </w:rPr>
            </w:pPr>
            <w:r w:rsidRPr="00E1558C">
              <w:rPr>
                <w:sz w:val="20"/>
              </w:rPr>
              <w:t>Инд.обуч..</w:t>
            </w:r>
          </w:p>
        </w:tc>
        <w:tc>
          <w:tcPr>
            <w:tcW w:w="454" w:type="pct"/>
            <w:tcMar>
              <w:left w:w="28" w:type="dxa"/>
              <w:right w:w="28" w:type="dxa"/>
            </w:tcMar>
          </w:tcPr>
          <w:p w:rsidR="00195374" w:rsidRPr="00E1558C" w:rsidRDefault="00195374" w:rsidP="00E1558C">
            <w:pPr>
              <w:spacing w:after="0" w:line="240" w:lineRule="auto"/>
              <w:rPr>
                <w:sz w:val="20"/>
              </w:rPr>
            </w:pPr>
            <w:r w:rsidRPr="00E1558C">
              <w:rPr>
                <w:sz w:val="20"/>
              </w:rPr>
              <w:t>2015,</w:t>
            </w:r>
          </w:p>
          <w:p w:rsidR="00195374" w:rsidRPr="00E1558C" w:rsidRDefault="002D01B7" w:rsidP="00E1558C">
            <w:pPr>
              <w:spacing w:after="0" w:line="240" w:lineRule="auto"/>
              <w:rPr>
                <w:sz w:val="20"/>
              </w:rPr>
            </w:pPr>
            <w:r>
              <w:rPr>
                <w:sz w:val="20"/>
              </w:rPr>
              <w:t>2017</w:t>
            </w:r>
          </w:p>
        </w:tc>
      </w:tr>
      <w:tr w:rsidR="00195374" w:rsidRPr="00E1558C" w:rsidTr="00E1558C">
        <w:tc>
          <w:tcPr>
            <w:tcW w:w="182" w:type="pct"/>
            <w:tcMar>
              <w:left w:w="28" w:type="dxa"/>
              <w:right w:w="28" w:type="dxa"/>
            </w:tcMar>
          </w:tcPr>
          <w:p w:rsidR="00195374" w:rsidRPr="00E1558C" w:rsidRDefault="00195374" w:rsidP="00E1558C">
            <w:pPr>
              <w:spacing w:after="0" w:line="240" w:lineRule="auto"/>
              <w:rPr>
                <w:sz w:val="20"/>
              </w:rPr>
            </w:pPr>
            <w:r w:rsidRPr="00E1558C">
              <w:rPr>
                <w:sz w:val="20"/>
              </w:rPr>
              <w:t>3</w:t>
            </w:r>
          </w:p>
        </w:tc>
        <w:tc>
          <w:tcPr>
            <w:tcW w:w="455" w:type="pct"/>
            <w:tcMar>
              <w:left w:w="28" w:type="dxa"/>
              <w:right w:w="28" w:type="dxa"/>
            </w:tcMar>
          </w:tcPr>
          <w:p w:rsidR="00195374" w:rsidRPr="00E1558C" w:rsidRDefault="00195374" w:rsidP="00E1558C">
            <w:pPr>
              <w:spacing w:after="0" w:line="240" w:lineRule="auto"/>
              <w:rPr>
                <w:sz w:val="20"/>
              </w:rPr>
            </w:pPr>
            <w:r w:rsidRPr="00E1558C">
              <w:rPr>
                <w:sz w:val="20"/>
              </w:rPr>
              <w:t>Перепелицына Светлана Павловна</w:t>
            </w:r>
          </w:p>
        </w:tc>
        <w:tc>
          <w:tcPr>
            <w:tcW w:w="409" w:type="pct"/>
            <w:tcMar>
              <w:left w:w="28" w:type="dxa"/>
              <w:right w:w="28" w:type="dxa"/>
            </w:tcMar>
          </w:tcPr>
          <w:p w:rsidR="00195374" w:rsidRPr="00E1558C" w:rsidRDefault="00195374" w:rsidP="00E1558C">
            <w:pPr>
              <w:spacing w:after="0" w:line="240" w:lineRule="auto"/>
              <w:rPr>
                <w:sz w:val="20"/>
              </w:rPr>
            </w:pPr>
            <w:r w:rsidRPr="00E1558C">
              <w:rPr>
                <w:sz w:val="20"/>
              </w:rPr>
              <w:t>высшая</w:t>
            </w:r>
          </w:p>
          <w:p w:rsidR="00195374" w:rsidRPr="00E1558C" w:rsidRDefault="00195374" w:rsidP="00E1558C">
            <w:pPr>
              <w:spacing w:after="0" w:line="240" w:lineRule="auto"/>
              <w:rPr>
                <w:sz w:val="20"/>
              </w:rPr>
            </w:pPr>
            <w:r w:rsidRPr="00E1558C">
              <w:rPr>
                <w:sz w:val="20"/>
              </w:rPr>
              <w:t>27.05.2016, пр.373</w:t>
            </w:r>
          </w:p>
        </w:tc>
        <w:tc>
          <w:tcPr>
            <w:tcW w:w="318" w:type="pct"/>
            <w:tcMar>
              <w:left w:w="28" w:type="dxa"/>
              <w:right w:w="28" w:type="dxa"/>
            </w:tcMar>
          </w:tcPr>
          <w:p w:rsidR="00195374" w:rsidRPr="00E1558C" w:rsidRDefault="00195374" w:rsidP="00E1558C">
            <w:pPr>
              <w:spacing w:after="0" w:line="240" w:lineRule="auto"/>
              <w:rPr>
                <w:sz w:val="20"/>
              </w:rPr>
            </w:pPr>
            <w:r w:rsidRPr="00E1558C">
              <w:rPr>
                <w:sz w:val="20"/>
              </w:rPr>
              <w:t>24л 06 м 0дн</w:t>
            </w:r>
          </w:p>
        </w:tc>
        <w:tc>
          <w:tcPr>
            <w:tcW w:w="364" w:type="pct"/>
            <w:tcMar>
              <w:left w:w="28" w:type="dxa"/>
              <w:right w:w="28" w:type="dxa"/>
            </w:tcMar>
          </w:tcPr>
          <w:p w:rsidR="00195374" w:rsidRPr="00E1558C" w:rsidRDefault="00195374" w:rsidP="00E1558C">
            <w:pPr>
              <w:spacing w:after="0" w:line="240" w:lineRule="auto"/>
              <w:jc w:val="center"/>
              <w:rPr>
                <w:sz w:val="20"/>
              </w:rPr>
            </w:pPr>
            <w:r w:rsidRPr="00E1558C">
              <w:rPr>
                <w:sz w:val="20"/>
              </w:rPr>
              <w:t>5 г</w:t>
            </w:r>
          </w:p>
        </w:tc>
        <w:tc>
          <w:tcPr>
            <w:tcW w:w="773" w:type="pct"/>
            <w:tcMar>
              <w:left w:w="28" w:type="dxa"/>
              <w:right w:w="28" w:type="dxa"/>
            </w:tcMar>
          </w:tcPr>
          <w:p w:rsidR="00195374" w:rsidRPr="00E1558C" w:rsidRDefault="00195374" w:rsidP="00E1558C">
            <w:pPr>
              <w:spacing w:after="0" w:line="240" w:lineRule="auto"/>
              <w:rPr>
                <w:sz w:val="20"/>
              </w:rPr>
            </w:pPr>
            <w:r w:rsidRPr="00E1558C">
              <w:rPr>
                <w:sz w:val="20"/>
              </w:rPr>
              <w:t>РГПИ, физфак, 1993</w:t>
            </w:r>
          </w:p>
        </w:tc>
        <w:tc>
          <w:tcPr>
            <w:tcW w:w="727" w:type="pct"/>
            <w:tcMar>
              <w:left w:w="28" w:type="dxa"/>
              <w:right w:w="28" w:type="dxa"/>
            </w:tcMar>
          </w:tcPr>
          <w:p w:rsidR="00195374" w:rsidRPr="00E1558C" w:rsidRDefault="00195374" w:rsidP="00E1558C">
            <w:pPr>
              <w:spacing w:after="0" w:line="240" w:lineRule="auto"/>
              <w:rPr>
                <w:sz w:val="20"/>
              </w:rPr>
            </w:pPr>
            <w:r w:rsidRPr="00E1558C">
              <w:rPr>
                <w:sz w:val="20"/>
              </w:rPr>
              <w:t>Благ. письмо МО РО</w:t>
            </w:r>
          </w:p>
        </w:tc>
        <w:tc>
          <w:tcPr>
            <w:tcW w:w="500" w:type="pct"/>
            <w:tcMar>
              <w:left w:w="28" w:type="dxa"/>
              <w:right w:w="28" w:type="dxa"/>
            </w:tcMar>
          </w:tcPr>
          <w:p w:rsidR="00195374" w:rsidRPr="00E1558C" w:rsidRDefault="00195374" w:rsidP="00E1558C">
            <w:pPr>
              <w:spacing w:after="0" w:line="240" w:lineRule="auto"/>
              <w:rPr>
                <w:sz w:val="20"/>
              </w:rPr>
            </w:pPr>
            <w:r w:rsidRPr="00E1558C">
              <w:rPr>
                <w:sz w:val="20"/>
              </w:rPr>
              <w:t>Нач. классы</w:t>
            </w:r>
          </w:p>
          <w:p w:rsidR="00195374" w:rsidRPr="00E1558C" w:rsidRDefault="00195374" w:rsidP="00E1558C">
            <w:pPr>
              <w:spacing w:after="0" w:line="240" w:lineRule="auto"/>
              <w:rPr>
                <w:sz w:val="20"/>
              </w:rPr>
            </w:pPr>
          </w:p>
        </w:tc>
        <w:tc>
          <w:tcPr>
            <w:tcW w:w="227" w:type="pct"/>
            <w:tcMar>
              <w:left w:w="28" w:type="dxa"/>
              <w:right w:w="28" w:type="dxa"/>
            </w:tcMar>
          </w:tcPr>
          <w:p w:rsidR="00195374" w:rsidRPr="00E1558C" w:rsidRDefault="00195374" w:rsidP="00E1558C">
            <w:pPr>
              <w:spacing w:after="0" w:line="240" w:lineRule="auto"/>
              <w:rPr>
                <w:sz w:val="20"/>
              </w:rPr>
            </w:pPr>
            <w:r w:rsidRPr="00E1558C">
              <w:rPr>
                <w:sz w:val="20"/>
              </w:rPr>
              <w:t>20</w:t>
            </w:r>
          </w:p>
          <w:p w:rsidR="00195374" w:rsidRPr="00E1558C" w:rsidRDefault="00195374" w:rsidP="00E1558C">
            <w:pPr>
              <w:spacing w:after="0" w:line="240" w:lineRule="auto"/>
              <w:rPr>
                <w:sz w:val="20"/>
              </w:rPr>
            </w:pPr>
          </w:p>
        </w:tc>
        <w:tc>
          <w:tcPr>
            <w:tcW w:w="591" w:type="pct"/>
            <w:tcMar>
              <w:left w:w="28" w:type="dxa"/>
              <w:right w:w="28" w:type="dxa"/>
            </w:tcMar>
          </w:tcPr>
          <w:p w:rsidR="00195374" w:rsidRPr="00E1558C" w:rsidRDefault="00195374" w:rsidP="00E1558C">
            <w:pPr>
              <w:spacing w:after="0" w:line="240" w:lineRule="auto"/>
              <w:rPr>
                <w:sz w:val="20"/>
              </w:rPr>
            </w:pPr>
            <w:r w:rsidRPr="00E1558C">
              <w:rPr>
                <w:sz w:val="20"/>
              </w:rPr>
              <w:t>Индивид.обуч.</w:t>
            </w:r>
          </w:p>
        </w:tc>
        <w:tc>
          <w:tcPr>
            <w:tcW w:w="454" w:type="pct"/>
            <w:tcMar>
              <w:left w:w="28" w:type="dxa"/>
              <w:right w:w="28" w:type="dxa"/>
            </w:tcMar>
          </w:tcPr>
          <w:p w:rsidR="00195374" w:rsidRPr="00E1558C" w:rsidRDefault="00195374" w:rsidP="00E1558C">
            <w:pPr>
              <w:spacing w:after="0" w:line="240" w:lineRule="auto"/>
              <w:rPr>
                <w:sz w:val="20"/>
              </w:rPr>
            </w:pPr>
            <w:r w:rsidRPr="00E1558C">
              <w:rPr>
                <w:sz w:val="20"/>
              </w:rPr>
              <w:t>2015</w:t>
            </w:r>
          </w:p>
        </w:tc>
      </w:tr>
      <w:tr w:rsidR="00195374" w:rsidRPr="00E1558C" w:rsidTr="00E1558C">
        <w:tc>
          <w:tcPr>
            <w:tcW w:w="182" w:type="pct"/>
            <w:tcMar>
              <w:left w:w="28" w:type="dxa"/>
              <w:right w:w="28" w:type="dxa"/>
            </w:tcMar>
          </w:tcPr>
          <w:p w:rsidR="00195374" w:rsidRPr="00E1558C" w:rsidRDefault="00195374" w:rsidP="00E1558C">
            <w:pPr>
              <w:spacing w:after="0" w:line="240" w:lineRule="auto"/>
              <w:rPr>
                <w:sz w:val="20"/>
              </w:rPr>
            </w:pPr>
            <w:r w:rsidRPr="00E1558C">
              <w:rPr>
                <w:sz w:val="20"/>
              </w:rPr>
              <w:t>4</w:t>
            </w:r>
          </w:p>
        </w:tc>
        <w:tc>
          <w:tcPr>
            <w:tcW w:w="455" w:type="pct"/>
            <w:tcMar>
              <w:left w:w="28" w:type="dxa"/>
              <w:right w:w="28" w:type="dxa"/>
            </w:tcMar>
          </w:tcPr>
          <w:p w:rsidR="00195374" w:rsidRPr="00E1558C" w:rsidRDefault="00195374" w:rsidP="00E1558C">
            <w:pPr>
              <w:spacing w:after="0" w:line="240" w:lineRule="auto"/>
              <w:rPr>
                <w:sz w:val="20"/>
              </w:rPr>
            </w:pPr>
            <w:r w:rsidRPr="00E1558C">
              <w:rPr>
                <w:sz w:val="20"/>
              </w:rPr>
              <w:t>Аржановская Алла Николаевна</w:t>
            </w:r>
          </w:p>
        </w:tc>
        <w:tc>
          <w:tcPr>
            <w:tcW w:w="409" w:type="pct"/>
            <w:tcMar>
              <w:left w:w="28" w:type="dxa"/>
              <w:right w:w="28" w:type="dxa"/>
            </w:tcMar>
          </w:tcPr>
          <w:p w:rsidR="00195374" w:rsidRPr="00E1558C" w:rsidRDefault="00195374" w:rsidP="00E1558C">
            <w:pPr>
              <w:spacing w:after="0" w:line="240" w:lineRule="auto"/>
              <w:rPr>
                <w:sz w:val="20"/>
              </w:rPr>
            </w:pPr>
            <w:r w:rsidRPr="00E1558C">
              <w:rPr>
                <w:sz w:val="20"/>
              </w:rPr>
              <w:t>Высшая, №828 от 17.11.2017</w:t>
            </w:r>
          </w:p>
        </w:tc>
        <w:tc>
          <w:tcPr>
            <w:tcW w:w="318" w:type="pct"/>
            <w:tcMar>
              <w:left w:w="28" w:type="dxa"/>
              <w:right w:w="28" w:type="dxa"/>
            </w:tcMar>
          </w:tcPr>
          <w:p w:rsidR="00195374" w:rsidRPr="00E1558C" w:rsidRDefault="00195374" w:rsidP="00E1558C">
            <w:pPr>
              <w:spacing w:after="0" w:line="240" w:lineRule="auto"/>
              <w:rPr>
                <w:sz w:val="20"/>
              </w:rPr>
            </w:pPr>
            <w:r w:rsidRPr="00E1558C">
              <w:rPr>
                <w:sz w:val="20"/>
              </w:rPr>
              <w:t>45</w:t>
            </w:r>
          </w:p>
        </w:tc>
        <w:tc>
          <w:tcPr>
            <w:tcW w:w="364" w:type="pct"/>
            <w:tcMar>
              <w:left w:w="28" w:type="dxa"/>
              <w:right w:w="28" w:type="dxa"/>
            </w:tcMar>
          </w:tcPr>
          <w:p w:rsidR="00195374" w:rsidRPr="00E1558C" w:rsidRDefault="00195374" w:rsidP="00E1558C">
            <w:pPr>
              <w:spacing w:after="0" w:line="240" w:lineRule="auto"/>
              <w:rPr>
                <w:sz w:val="20"/>
              </w:rPr>
            </w:pPr>
          </w:p>
          <w:p w:rsidR="00195374" w:rsidRPr="00E1558C" w:rsidRDefault="00195374" w:rsidP="00E1558C">
            <w:pPr>
              <w:spacing w:after="0" w:line="240" w:lineRule="auto"/>
              <w:rPr>
                <w:sz w:val="20"/>
              </w:rPr>
            </w:pPr>
            <w:r w:rsidRPr="00E1558C">
              <w:rPr>
                <w:sz w:val="20"/>
              </w:rPr>
              <w:t>1г.</w:t>
            </w:r>
          </w:p>
        </w:tc>
        <w:tc>
          <w:tcPr>
            <w:tcW w:w="773" w:type="pct"/>
            <w:tcMar>
              <w:left w:w="28" w:type="dxa"/>
              <w:right w:w="28" w:type="dxa"/>
            </w:tcMar>
          </w:tcPr>
          <w:p w:rsidR="00195374" w:rsidRPr="00E1558C" w:rsidRDefault="00195374" w:rsidP="00E1558C">
            <w:pPr>
              <w:spacing w:after="0" w:line="240" w:lineRule="auto"/>
              <w:rPr>
                <w:sz w:val="20"/>
              </w:rPr>
            </w:pPr>
            <w:r w:rsidRPr="00E1558C">
              <w:rPr>
                <w:sz w:val="20"/>
              </w:rPr>
              <w:t xml:space="preserve">ТГПИ, 1981 </w:t>
            </w:r>
          </w:p>
        </w:tc>
        <w:tc>
          <w:tcPr>
            <w:tcW w:w="727" w:type="pct"/>
            <w:tcMar>
              <w:left w:w="28" w:type="dxa"/>
              <w:right w:w="28" w:type="dxa"/>
            </w:tcMar>
          </w:tcPr>
          <w:p w:rsidR="00195374" w:rsidRPr="00E1558C" w:rsidRDefault="00195374" w:rsidP="00E1558C">
            <w:pPr>
              <w:spacing w:after="0" w:line="240" w:lineRule="auto"/>
              <w:rPr>
                <w:sz w:val="20"/>
              </w:rPr>
            </w:pPr>
            <w:r w:rsidRPr="00E1558C">
              <w:rPr>
                <w:sz w:val="20"/>
              </w:rPr>
              <w:t>Отличник народ.просв.</w:t>
            </w:r>
          </w:p>
          <w:p w:rsidR="00195374" w:rsidRPr="00E1558C" w:rsidRDefault="00195374" w:rsidP="00E1558C">
            <w:pPr>
              <w:spacing w:after="0" w:line="240" w:lineRule="auto"/>
              <w:rPr>
                <w:sz w:val="20"/>
              </w:rPr>
            </w:pPr>
            <w:r w:rsidRPr="00E1558C">
              <w:rPr>
                <w:sz w:val="20"/>
              </w:rPr>
              <w:t>Почетный работник общ.обр.РФ</w:t>
            </w:r>
          </w:p>
        </w:tc>
        <w:tc>
          <w:tcPr>
            <w:tcW w:w="500" w:type="pct"/>
            <w:tcMar>
              <w:left w:w="28" w:type="dxa"/>
              <w:right w:w="28" w:type="dxa"/>
            </w:tcMar>
          </w:tcPr>
          <w:p w:rsidR="00195374" w:rsidRPr="00E1558C" w:rsidRDefault="00195374" w:rsidP="00E1558C">
            <w:pPr>
              <w:spacing w:after="0" w:line="240" w:lineRule="auto"/>
              <w:rPr>
                <w:sz w:val="20"/>
              </w:rPr>
            </w:pPr>
            <w:r w:rsidRPr="00E1558C">
              <w:rPr>
                <w:sz w:val="20"/>
              </w:rPr>
              <w:t>Учитель начальных кл</w:t>
            </w:r>
          </w:p>
          <w:p w:rsidR="00195374" w:rsidRPr="00E1558C" w:rsidRDefault="00195374" w:rsidP="00E1558C">
            <w:pPr>
              <w:spacing w:after="0" w:line="240" w:lineRule="auto"/>
              <w:rPr>
                <w:sz w:val="20"/>
              </w:rPr>
            </w:pPr>
          </w:p>
        </w:tc>
        <w:tc>
          <w:tcPr>
            <w:tcW w:w="227" w:type="pct"/>
            <w:tcMar>
              <w:left w:w="28" w:type="dxa"/>
              <w:right w:w="28" w:type="dxa"/>
            </w:tcMar>
          </w:tcPr>
          <w:p w:rsidR="00195374" w:rsidRPr="00E1558C" w:rsidRDefault="00195374" w:rsidP="00E1558C">
            <w:pPr>
              <w:spacing w:after="0" w:line="240" w:lineRule="auto"/>
              <w:rPr>
                <w:sz w:val="20"/>
              </w:rPr>
            </w:pPr>
            <w:r w:rsidRPr="00E1558C">
              <w:rPr>
                <w:sz w:val="20"/>
              </w:rPr>
              <w:t>17</w:t>
            </w:r>
          </w:p>
          <w:p w:rsidR="00195374" w:rsidRPr="00E1558C" w:rsidRDefault="00195374" w:rsidP="00E1558C">
            <w:pPr>
              <w:spacing w:after="0" w:line="240" w:lineRule="auto"/>
              <w:rPr>
                <w:sz w:val="20"/>
              </w:rPr>
            </w:pPr>
          </w:p>
          <w:p w:rsidR="00195374" w:rsidRPr="00E1558C" w:rsidRDefault="00195374" w:rsidP="00E1558C">
            <w:pPr>
              <w:spacing w:after="0" w:line="240" w:lineRule="auto"/>
              <w:rPr>
                <w:sz w:val="20"/>
              </w:rPr>
            </w:pPr>
          </w:p>
        </w:tc>
        <w:tc>
          <w:tcPr>
            <w:tcW w:w="591" w:type="pct"/>
            <w:tcMar>
              <w:left w:w="28" w:type="dxa"/>
              <w:right w:w="28" w:type="dxa"/>
            </w:tcMar>
          </w:tcPr>
          <w:p w:rsidR="00195374" w:rsidRPr="00E1558C" w:rsidRDefault="00195374" w:rsidP="00E1558C">
            <w:pPr>
              <w:spacing w:after="0" w:line="240" w:lineRule="auto"/>
              <w:rPr>
                <w:sz w:val="20"/>
              </w:rPr>
            </w:pPr>
            <w:r w:rsidRPr="00E1558C">
              <w:rPr>
                <w:sz w:val="20"/>
              </w:rPr>
              <w:t>Индив.обуч.</w:t>
            </w:r>
          </w:p>
        </w:tc>
        <w:tc>
          <w:tcPr>
            <w:tcW w:w="454" w:type="pct"/>
            <w:tcMar>
              <w:left w:w="28" w:type="dxa"/>
              <w:right w:w="28" w:type="dxa"/>
            </w:tcMar>
          </w:tcPr>
          <w:p w:rsidR="00195374" w:rsidRPr="00E1558C" w:rsidRDefault="00195374" w:rsidP="00E1558C">
            <w:pPr>
              <w:spacing w:after="0" w:line="240" w:lineRule="auto"/>
              <w:rPr>
                <w:sz w:val="20"/>
              </w:rPr>
            </w:pPr>
            <w:r w:rsidRPr="00E1558C">
              <w:rPr>
                <w:sz w:val="20"/>
              </w:rPr>
              <w:t>2015</w:t>
            </w:r>
          </w:p>
        </w:tc>
      </w:tr>
      <w:tr w:rsidR="00195374" w:rsidRPr="00E1558C" w:rsidTr="00E1558C">
        <w:tc>
          <w:tcPr>
            <w:tcW w:w="182" w:type="pct"/>
            <w:tcMar>
              <w:left w:w="28" w:type="dxa"/>
              <w:right w:w="28" w:type="dxa"/>
            </w:tcMar>
          </w:tcPr>
          <w:p w:rsidR="00195374" w:rsidRPr="00E1558C" w:rsidRDefault="00195374" w:rsidP="00E1558C">
            <w:pPr>
              <w:spacing w:after="0" w:line="240" w:lineRule="auto"/>
              <w:rPr>
                <w:sz w:val="20"/>
              </w:rPr>
            </w:pPr>
            <w:r w:rsidRPr="00E1558C">
              <w:rPr>
                <w:sz w:val="20"/>
              </w:rPr>
              <w:t>5</w:t>
            </w:r>
          </w:p>
        </w:tc>
        <w:tc>
          <w:tcPr>
            <w:tcW w:w="455" w:type="pct"/>
            <w:tcMar>
              <w:left w:w="28" w:type="dxa"/>
              <w:right w:w="28" w:type="dxa"/>
            </w:tcMar>
          </w:tcPr>
          <w:p w:rsidR="00195374" w:rsidRPr="00E1558C" w:rsidRDefault="00195374" w:rsidP="00E1558C">
            <w:pPr>
              <w:spacing w:after="0" w:line="240" w:lineRule="auto"/>
              <w:rPr>
                <w:sz w:val="20"/>
              </w:rPr>
            </w:pPr>
            <w:r w:rsidRPr="00E1558C">
              <w:rPr>
                <w:sz w:val="20"/>
              </w:rPr>
              <w:t>Шестернина Наталья Петровна</w:t>
            </w:r>
          </w:p>
        </w:tc>
        <w:tc>
          <w:tcPr>
            <w:tcW w:w="409" w:type="pct"/>
            <w:tcMar>
              <w:left w:w="28" w:type="dxa"/>
              <w:right w:w="28" w:type="dxa"/>
            </w:tcMar>
          </w:tcPr>
          <w:p w:rsidR="00195374" w:rsidRPr="00E1558C" w:rsidRDefault="00195374" w:rsidP="00E1558C">
            <w:pPr>
              <w:spacing w:after="0" w:line="240" w:lineRule="auto"/>
              <w:rPr>
                <w:sz w:val="20"/>
              </w:rPr>
            </w:pPr>
            <w:r w:rsidRPr="00E1558C">
              <w:rPr>
                <w:sz w:val="20"/>
              </w:rPr>
              <w:t>-</w:t>
            </w:r>
          </w:p>
        </w:tc>
        <w:tc>
          <w:tcPr>
            <w:tcW w:w="318" w:type="pct"/>
            <w:tcMar>
              <w:left w:w="28" w:type="dxa"/>
              <w:right w:w="28" w:type="dxa"/>
            </w:tcMar>
          </w:tcPr>
          <w:p w:rsidR="00195374" w:rsidRPr="00E1558C" w:rsidRDefault="00195374" w:rsidP="00E1558C">
            <w:pPr>
              <w:spacing w:after="0" w:line="240" w:lineRule="auto"/>
              <w:rPr>
                <w:sz w:val="20"/>
              </w:rPr>
            </w:pPr>
            <w:r w:rsidRPr="00E1558C">
              <w:rPr>
                <w:sz w:val="20"/>
              </w:rPr>
              <w:t>22 л, 01м, 13дн</w:t>
            </w:r>
          </w:p>
          <w:p w:rsidR="00195374" w:rsidRPr="00E1558C" w:rsidRDefault="00195374" w:rsidP="00E1558C">
            <w:pPr>
              <w:spacing w:after="0" w:line="240" w:lineRule="auto"/>
              <w:rPr>
                <w:sz w:val="20"/>
              </w:rPr>
            </w:pPr>
          </w:p>
        </w:tc>
        <w:tc>
          <w:tcPr>
            <w:tcW w:w="364" w:type="pct"/>
            <w:tcMar>
              <w:left w:w="28" w:type="dxa"/>
              <w:right w:w="28" w:type="dxa"/>
            </w:tcMar>
          </w:tcPr>
          <w:p w:rsidR="00195374" w:rsidRPr="00E1558C" w:rsidRDefault="00195374" w:rsidP="00E1558C">
            <w:pPr>
              <w:spacing w:after="0" w:line="240" w:lineRule="auto"/>
              <w:rPr>
                <w:sz w:val="20"/>
              </w:rPr>
            </w:pPr>
            <w:r w:rsidRPr="00E1558C">
              <w:rPr>
                <w:sz w:val="20"/>
              </w:rPr>
              <w:t xml:space="preserve">9 л., 00 м., 00 дн.  </w:t>
            </w:r>
          </w:p>
          <w:p w:rsidR="00195374" w:rsidRPr="00E1558C" w:rsidRDefault="00195374" w:rsidP="00E1558C">
            <w:pPr>
              <w:spacing w:after="0" w:line="240" w:lineRule="auto"/>
              <w:jc w:val="center"/>
              <w:rPr>
                <w:sz w:val="20"/>
              </w:rPr>
            </w:pPr>
          </w:p>
        </w:tc>
        <w:tc>
          <w:tcPr>
            <w:tcW w:w="773" w:type="pct"/>
            <w:tcMar>
              <w:left w:w="28" w:type="dxa"/>
              <w:right w:w="28" w:type="dxa"/>
            </w:tcMar>
          </w:tcPr>
          <w:p w:rsidR="00195374" w:rsidRPr="00E1558C" w:rsidRDefault="00195374" w:rsidP="00E1558C">
            <w:pPr>
              <w:spacing w:after="0" w:line="240" w:lineRule="auto"/>
              <w:rPr>
                <w:sz w:val="20"/>
              </w:rPr>
            </w:pPr>
            <w:r w:rsidRPr="00E1558C">
              <w:rPr>
                <w:sz w:val="20"/>
              </w:rPr>
              <w:t>Волгоградский социально-педагогический колледж, учитель нач. классов, 2008</w:t>
            </w:r>
          </w:p>
        </w:tc>
        <w:tc>
          <w:tcPr>
            <w:tcW w:w="727" w:type="pct"/>
            <w:tcMar>
              <w:left w:w="28" w:type="dxa"/>
              <w:right w:w="28" w:type="dxa"/>
            </w:tcMar>
          </w:tcPr>
          <w:p w:rsidR="00195374" w:rsidRPr="00E1558C" w:rsidRDefault="00195374" w:rsidP="00E1558C">
            <w:pPr>
              <w:spacing w:after="0" w:line="240" w:lineRule="auto"/>
              <w:rPr>
                <w:sz w:val="20"/>
              </w:rPr>
            </w:pPr>
          </w:p>
        </w:tc>
        <w:tc>
          <w:tcPr>
            <w:tcW w:w="500" w:type="pct"/>
            <w:tcMar>
              <w:left w:w="28" w:type="dxa"/>
              <w:right w:w="28" w:type="dxa"/>
            </w:tcMar>
          </w:tcPr>
          <w:p w:rsidR="00195374" w:rsidRPr="00E1558C" w:rsidRDefault="00195374" w:rsidP="00E1558C">
            <w:pPr>
              <w:spacing w:after="0" w:line="240" w:lineRule="auto"/>
              <w:rPr>
                <w:sz w:val="20"/>
              </w:rPr>
            </w:pPr>
            <w:r w:rsidRPr="00E1558C">
              <w:rPr>
                <w:sz w:val="20"/>
              </w:rPr>
              <w:t>Начальн.</w:t>
            </w:r>
          </w:p>
          <w:p w:rsidR="00195374" w:rsidRPr="00E1558C" w:rsidRDefault="00195374" w:rsidP="00E1558C">
            <w:pPr>
              <w:spacing w:after="0" w:line="240" w:lineRule="auto"/>
              <w:rPr>
                <w:sz w:val="20"/>
              </w:rPr>
            </w:pPr>
          </w:p>
        </w:tc>
        <w:tc>
          <w:tcPr>
            <w:tcW w:w="227" w:type="pct"/>
            <w:tcMar>
              <w:left w:w="28" w:type="dxa"/>
              <w:right w:w="28" w:type="dxa"/>
            </w:tcMar>
          </w:tcPr>
          <w:p w:rsidR="00195374" w:rsidRPr="00E1558C" w:rsidRDefault="00195374" w:rsidP="00E1558C">
            <w:pPr>
              <w:spacing w:after="0" w:line="240" w:lineRule="auto"/>
              <w:rPr>
                <w:sz w:val="20"/>
              </w:rPr>
            </w:pPr>
            <w:r w:rsidRPr="00E1558C">
              <w:rPr>
                <w:sz w:val="20"/>
              </w:rPr>
              <w:t>17</w:t>
            </w:r>
          </w:p>
          <w:p w:rsidR="00195374" w:rsidRPr="00E1558C" w:rsidRDefault="00195374" w:rsidP="00E1558C">
            <w:pPr>
              <w:spacing w:after="0" w:line="240" w:lineRule="auto"/>
              <w:rPr>
                <w:sz w:val="20"/>
              </w:rPr>
            </w:pPr>
          </w:p>
        </w:tc>
        <w:tc>
          <w:tcPr>
            <w:tcW w:w="591" w:type="pct"/>
            <w:tcMar>
              <w:left w:w="28" w:type="dxa"/>
              <w:right w:w="28" w:type="dxa"/>
            </w:tcMar>
          </w:tcPr>
          <w:p w:rsidR="00195374" w:rsidRPr="00E1558C" w:rsidRDefault="00195374" w:rsidP="00E1558C">
            <w:pPr>
              <w:spacing w:after="0" w:line="240" w:lineRule="auto"/>
              <w:rPr>
                <w:sz w:val="20"/>
              </w:rPr>
            </w:pPr>
            <w:r w:rsidRPr="00E1558C">
              <w:rPr>
                <w:sz w:val="20"/>
              </w:rPr>
              <w:t>Англ.яз.</w:t>
            </w:r>
          </w:p>
          <w:p w:rsidR="00195374" w:rsidRPr="00E1558C" w:rsidRDefault="00195374" w:rsidP="00E1558C">
            <w:pPr>
              <w:spacing w:after="0" w:line="240" w:lineRule="auto"/>
              <w:rPr>
                <w:sz w:val="20"/>
              </w:rPr>
            </w:pPr>
            <w:r w:rsidRPr="00E1558C">
              <w:rPr>
                <w:sz w:val="20"/>
              </w:rPr>
              <w:t>Инд.обуч.</w:t>
            </w:r>
          </w:p>
        </w:tc>
        <w:tc>
          <w:tcPr>
            <w:tcW w:w="454" w:type="pct"/>
            <w:tcMar>
              <w:left w:w="28" w:type="dxa"/>
              <w:right w:w="28" w:type="dxa"/>
            </w:tcMar>
          </w:tcPr>
          <w:p w:rsidR="00195374" w:rsidRPr="00E1558C" w:rsidRDefault="00195374" w:rsidP="00E1558C">
            <w:pPr>
              <w:spacing w:after="0" w:line="240" w:lineRule="auto"/>
              <w:rPr>
                <w:sz w:val="20"/>
              </w:rPr>
            </w:pPr>
            <w:r w:rsidRPr="00E1558C">
              <w:rPr>
                <w:sz w:val="20"/>
              </w:rPr>
              <w:t>2016,</w:t>
            </w:r>
          </w:p>
          <w:p w:rsidR="00195374" w:rsidRPr="00E1558C" w:rsidRDefault="002D01B7" w:rsidP="00E1558C">
            <w:pPr>
              <w:spacing w:after="0" w:line="240" w:lineRule="auto"/>
              <w:rPr>
                <w:sz w:val="20"/>
              </w:rPr>
            </w:pPr>
            <w:r>
              <w:rPr>
                <w:sz w:val="20"/>
              </w:rPr>
              <w:t>2016</w:t>
            </w:r>
          </w:p>
        </w:tc>
      </w:tr>
      <w:tr w:rsidR="00195374" w:rsidRPr="00E1558C" w:rsidTr="00E1558C">
        <w:tc>
          <w:tcPr>
            <w:tcW w:w="182" w:type="pct"/>
            <w:tcMar>
              <w:left w:w="28" w:type="dxa"/>
              <w:right w:w="28" w:type="dxa"/>
            </w:tcMar>
          </w:tcPr>
          <w:p w:rsidR="00195374" w:rsidRPr="00E1558C" w:rsidRDefault="00195374" w:rsidP="00E1558C">
            <w:pPr>
              <w:spacing w:after="0" w:line="240" w:lineRule="auto"/>
              <w:rPr>
                <w:sz w:val="20"/>
              </w:rPr>
            </w:pPr>
            <w:r w:rsidRPr="00E1558C">
              <w:rPr>
                <w:sz w:val="20"/>
              </w:rPr>
              <w:t>6</w:t>
            </w:r>
          </w:p>
        </w:tc>
        <w:tc>
          <w:tcPr>
            <w:tcW w:w="455" w:type="pct"/>
            <w:tcMar>
              <w:left w:w="28" w:type="dxa"/>
              <w:right w:w="28" w:type="dxa"/>
            </w:tcMar>
          </w:tcPr>
          <w:p w:rsidR="00195374" w:rsidRPr="00E1558C" w:rsidRDefault="00195374" w:rsidP="00E1558C">
            <w:pPr>
              <w:spacing w:after="0" w:line="240" w:lineRule="auto"/>
              <w:rPr>
                <w:sz w:val="20"/>
              </w:rPr>
            </w:pPr>
            <w:r w:rsidRPr="00E1558C">
              <w:rPr>
                <w:sz w:val="20"/>
              </w:rPr>
              <w:t xml:space="preserve">Колпенская </w:t>
            </w:r>
          </w:p>
          <w:p w:rsidR="00195374" w:rsidRPr="00E1558C" w:rsidRDefault="00195374" w:rsidP="00E1558C">
            <w:pPr>
              <w:spacing w:after="0" w:line="240" w:lineRule="auto"/>
              <w:rPr>
                <w:sz w:val="20"/>
              </w:rPr>
            </w:pPr>
            <w:r w:rsidRPr="00E1558C">
              <w:rPr>
                <w:sz w:val="20"/>
              </w:rPr>
              <w:t xml:space="preserve">Любовь </w:t>
            </w:r>
          </w:p>
          <w:p w:rsidR="00195374" w:rsidRPr="00E1558C" w:rsidRDefault="00195374" w:rsidP="00E1558C">
            <w:pPr>
              <w:spacing w:after="0" w:line="240" w:lineRule="auto"/>
              <w:rPr>
                <w:sz w:val="20"/>
              </w:rPr>
            </w:pPr>
            <w:r w:rsidRPr="00E1558C">
              <w:rPr>
                <w:sz w:val="20"/>
              </w:rPr>
              <w:t>Ивановна</w:t>
            </w:r>
          </w:p>
        </w:tc>
        <w:tc>
          <w:tcPr>
            <w:tcW w:w="409" w:type="pct"/>
            <w:tcMar>
              <w:left w:w="28" w:type="dxa"/>
              <w:right w:w="28" w:type="dxa"/>
            </w:tcMar>
          </w:tcPr>
          <w:p w:rsidR="00195374" w:rsidRPr="00E1558C" w:rsidRDefault="00195374" w:rsidP="00E1558C">
            <w:pPr>
              <w:spacing w:after="0" w:line="240" w:lineRule="auto"/>
              <w:rPr>
                <w:sz w:val="20"/>
              </w:rPr>
            </w:pPr>
            <w:r w:rsidRPr="00E1558C">
              <w:rPr>
                <w:sz w:val="20"/>
                <w:lang w:val="en-US"/>
              </w:rPr>
              <w:t>I</w:t>
            </w:r>
            <w:r w:rsidRPr="00E1558C">
              <w:rPr>
                <w:sz w:val="20"/>
              </w:rPr>
              <w:t>, 25.05.2015,</w:t>
            </w:r>
          </w:p>
          <w:p w:rsidR="00195374" w:rsidRPr="00E1558C" w:rsidRDefault="00195374" w:rsidP="00E1558C">
            <w:pPr>
              <w:spacing w:after="0" w:line="240" w:lineRule="auto"/>
              <w:rPr>
                <w:sz w:val="20"/>
              </w:rPr>
            </w:pPr>
            <w:r w:rsidRPr="00E1558C">
              <w:rPr>
                <w:sz w:val="20"/>
              </w:rPr>
              <w:lastRenderedPageBreak/>
              <w:t>Пр.359</w:t>
            </w:r>
          </w:p>
        </w:tc>
        <w:tc>
          <w:tcPr>
            <w:tcW w:w="318" w:type="pct"/>
            <w:tcMar>
              <w:left w:w="28" w:type="dxa"/>
              <w:right w:w="28" w:type="dxa"/>
            </w:tcMar>
          </w:tcPr>
          <w:p w:rsidR="00195374" w:rsidRPr="00E1558C" w:rsidRDefault="00195374" w:rsidP="00E1558C">
            <w:pPr>
              <w:spacing w:after="0" w:line="240" w:lineRule="auto"/>
              <w:rPr>
                <w:sz w:val="20"/>
              </w:rPr>
            </w:pPr>
            <w:r w:rsidRPr="00E1558C">
              <w:rPr>
                <w:sz w:val="20"/>
              </w:rPr>
              <w:lastRenderedPageBreak/>
              <w:t xml:space="preserve">31л 0м 16 </w:t>
            </w:r>
            <w:r w:rsidRPr="00E1558C">
              <w:rPr>
                <w:sz w:val="20"/>
              </w:rPr>
              <w:lastRenderedPageBreak/>
              <w:t>дн</w:t>
            </w:r>
          </w:p>
        </w:tc>
        <w:tc>
          <w:tcPr>
            <w:tcW w:w="364" w:type="pct"/>
            <w:tcMar>
              <w:left w:w="28" w:type="dxa"/>
              <w:right w:w="28" w:type="dxa"/>
            </w:tcMar>
          </w:tcPr>
          <w:p w:rsidR="00195374" w:rsidRPr="00E1558C" w:rsidRDefault="00195374" w:rsidP="00E1558C">
            <w:pPr>
              <w:spacing w:after="0" w:line="240" w:lineRule="auto"/>
              <w:rPr>
                <w:sz w:val="20"/>
              </w:rPr>
            </w:pPr>
            <w:r w:rsidRPr="00E1558C">
              <w:rPr>
                <w:sz w:val="20"/>
              </w:rPr>
              <w:lastRenderedPageBreak/>
              <w:t>26</w:t>
            </w:r>
          </w:p>
        </w:tc>
        <w:tc>
          <w:tcPr>
            <w:tcW w:w="773" w:type="pct"/>
            <w:tcMar>
              <w:left w:w="28" w:type="dxa"/>
              <w:right w:w="28" w:type="dxa"/>
            </w:tcMar>
          </w:tcPr>
          <w:p w:rsidR="00195374" w:rsidRPr="00E1558C" w:rsidRDefault="00195374" w:rsidP="00E1558C">
            <w:pPr>
              <w:spacing w:after="0" w:line="240" w:lineRule="auto"/>
              <w:rPr>
                <w:sz w:val="20"/>
              </w:rPr>
            </w:pPr>
            <w:r w:rsidRPr="00E1558C">
              <w:rPr>
                <w:sz w:val="20"/>
              </w:rPr>
              <w:t xml:space="preserve">Вешенское педучилище, 1983, учитель </w:t>
            </w:r>
            <w:r w:rsidRPr="00E1558C">
              <w:rPr>
                <w:sz w:val="20"/>
              </w:rPr>
              <w:lastRenderedPageBreak/>
              <w:t>труда и черчения</w:t>
            </w:r>
          </w:p>
        </w:tc>
        <w:tc>
          <w:tcPr>
            <w:tcW w:w="727" w:type="pct"/>
            <w:tcMar>
              <w:left w:w="28" w:type="dxa"/>
              <w:right w:w="28" w:type="dxa"/>
            </w:tcMar>
          </w:tcPr>
          <w:p w:rsidR="00195374" w:rsidRPr="00E1558C" w:rsidRDefault="00195374" w:rsidP="00E1558C">
            <w:pPr>
              <w:spacing w:after="0" w:line="240" w:lineRule="auto"/>
              <w:rPr>
                <w:sz w:val="20"/>
              </w:rPr>
            </w:pPr>
          </w:p>
        </w:tc>
        <w:tc>
          <w:tcPr>
            <w:tcW w:w="500" w:type="pct"/>
            <w:tcMar>
              <w:left w:w="28" w:type="dxa"/>
              <w:right w:w="28" w:type="dxa"/>
            </w:tcMar>
          </w:tcPr>
          <w:p w:rsidR="00195374" w:rsidRPr="00E1558C" w:rsidRDefault="00195374" w:rsidP="00E1558C">
            <w:pPr>
              <w:spacing w:after="0" w:line="240" w:lineRule="auto"/>
              <w:rPr>
                <w:sz w:val="20"/>
              </w:rPr>
            </w:pPr>
            <w:r w:rsidRPr="00E1558C">
              <w:rPr>
                <w:sz w:val="20"/>
              </w:rPr>
              <w:t>Начал.кл.</w:t>
            </w:r>
          </w:p>
          <w:p w:rsidR="00195374" w:rsidRPr="00E1558C" w:rsidRDefault="00195374" w:rsidP="00E1558C">
            <w:pPr>
              <w:spacing w:after="0" w:line="240" w:lineRule="auto"/>
              <w:rPr>
                <w:sz w:val="20"/>
              </w:rPr>
            </w:pPr>
          </w:p>
        </w:tc>
        <w:tc>
          <w:tcPr>
            <w:tcW w:w="227" w:type="pct"/>
            <w:tcMar>
              <w:left w:w="28" w:type="dxa"/>
              <w:right w:w="28" w:type="dxa"/>
            </w:tcMar>
          </w:tcPr>
          <w:p w:rsidR="00195374" w:rsidRPr="00E1558C" w:rsidRDefault="00195374" w:rsidP="00E1558C">
            <w:pPr>
              <w:spacing w:after="0" w:line="240" w:lineRule="auto"/>
              <w:rPr>
                <w:sz w:val="20"/>
              </w:rPr>
            </w:pPr>
            <w:r w:rsidRPr="00E1558C">
              <w:rPr>
                <w:sz w:val="20"/>
              </w:rPr>
              <w:t>20</w:t>
            </w:r>
          </w:p>
          <w:p w:rsidR="00195374" w:rsidRPr="00E1558C" w:rsidRDefault="00195374" w:rsidP="00E1558C">
            <w:pPr>
              <w:spacing w:after="0" w:line="240" w:lineRule="auto"/>
              <w:rPr>
                <w:sz w:val="20"/>
              </w:rPr>
            </w:pPr>
          </w:p>
        </w:tc>
        <w:tc>
          <w:tcPr>
            <w:tcW w:w="591" w:type="pct"/>
            <w:tcMar>
              <w:left w:w="28" w:type="dxa"/>
              <w:right w:w="28" w:type="dxa"/>
            </w:tcMar>
          </w:tcPr>
          <w:p w:rsidR="00195374" w:rsidRPr="00E1558C" w:rsidRDefault="00195374" w:rsidP="00E1558C">
            <w:pPr>
              <w:spacing w:after="0" w:line="240" w:lineRule="auto"/>
              <w:rPr>
                <w:sz w:val="20"/>
              </w:rPr>
            </w:pPr>
            <w:r w:rsidRPr="00E1558C">
              <w:rPr>
                <w:sz w:val="20"/>
              </w:rPr>
              <w:t>Индив.обуч.</w:t>
            </w:r>
          </w:p>
        </w:tc>
        <w:tc>
          <w:tcPr>
            <w:tcW w:w="454" w:type="pct"/>
            <w:tcMar>
              <w:left w:w="28" w:type="dxa"/>
              <w:right w:w="28" w:type="dxa"/>
            </w:tcMar>
          </w:tcPr>
          <w:p w:rsidR="00195374" w:rsidRPr="00E1558C" w:rsidRDefault="00195374" w:rsidP="00E1558C">
            <w:pPr>
              <w:spacing w:after="0" w:line="240" w:lineRule="auto"/>
              <w:rPr>
                <w:sz w:val="20"/>
              </w:rPr>
            </w:pPr>
            <w:r w:rsidRPr="00E1558C">
              <w:rPr>
                <w:sz w:val="20"/>
              </w:rPr>
              <w:t>2015,</w:t>
            </w:r>
          </w:p>
          <w:p w:rsidR="00195374" w:rsidRPr="00E1558C" w:rsidRDefault="002D01B7" w:rsidP="00E1558C">
            <w:pPr>
              <w:spacing w:after="0" w:line="240" w:lineRule="auto"/>
              <w:rPr>
                <w:sz w:val="20"/>
              </w:rPr>
            </w:pPr>
            <w:r>
              <w:rPr>
                <w:sz w:val="20"/>
              </w:rPr>
              <w:t>2017</w:t>
            </w:r>
          </w:p>
        </w:tc>
      </w:tr>
    </w:tbl>
    <w:p w:rsidR="00763505" w:rsidRPr="00E1558C" w:rsidRDefault="00763505" w:rsidP="00763505">
      <w:pPr>
        <w:suppressAutoHyphens w:val="0"/>
        <w:spacing w:after="0" w:line="259" w:lineRule="auto"/>
        <w:jc w:val="both"/>
        <w:rPr>
          <w:rFonts w:eastAsiaTheme="minorHAnsi" w:cstheme="minorBidi"/>
          <w:b/>
          <w:color w:val="auto"/>
          <w:kern w:val="0"/>
        </w:rPr>
      </w:pP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В числе административных и иных работников, сопровождающих процесс реализации </w:t>
      </w:r>
      <w:r w:rsidR="00454C80" w:rsidRPr="00E1558C">
        <w:rPr>
          <w:rFonts w:eastAsiaTheme="minorHAnsi" w:cstheme="minorBidi"/>
          <w:color w:val="auto"/>
          <w:kern w:val="0"/>
        </w:rPr>
        <w:t xml:space="preserve">адаптированной </w:t>
      </w:r>
      <w:r w:rsidRPr="00E1558C">
        <w:rPr>
          <w:rFonts w:eastAsiaTheme="minorHAnsi" w:cstheme="minorBidi"/>
          <w:color w:val="auto"/>
          <w:kern w:val="0"/>
        </w:rPr>
        <w:t>основной образовательной программы: директор, 5 заместителей директора, 2 руководителя филиала, 2 социальных педагога, 2 психолога, логопед, методист и старший вожатый.</w:t>
      </w:r>
    </w:p>
    <w:p w:rsidR="00763505" w:rsidRPr="00E1558C" w:rsidRDefault="00763505" w:rsidP="00763505">
      <w:pPr>
        <w:suppressAutoHyphens w:val="0"/>
        <w:spacing w:after="0" w:line="259" w:lineRule="auto"/>
        <w:jc w:val="center"/>
        <w:rPr>
          <w:rFonts w:eastAsiaTheme="minorHAnsi" w:cstheme="minorBidi"/>
          <w:b/>
          <w:color w:val="auto"/>
          <w:kern w:val="0"/>
        </w:rPr>
      </w:pPr>
      <w:r w:rsidRPr="00E1558C">
        <w:rPr>
          <w:rFonts w:eastAsiaTheme="minorHAnsi" w:cstheme="minorBidi"/>
          <w:b/>
          <w:color w:val="auto"/>
          <w:kern w:val="0"/>
        </w:rPr>
        <w:t>3.2.2. Психолого-педагогическое обеспечение введения ФГОС НОО</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Требованиями ФГОС к психолого-педагогическим условиям реализации </w:t>
      </w:r>
      <w:r w:rsidR="008C2946" w:rsidRPr="00E1558C">
        <w:rPr>
          <w:rFonts w:eastAsiaTheme="minorHAnsi" w:cstheme="minorBidi"/>
          <w:color w:val="auto"/>
          <w:kern w:val="0"/>
        </w:rPr>
        <w:t>А</w:t>
      </w:r>
      <w:r w:rsidRPr="00E1558C">
        <w:rPr>
          <w:rFonts w:eastAsiaTheme="minorHAnsi" w:cstheme="minorBidi"/>
          <w:color w:val="auto"/>
          <w:kern w:val="0"/>
        </w:rPr>
        <w:t>ООП НОО МБОУ «Обливская СОШ № 2» являются:</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формирование и развитие психолого-педагогической компетентности участников образовательного процесса;</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учащихся выявление и поддержку одарённых детей, детей с ОВЗ, формирование коммуникативных навыков в разновозрастной среде и среде сверстников, поддерживать детские объединения, ученическое самоуправление;</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диверсификацию уровней психолого-педагогического сопровождения (индивидуальный, групповой уровень класса, уровень ОУ);</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lastRenderedPageBreak/>
        <w:t>Содержательные характеристики образовательной среды школы определяются теми внутренними задачами, которые школа ставит перед собой. Набором этих задач определяются внешние характеристики образовательной среды. К ним можно отнести:</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критерии: содержательные (уровень и качество культурного содержания);</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процессуальные (стиль общения, уровень активности);</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результативные (развивающий эффект).</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Психолого-педагогические ресурсы и условия для создания образовательной среды, адекватной целям и задачам, содержат:</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1. Портрет педагога, готового к осуществлению предложенных в </w:t>
      </w:r>
      <w:r w:rsidR="00454C80" w:rsidRPr="00E1558C">
        <w:rPr>
          <w:rFonts w:eastAsiaTheme="minorHAnsi" w:cstheme="minorBidi"/>
          <w:color w:val="auto"/>
          <w:kern w:val="0"/>
        </w:rPr>
        <w:t xml:space="preserve">адаптированной </w:t>
      </w:r>
      <w:r w:rsidRPr="00E1558C">
        <w:rPr>
          <w:rFonts w:eastAsiaTheme="minorHAnsi" w:cstheme="minorBidi"/>
          <w:color w:val="auto"/>
          <w:kern w:val="0"/>
        </w:rPr>
        <w:t>основной образовательной программе совокупности педагогических задач, как основного условия реализации идей ФГОС второго поколения.</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3. Предложения по формированию педагогической компетентности в условиях обеспечения преемственности.</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В МБОУ «Обливская СОШ № 2» в соответствии с нормативными документами обозначены основные направления психолого-педагогического сопровождения введения ФГОС НОО:</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психологическая профилактика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 xml:space="preserve">психологическая коррекция через активное воздействие на процесс формирования личности в детском возрасте и сохранение ее </w:t>
      </w:r>
      <w:r w:rsidRPr="00E1558C">
        <w:rPr>
          <w:rFonts w:eastAsia="@Arial Unicode MS" w:cs="Times New Roman"/>
          <w:color w:val="000000" w:themeColor="text1"/>
          <w:kern w:val="0"/>
          <w:szCs w:val="28"/>
        </w:rPr>
        <w:lastRenderedPageBreak/>
        <w:t>индивидуальности, осуществляемое на основе тесного взаимодействия всех служб ОУ;</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r w:rsidRPr="00E1558C">
        <w:rPr>
          <w:rFonts w:eastAsia="@Arial Unicode MS" w:cs="Times New Roman"/>
          <w:color w:val="000000" w:themeColor="text1"/>
          <w:kern w:val="0"/>
          <w:szCs w:val="28"/>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763505" w:rsidRPr="00E1558C" w:rsidRDefault="00763505" w:rsidP="00763505">
      <w:pPr>
        <w:suppressAutoHyphens w:val="0"/>
        <w:spacing w:after="0"/>
        <w:ind w:left="851"/>
        <w:contextualSpacing/>
        <w:jc w:val="both"/>
        <w:rPr>
          <w:rFonts w:eastAsia="@Arial Unicode MS" w:cs="Times New Roman"/>
          <w:color w:val="000000" w:themeColor="text1"/>
          <w:kern w:val="0"/>
          <w:szCs w:val="28"/>
        </w:rPr>
      </w:pPr>
    </w:p>
    <w:p w:rsidR="00763505" w:rsidRPr="00E1558C" w:rsidRDefault="00763505" w:rsidP="00763505">
      <w:pPr>
        <w:suppressAutoHyphens w:val="0"/>
        <w:spacing w:after="0" w:line="259" w:lineRule="auto"/>
        <w:jc w:val="center"/>
        <w:rPr>
          <w:rFonts w:eastAsiaTheme="minorHAnsi" w:cstheme="minorBidi"/>
          <w:b/>
          <w:color w:val="auto"/>
          <w:kern w:val="0"/>
        </w:rPr>
      </w:pPr>
      <w:r w:rsidRPr="00E1558C">
        <w:rPr>
          <w:rFonts w:eastAsiaTheme="minorHAnsi" w:cstheme="minorBidi"/>
          <w:b/>
          <w:color w:val="auto"/>
          <w:kern w:val="0"/>
        </w:rPr>
        <w:t>3.2.3. Финансовое обеспечение реализации</w:t>
      </w:r>
      <w:r w:rsidR="008C2946" w:rsidRPr="00E1558C">
        <w:rPr>
          <w:rFonts w:eastAsiaTheme="minorHAnsi" w:cstheme="minorBidi"/>
          <w:b/>
          <w:color w:val="auto"/>
          <w:kern w:val="0"/>
        </w:rPr>
        <w:t xml:space="preserve"> адаптированной</w:t>
      </w:r>
      <w:r w:rsidRPr="00E1558C">
        <w:rPr>
          <w:rFonts w:eastAsiaTheme="minorHAnsi" w:cstheme="minorBidi"/>
          <w:b/>
          <w:color w:val="auto"/>
          <w:kern w:val="0"/>
        </w:rPr>
        <w:t xml:space="preserve"> основной образовательной программы</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Финансовое обеспечение реализации </w:t>
      </w:r>
      <w:r w:rsidR="008C2946" w:rsidRPr="00E1558C">
        <w:rPr>
          <w:rFonts w:eastAsiaTheme="minorHAnsi" w:cstheme="minorBidi"/>
          <w:color w:val="auto"/>
          <w:kern w:val="0"/>
        </w:rPr>
        <w:t xml:space="preserve">адаптированной </w:t>
      </w:r>
      <w:r w:rsidRPr="00E1558C">
        <w:rPr>
          <w:rFonts w:eastAsiaTheme="minorHAnsi" w:cstheme="minorBidi"/>
          <w:color w:val="auto"/>
          <w:kern w:val="0"/>
        </w:rPr>
        <w:t xml:space="preserve">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МБОУ «Обливская СОШ № 2». 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Финансовое обеспечение реализации </w:t>
      </w:r>
      <w:r w:rsidR="008C2946" w:rsidRPr="00E1558C">
        <w:rPr>
          <w:rFonts w:eastAsiaTheme="minorHAnsi" w:cstheme="minorBidi"/>
          <w:color w:val="auto"/>
          <w:kern w:val="0"/>
        </w:rPr>
        <w:t xml:space="preserve">адаптированной </w:t>
      </w:r>
      <w:r w:rsidRPr="00E1558C">
        <w:rPr>
          <w:rFonts w:eastAsiaTheme="minorHAnsi" w:cstheme="minorBidi"/>
          <w:color w:val="auto"/>
          <w:kern w:val="0"/>
        </w:rPr>
        <w:t xml:space="preserve">образовательной программы начального общего образования МБОУ «Обливская СОШ № 2» осуществляется исходя из расходных обязательств на основе муниципального задания по оказанию образовательных услуг. 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Норматив затрат на реализацию </w:t>
      </w:r>
      <w:r w:rsidR="008C2946" w:rsidRPr="00E1558C">
        <w:rPr>
          <w:rFonts w:eastAsiaTheme="minorHAnsi" w:cstheme="minorBidi"/>
          <w:color w:val="auto"/>
          <w:kern w:val="0"/>
        </w:rPr>
        <w:t xml:space="preserve">адаптированной </w:t>
      </w:r>
      <w:r w:rsidRPr="00E1558C">
        <w:rPr>
          <w:rFonts w:eastAsiaTheme="minorHAnsi" w:cstheme="minorBidi"/>
          <w:color w:val="auto"/>
          <w:kern w:val="0"/>
        </w:rPr>
        <w:t xml:space="preserve">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w:t>
      </w:r>
      <w:r w:rsidR="008C2946" w:rsidRPr="00E1558C">
        <w:rPr>
          <w:rFonts w:eastAsiaTheme="minorHAnsi" w:cstheme="minorBidi"/>
          <w:color w:val="auto"/>
          <w:kern w:val="0"/>
        </w:rPr>
        <w:t xml:space="preserve">адаптированной </w:t>
      </w:r>
      <w:r w:rsidRPr="00E1558C">
        <w:rPr>
          <w:rFonts w:eastAsiaTheme="minorHAnsi" w:cstheme="minorBidi"/>
          <w:color w:val="auto"/>
          <w:kern w:val="0"/>
        </w:rPr>
        <w:t xml:space="preserve">образовательной программы начального общего образования, включая: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расходы на оплату труда работников, реализующих </w:t>
      </w:r>
      <w:r w:rsidR="008C2946" w:rsidRPr="00E1558C">
        <w:rPr>
          <w:rFonts w:eastAsiaTheme="minorHAnsi" w:cstheme="minorBidi"/>
          <w:color w:val="auto"/>
          <w:kern w:val="0"/>
        </w:rPr>
        <w:t xml:space="preserve">адаптированную </w:t>
      </w:r>
      <w:r w:rsidRPr="00E1558C">
        <w:rPr>
          <w:rFonts w:eastAsiaTheme="minorHAnsi" w:cstheme="minorBidi"/>
          <w:color w:val="auto"/>
          <w:kern w:val="0"/>
        </w:rPr>
        <w:t xml:space="preserve">образовательную программу начального общего образования;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расходы на приобретение учебников и учебных пособий;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прочие расходы (за исключением расходов на содержание зданий и оплату коммунальных услуг, осуществляемых из местных бюджетов).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Реализация подхода нормативного финансирования в расчете на одного обучающегося осуществляется на трех следующих уровнях: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межбюджетные отношения (бюджет субъекта Российской Федерации - местный бюджет);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внутрибюджетные отношения (местный бюджет - муниципальная общеобразовательная организация);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lastRenderedPageBreak/>
        <w:t xml:space="preserve">- общеобразовательная организация.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Образовательная организация принимает решение в части направления и расходования средств муниципального задания. Определяет долю средств, направляемых на оплату труда и иные нужды, необходимые для выполнения муниципального задания. Система оплаты труда работников, включающая размеры должностных окладов, ставок заработной платы, выплат компенсационного, стимулирующего характера, устанавливается трудовыми договорми, соглашениями, локальными нормативными актами МБОУ «Обливская СОШ № 2», в соответствии с федеральными законами, иными нормативными правовыми актами Российской Федерации.</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b/>
          <w:color w:val="auto"/>
          <w:kern w:val="0"/>
        </w:rPr>
        <w:t>3.</w:t>
      </w:r>
      <w:r w:rsidR="000743E6">
        <w:rPr>
          <w:rFonts w:eastAsiaTheme="minorHAnsi" w:cstheme="minorBidi"/>
          <w:b/>
          <w:color w:val="auto"/>
          <w:kern w:val="0"/>
        </w:rPr>
        <w:t>2</w:t>
      </w:r>
      <w:r w:rsidRPr="00E1558C">
        <w:rPr>
          <w:rFonts w:eastAsiaTheme="minorHAnsi" w:cstheme="minorBidi"/>
          <w:b/>
          <w:color w:val="auto"/>
          <w:kern w:val="0"/>
        </w:rPr>
        <w:t xml:space="preserve">.4. Материально-технические условия реализации </w:t>
      </w:r>
      <w:r w:rsidR="008C2946" w:rsidRPr="00E1558C">
        <w:rPr>
          <w:rFonts w:eastAsiaTheme="minorHAnsi" w:cstheme="minorBidi"/>
          <w:b/>
          <w:color w:val="auto"/>
          <w:kern w:val="0"/>
        </w:rPr>
        <w:t xml:space="preserve">адаптированной </w:t>
      </w:r>
      <w:r w:rsidRPr="00E1558C">
        <w:rPr>
          <w:rFonts w:eastAsiaTheme="minorHAnsi" w:cstheme="minorBidi"/>
          <w:b/>
          <w:color w:val="auto"/>
          <w:kern w:val="0"/>
        </w:rPr>
        <w:t>основной образовательной программы начального общего образования.</w:t>
      </w:r>
      <w:r w:rsidRPr="00E1558C">
        <w:rPr>
          <w:rFonts w:eastAsiaTheme="minorHAnsi" w:cstheme="minorBidi"/>
          <w:color w:val="auto"/>
          <w:kern w:val="0"/>
        </w:rPr>
        <w:t xml:space="preserve">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Материально-технические условия обеспечиваются в соответствии с «Федеральными требованиями к образовательным учреждениям в части минимальной оснащённости учебного процесса и оборудования учебных помещений».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Материально-технические условия МБОУ «Обливская СОШ № 2»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1. Обеспечивают возможность достижения учащимися установленных Стандартом требований к результатам освоения </w:t>
      </w:r>
      <w:r w:rsidR="00454C80" w:rsidRPr="00E1558C">
        <w:rPr>
          <w:rFonts w:eastAsiaTheme="minorHAnsi" w:cstheme="minorBidi"/>
          <w:color w:val="auto"/>
          <w:kern w:val="0"/>
        </w:rPr>
        <w:t xml:space="preserve">адаптированной </w:t>
      </w:r>
      <w:r w:rsidRPr="00E1558C">
        <w:rPr>
          <w:rFonts w:eastAsiaTheme="minorHAnsi" w:cstheme="minorBidi"/>
          <w:color w:val="auto"/>
          <w:kern w:val="0"/>
        </w:rPr>
        <w:t xml:space="preserve">основной образовательной программы начального общего образования;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2. Обеспечивают соблюдение: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санитарно-гигиенических норм образовательного процесса (имеется централизованное водоснабжение, канализация; освещение и воздушно-тепловой режим соответствуют нормам САНПиН);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санитарно-бытовых условий (имеются оборудованные гардеробы, санузлы, раковины с централизованным водоснабжением);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социально-бытовых условий (имеется оборудованное рабочее место учителя и ученика, учительская, комната психологической разгрузки);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пожарной и электробезопасности;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требований охраны труда;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своевременных сроков и необходимых объемов текущего и капитального ремонта;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3. Обеспечивают возможность для беспрепятственного доступа учащихся с ограниченными возможностями здоровья к объектам инфраструктуры образовательного учреждения. Материально-техническая база реализации </w:t>
      </w:r>
      <w:r w:rsidR="00454C80" w:rsidRPr="00E1558C">
        <w:rPr>
          <w:rFonts w:eastAsiaTheme="minorHAnsi" w:cstheme="minorBidi"/>
          <w:color w:val="auto"/>
          <w:kern w:val="0"/>
        </w:rPr>
        <w:t xml:space="preserve">адаптированной </w:t>
      </w:r>
      <w:r w:rsidRPr="00E1558C">
        <w:rPr>
          <w:rFonts w:eastAsiaTheme="minorHAnsi" w:cstheme="minorBidi"/>
          <w:color w:val="auto"/>
          <w:kern w:val="0"/>
        </w:rPr>
        <w:t xml:space="preserve">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учреждений, предъявляемым к: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lastRenderedPageBreak/>
        <w:t xml:space="preserve">- участку (территория ограждена забором и озеленена; на территории имеются следующие зоны: зона отдыха, физкультурно-спортивная, хозяйственная; имеет искусственное освещение);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зданию образовательного учреждения (здание двухэтажное, кирпичное, типовое; учебные помещения начальных классов выделены в отдельное здание;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обучающиеся обучаются в закреплённых за каждым классом учебных кабинетах; площадь учебных кабинетов соответствует нормам САНПиН);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помещениям библиотек (в школе имеется библиотека, оснащённая персональным компьютерам, читательские места, медиатека);</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помещениям для питания учащихся (имеется столовая на 80 мест; пищеблок, оснащённый технологическим оборудованием, буфет);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помещениям, предназначенным для занятий музыкой, изобразительным искусством, техническим творчеством, естественнонаучными исследованиями, иностранными языками (лингафонный кабинет, слесарная и столярная мастерские, кабинет технологии);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актовому залу ;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спортивному залу (имеется спортивный зал, отдельное здание спортивного комплекса, игровое и спортивное оборудование);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помещениям для медицинского персонала (имеется медицинский кабинет: кабинет медсестры, процедурный кабинет, стоматологический кабинет);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мебели, офисному оснащению и хозяйственному инвентарю (имеется учебная мебель, соответствующая росту учащихся, классные доски, в том числе интерактивные, отвечающие гигиеническим требованиям; специальные демонстрационные столы и иное офисное оснащение и хозяйственный инвентарь);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расходным материалам и канцелярским принадлежностям (в наличии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МБОУ «Обливская СОШ № 2»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 Материально-техническое и информационное оснащение образовательного процесса обеспечивает возможность: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получения информации различными способами (поиск информации в сети Интернет, работа в библиотеке и др.);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lastRenderedPageBreak/>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цифрового (электронного) и традиционного измерения;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наблюдений (включая наблюдение микрообъектов), определение местонахождения, наглядного представления и анализа данных;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использования цифровых планов и карт, спутниковых изображений;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создания материальных объектов, в том числе произведений искусства;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обработки материалов и информации с использованием технологических инструментов;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исполнения, сочинения и аранжировки музыкальных произведений с применением традиционных инструментов и цифровых технологий;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физического развития, участия в спортивных соревнованиях и играх;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планирования учебного процесса, фиксирования его реализации в целом и отдельных этапов (выступлений, дискуссий, экспериментов);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размещения своих материалов и работ в информационной среде образовательного учреждения; </w:t>
      </w:r>
    </w:p>
    <w:p w:rsidR="00763505"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проведения массовых мероприятий, собраний, представлений; - организации отдыха и питания. </w:t>
      </w:r>
    </w:p>
    <w:p w:rsidR="00C62C6A" w:rsidRPr="00281611" w:rsidRDefault="00C62C6A" w:rsidP="00C62C6A">
      <w:pPr>
        <w:pStyle w:val="Style14"/>
        <w:widowControl/>
        <w:spacing w:before="43" w:line="240" w:lineRule="auto"/>
        <w:ind w:left="893"/>
        <w:jc w:val="center"/>
        <w:rPr>
          <w:rFonts w:ascii="Times New Roman" w:hAnsi="Times New Roman"/>
          <w:b/>
        </w:rPr>
      </w:pPr>
      <w:r w:rsidRPr="00281611">
        <w:rPr>
          <w:rFonts w:ascii="Times New Roman" w:eastAsia="SimSun" w:hAnsi="Times New Roman"/>
          <w:b/>
        </w:rPr>
        <w:t xml:space="preserve">Информация по </w:t>
      </w:r>
      <w:r>
        <w:rPr>
          <w:rFonts w:ascii="Times New Roman" w:eastAsia="SimSun" w:hAnsi="Times New Roman"/>
          <w:b/>
        </w:rPr>
        <w:t>материально-техническому</w:t>
      </w:r>
      <w:r w:rsidRPr="00281611">
        <w:rPr>
          <w:rFonts w:ascii="Times New Roman" w:eastAsia="SimSun" w:hAnsi="Times New Roman"/>
          <w:b/>
        </w:rPr>
        <w:t xml:space="preserve"> обеспечению для занятий с детьми с ОВЗ, детей инвалидов  в МБОУ «Обливская СОШ № 2»</w:t>
      </w:r>
      <w:r w:rsidRPr="00281611">
        <w:rPr>
          <w:rFonts w:ascii="Times New Roman" w:hAnsi="Times New Roman"/>
          <w:b/>
        </w:rPr>
        <w:t xml:space="preserve"> </w:t>
      </w:r>
    </w:p>
    <w:p w:rsidR="00C62C6A" w:rsidRPr="00281611" w:rsidRDefault="00C62C6A" w:rsidP="00C62C6A">
      <w:pPr>
        <w:pStyle w:val="Style14"/>
        <w:widowControl/>
        <w:spacing w:before="43"/>
        <w:ind w:left="893"/>
        <w:jc w:val="center"/>
        <w:rPr>
          <w:rFonts w:ascii="Times New Roman" w:hAnsi="Times New Roman"/>
          <w:b/>
        </w:rPr>
      </w:pPr>
    </w:p>
    <w:p w:rsidR="00C62C6A" w:rsidRPr="00281611" w:rsidRDefault="00C62C6A" w:rsidP="00C62C6A">
      <w:pPr>
        <w:pStyle w:val="Style14"/>
        <w:widowControl/>
        <w:spacing w:before="43"/>
        <w:ind w:left="893"/>
        <w:jc w:val="center"/>
        <w:rPr>
          <w:rFonts w:ascii="Times New Roman" w:hAnsi="Times New Roman"/>
        </w:rPr>
      </w:pPr>
    </w:p>
    <w:tbl>
      <w:tblPr>
        <w:tblW w:w="0" w:type="auto"/>
        <w:tblInd w:w="40" w:type="dxa"/>
        <w:tblCellMar>
          <w:left w:w="40" w:type="dxa"/>
          <w:right w:w="40" w:type="dxa"/>
        </w:tblCellMar>
        <w:tblLook w:val="0000" w:firstRow="0" w:lastRow="0" w:firstColumn="0" w:lastColumn="0" w:noHBand="0" w:noVBand="0"/>
      </w:tblPr>
      <w:tblGrid>
        <w:gridCol w:w="302"/>
        <w:gridCol w:w="2753"/>
        <w:gridCol w:w="6244"/>
      </w:tblGrid>
      <w:tr w:rsidR="00C62C6A" w:rsidRPr="00281611" w:rsidTr="00FA235D">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7"/>
              <w:widowControl/>
              <w:ind w:firstLine="0"/>
              <w:rPr>
                <w:rStyle w:val="FontStyle20"/>
                <w:rFonts w:eastAsia="SimSun"/>
                <w:b w:val="0"/>
              </w:rPr>
            </w:pPr>
            <w:r w:rsidRPr="00281611">
              <w:rPr>
                <w:rStyle w:val="FontStyle20"/>
                <w:rFonts w:eastAsia="SimSun"/>
              </w:rPr>
              <w:t>№</w:t>
            </w:r>
          </w:p>
        </w:tc>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8"/>
              <w:widowControl/>
              <w:ind w:firstLine="58"/>
              <w:jc w:val="center"/>
              <w:rPr>
                <w:rStyle w:val="FontStyle21"/>
                <w:rFonts w:eastAsia="SimSun"/>
              </w:rPr>
            </w:pPr>
            <w:r w:rsidRPr="00281611">
              <w:rPr>
                <w:rStyle w:val="FontStyle21"/>
                <w:rFonts w:eastAsia="SimSun"/>
              </w:rPr>
              <w:t>Классификация основных видов нарушений функций организма</w:t>
            </w:r>
          </w:p>
        </w:tc>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8"/>
              <w:widowControl/>
              <w:jc w:val="center"/>
              <w:rPr>
                <w:rStyle w:val="FontStyle21"/>
                <w:rFonts w:eastAsia="SimSun"/>
              </w:rPr>
            </w:pPr>
            <w:r w:rsidRPr="00281611">
              <w:rPr>
                <w:rStyle w:val="FontStyle21"/>
                <w:rFonts w:eastAsia="SimSun"/>
              </w:rPr>
              <w:t>Материально-техническое обеспечение</w:t>
            </w:r>
          </w:p>
        </w:tc>
      </w:tr>
      <w:tr w:rsidR="00C62C6A" w:rsidRPr="00281611" w:rsidTr="00FA235D">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8"/>
              <w:widowControl/>
              <w:spacing w:line="240" w:lineRule="auto"/>
              <w:rPr>
                <w:rStyle w:val="FontStyle21"/>
                <w:rFonts w:eastAsia="SimSun"/>
              </w:rPr>
            </w:pPr>
            <w:r w:rsidRPr="00281611">
              <w:rPr>
                <w:rStyle w:val="FontStyle21"/>
                <w:rFonts w:eastAsia="SimSun"/>
              </w:rPr>
              <w:t>1.</w:t>
            </w:r>
          </w:p>
        </w:tc>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8"/>
              <w:widowControl/>
              <w:rPr>
                <w:rStyle w:val="FontStyle21"/>
                <w:rFonts w:eastAsia="SimSun"/>
              </w:rPr>
            </w:pPr>
            <w:r w:rsidRPr="00281611">
              <w:rPr>
                <w:rStyle w:val="FontStyle21"/>
                <w:rFonts w:eastAsia="SimSun"/>
              </w:rPr>
              <w:t>Для обучающихся</w:t>
            </w:r>
          </w:p>
          <w:p w:rsidR="00C62C6A" w:rsidRPr="00281611" w:rsidRDefault="00C62C6A" w:rsidP="00FA235D">
            <w:pPr>
              <w:pStyle w:val="Style8"/>
              <w:widowControl/>
              <w:rPr>
                <w:rStyle w:val="FontStyle21"/>
                <w:rFonts w:eastAsia="SimSun"/>
              </w:rPr>
            </w:pPr>
            <w:r w:rsidRPr="00281611">
              <w:rPr>
                <w:rStyle w:val="FontStyle21"/>
                <w:rFonts w:eastAsia="SimSun"/>
              </w:rPr>
              <w:t>с нарушениями психических</w:t>
            </w:r>
          </w:p>
          <w:p w:rsidR="00C62C6A" w:rsidRPr="00281611" w:rsidRDefault="00C62C6A" w:rsidP="00FA235D">
            <w:pPr>
              <w:pStyle w:val="Style8"/>
              <w:widowControl/>
              <w:rPr>
                <w:rStyle w:val="FontStyle21"/>
                <w:rFonts w:eastAsia="SimSun"/>
              </w:rPr>
            </w:pPr>
            <w:r w:rsidRPr="00281611">
              <w:rPr>
                <w:rStyle w:val="FontStyle21"/>
                <w:rFonts w:eastAsia="SimSun"/>
              </w:rPr>
              <w:t>функций</w:t>
            </w:r>
          </w:p>
        </w:tc>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6"/>
              <w:widowControl/>
            </w:pPr>
            <w:r w:rsidRPr="00281611">
              <w:t xml:space="preserve">- Комната для релаксации (мягкая мебель, ковровое покрытие, аудиооборудование с набором музыкальных дисков,фиброоптический душ) </w:t>
            </w:r>
          </w:p>
          <w:p w:rsidR="00C62C6A" w:rsidRPr="00281611" w:rsidRDefault="00C62C6A" w:rsidP="00FA235D">
            <w:pPr>
              <w:pStyle w:val="Style6"/>
              <w:widowControl/>
            </w:pPr>
            <w:r w:rsidRPr="00281611">
              <w:t>- Игровая комната (мягкие маты и модули, игровой уголок,  наборы для подвижных игр,</w:t>
            </w:r>
            <w:r w:rsidRPr="00281611">
              <w:rPr>
                <w:color w:val="000000"/>
              </w:rPr>
              <w:t xml:space="preserve"> световой стол  для рисования песком</w:t>
            </w:r>
            <w:r w:rsidRPr="00281611">
              <w:t>)</w:t>
            </w:r>
          </w:p>
          <w:p w:rsidR="00C62C6A" w:rsidRPr="00281611" w:rsidRDefault="00C62C6A" w:rsidP="00FA235D">
            <w:pPr>
              <w:pStyle w:val="Style6"/>
              <w:widowControl/>
            </w:pPr>
            <w:r w:rsidRPr="00281611">
              <w:t>-Двигательная зона (мягкие маты и модули, вибромузыкальный сухой бассейн)</w:t>
            </w:r>
          </w:p>
          <w:p w:rsidR="00C62C6A" w:rsidRPr="00281611" w:rsidRDefault="00C62C6A" w:rsidP="00FA235D">
            <w:pPr>
              <w:pStyle w:val="Style6"/>
            </w:pPr>
            <w:r w:rsidRPr="00281611">
              <w:t>- Компьютерное оборудование (специализированный программно-аппаратный комплекс TeachTouch 65)</w:t>
            </w:r>
          </w:p>
        </w:tc>
      </w:tr>
      <w:tr w:rsidR="00C62C6A" w:rsidRPr="00281611" w:rsidTr="00FA235D">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8"/>
              <w:widowControl/>
              <w:spacing w:line="240" w:lineRule="auto"/>
              <w:rPr>
                <w:rStyle w:val="FontStyle21"/>
                <w:rFonts w:eastAsia="SimSun"/>
              </w:rPr>
            </w:pPr>
            <w:r w:rsidRPr="00281611">
              <w:rPr>
                <w:rStyle w:val="FontStyle21"/>
                <w:rFonts w:eastAsia="SimSun"/>
              </w:rPr>
              <w:t>2.</w:t>
            </w:r>
          </w:p>
        </w:tc>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8"/>
              <w:widowControl/>
              <w:rPr>
                <w:rStyle w:val="FontStyle21"/>
                <w:rFonts w:eastAsia="SimSun"/>
              </w:rPr>
            </w:pPr>
            <w:r w:rsidRPr="00281611">
              <w:rPr>
                <w:rStyle w:val="FontStyle21"/>
                <w:rFonts w:eastAsia="SimSun"/>
              </w:rPr>
              <w:t>Для обучающихся</w:t>
            </w:r>
          </w:p>
          <w:p w:rsidR="00C62C6A" w:rsidRPr="00281611" w:rsidRDefault="00C62C6A" w:rsidP="00FA235D">
            <w:pPr>
              <w:pStyle w:val="Style8"/>
              <w:widowControl/>
              <w:rPr>
                <w:rStyle w:val="FontStyle21"/>
                <w:rFonts w:eastAsia="SimSun"/>
              </w:rPr>
            </w:pPr>
            <w:r w:rsidRPr="00281611">
              <w:rPr>
                <w:rStyle w:val="FontStyle21"/>
                <w:rFonts w:eastAsia="SimSun"/>
              </w:rPr>
              <w:t>с нарушениями языковых и</w:t>
            </w:r>
          </w:p>
          <w:p w:rsidR="00C62C6A" w:rsidRPr="00281611" w:rsidRDefault="00C62C6A" w:rsidP="00FA235D">
            <w:pPr>
              <w:pStyle w:val="Style8"/>
              <w:widowControl/>
              <w:rPr>
                <w:rStyle w:val="FontStyle21"/>
                <w:rFonts w:eastAsia="SimSun"/>
              </w:rPr>
            </w:pPr>
            <w:r w:rsidRPr="00281611">
              <w:rPr>
                <w:rStyle w:val="FontStyle21"/>
                <w:rFonts w:eastAsia="SimSun"/>
              </w:rPr>
              <w:t>речевых функций</w:t>
            </w:r>
          </w:p>
        </w:tc>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6"/>
              <w:widowControl/>
            </w:pPr>
            <w:r w:rsidRPr="00281611">
              <w:t>- Комната для релаксации (мягкая мебель, ковровое покрытие, аудиооборудование с набором музыкальных дисков,фиброоптический душ)</w:t>
            </w:r>
          </w:p>
          <w:p w:rsidR="00C62C6A" w:rsidRPr="00281611" w:rsidRDefault="00C62C6A" w:rsidP="00FA235D">
            <w:pPr>
              <w:pStyle w:val="Style6"/>
              <w:widowControl/>
            </w:pPr>
            <w:r w:rsidRPr="00281611">
              <w:t>- Игровая комната (мягкие маты и модули, игровой уголок,  наборы для подвижных игр,</w:t>
            </w:r>
            <w:r w:rsidRPr="00281611">
              <w:rPr>
                <w:color w:val="000000"/>
              </w:rPr>
              <w:t xml:space="preserve"> световой стол  для рисования песком</w:t>
            </w:r>
            <w:r w:rsidRPr="00281611">
              <w:t>)</w:t>
            </w:r>
          </w:p>
          <w:p w:rsidR="00C62C6A" w:rsidRPr="00281611" w:rsidRDefault="00C62C6A" w:rsidP="00FA235D">
            <w:pPr>
              <w:pStyle w:val="Style6"/>
              <w:widowControl/>
            </w:pPr>
            <w:r w:rsidRPr="00281611">
              <w:t>-Двигательная зона (мягкие маты и модули, вибромузыкальный сухой бассейн)</w:t>
            </w:r>
          </w:p>
          <w:p w:rsidR="00C62C6A" w:rsidRPr="00281611" w:rsidRDefault="00C62C6A" w:rsidP="00FA235D">
            <w:pPr>
              <w:pStyle w:val="Style6"/>
              <w:widowControl/>
            </w:pPr>
            <w:r w:rsidRPr="00281611">
              <w:t>- Компьютерное оборудование (специализированный программно-аппаратный комплекс TeachTouch 65)</w:t>
            </w:r>
          </w:p>
        </w:tc>
      </w:tr>
      <w:tr w:rsidR="00C62C6A" w:rsidRPr="00281611" w:rsidTr="00FA235D">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8"/>
              <w:widowControl/>
              <w:spacing w:line="240" w:lineRule="auto"/>
              <w:rPr>
                <w:rStyle w:val="FontStyle21"/>
                <w:rFonts w:eastAsia="SimSun"/>
              </w:rPr>
            </w:pPr>
            <w:r w:rsidRPr="00281611">
              <w:rPr>
                <w:rStyle w:val="FontStyle21"/>
                <w:rFonts w:eastAsia="SimSun"/>
              </w:rPr>
              <w:lastRenderedPageBreak/>
              <w:t>3.</w:t>
            </w:r>
          </w:p>
        </w:tc>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8"/>
              <w:widowControl/>
              <w:rPr>
                <w:rStyle w:val="FontStyle21"/>
                <w:rFonts w:eastAsia="SimSun"/>
              </w:rPr>
            </w:pPr>
            <w:r w:rsidRPr="00281611">
              <w:rPr>
                <w:rStyle w:val="FontStyle21"/>
                <w:rFonts w:eastAsia="SimSun"/>
              </w:rPr>
              <w:t>Для обучающихся</w:t>
            </w:r>
          </w:p>
          <w:p w:rsidR="00C62C6A" w:rsidRPr="00281611" w:rsidRDefault="00C62C6A" w:rsidP="00FA235D">
            <w:pPr>
              <w:pStyle w:val="Style8"/>
              <w:widowControl/>
              <w:rPr>
                <w:rStyle w:val="FontStyle21"/>
                <w:rFonts w:eastAsia="SimSun"/>
              </w:rPr>
            </w:pPr>
            <w:r w:rsidRPr="00281611">
              <w:rPr>
                <w:rStyle w:val="FontStyle21"/>
                <w:rFonts w:eastAsia="SimSun"/>
              </w:rPr>
              <w:t>с нарушения сенсорных</w:t>
            </w:r>
          </w:p>
          <w:p w:rsidR="00C62C6A" w:rsidRPr="00281611" w:rsidRDefault="00C62C6A" w:rsidP="00FA235D">
            <w:pPr>
              <w:pStyle w:val="Style8"/>
              <w:widowControl/>
              <w:rPr>
                <w:rStyle w:val="FontStyle21"/>
                <w:rFonts w:eastAsia="SimSun"/>
              </w:rPr>
            </w:pPr>
            <w:r w:rsidRPr="00281611">
              <w:rPr>
                <w:rStyle w:val="FontStyle21"/>
                <w:rFonts w:eastAsia="SimSun"/>
              </w:rPr>
              <w:t>функций (зрения, слуха)</w:t>
            </w:r>
          </w:p>
        </w:tc>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6"/>
              <w:widowControl/>
            </w:pPr>
            <w:r w:rsidRPr="00281611">
              <w:t>- Комната для релаксации (мягкая мебель, ковровое покрытие, аудиооборудование с набором музыкальных дисков,фиброоптический душ, световой прибор "Жар-птица")</w:t>
            </w:r>
          </w:p>
          <w:p w:rsidR="00C62C6A" w:rsidRPr="00281611" w:rsidRDefault="00C62C6A" w:rsidP="00FA235D">
            <w:pPr>
              <w:pStyle w:val="Style6"/>
              <w:widowControl/>
            </w:pPr>
            <w:r w:rsidRPr="00281611">
              <w:t>- Игровая комната (мягкие маты и модули, игровой уголок,  наборы для подвижных игр,</w:t>
            </w:r>
            <w:r w:rsidRPr="00281611">
              <w:rPr>
                <w:color w:val="000000"/>
              </w:rPr>
              <w:t xml:space="preserve"> световой стол  для рисования песком,</w:t>
            </w:r>
            <w:r w:rsidRPr="00281611">
              <w:t xml:space="preserve"> электронный ручной видеоувеличитель с высококонтрастным дисплеем «9»)</w:t>
            </w:r>
          </w:p>
          <w:p w:rsidR="00C62C6A" w:rsidRPr="00281611" w:rsidRDefault="00C62C6A" w:rsidP="00FA235D">
            <w:pPr>
              <w:pStyle w:val="Style6"/>
              <w:widowControl/>
            </w:pPr>
            <w:r w:rsidRPr="00281611">
              <w:t>-Двигательная зона (мягкие маты и модули, вибромузыкальный сухой бассейн)</w:t>
            </w:r>
          </w:p>
          <w:p w:rsidR="00C62C6A" w:rsidRPr="00281611" w:rsidRDefault="00C62C6A" w:rsidP="00FA235D">
            <w:pPr>
              <w:pStyle w:val="Style6"/>
              <w:widowControl/>
            </w:pPr>
            <w:r w:rsidRPr="00281611">
              <w:t xml:space="preserve">- Компьютерное оборудование (специализированный программно-аппаратный комплекс TeachTouch 65, ФМ-система «Унитон ФМ») </w:t>
            </w:r>
          </w:p>
        </w:tc>
      </w:tr>
      <w:tr w:rsidR="00C62C6A" w:rsidRPr="00281611" w:rsidTr="00FA235D">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8"/>
              <w:widowControl/>
              <w:spacing w:line="240" w:lineRule="auto"/>
              <w:rPr>
                <w:rStyle w:val="FontStyle21"/>
                <w:rFonts w:eastAsia="SimSun"/>
              </w:rPr>
            </w:pPr>
            <w:r w:rsidRPr="00281611">
              <w:rPr>
                <w:rStyle w:val="FontStyle21"/>
                <w:rFonts w:eastAsia="SimSun"/>
              </w:rPr>
              <w:t>4.</w:t>
            </w:r>
          </w:p>
        </w:tc>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8"/>
              <w:widowControl/>
              <w:ind w:left="5" w:hanging="5"/>
              <w:rPr>
                <w:rStyle w:val="FontStyle21"/>
                <w:rFonts w:eastAsia="SimSun"/>
              </w:rPr>
            </w:pPr>
            <w:r w:rsidRPr="00281611">
              <w:rPr>
                <w:rStyle w:val="FontStyle21"/>
                <w:rFonts w:eastAsia="SimSun"/>
              </w:rPr>
              <w:t>Для обучающихся с нарушениями статодинамических функций</w:t>
            </w:r>
          </w:p>
        </w:tc>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6"/>
              <w:widowControl/>
            </w:pPr>
            <w:r w:rsidRPr="00281611">
              <w:t>- Комната для релаксации (мягкая мебель, ковровое покрытие, аудиооборудование с набором музыкальных дисков)</w:t>
            </w:r>
          </w:p>
          <w:p w:rsidR="00C62C6A" w:rsidRPr="00281611" w:rsidRDefault="00C62C6A" w:rsidP="00FA235D">
            <w:pPr>
              <w:pStyle w:val="Style6"/>
              <w:widowControl/>
            </w:pPr>
            <w:r w:rsidRPr="00281611">
              <w:t>- Игровая комната (мягкие маты и модули, игровой уголок,  наборы для подвижных игр,</w:t>
            </w:r>
            <w:r w:rsidRPr="00281611">
              <w:rPr>
                <w:color w:val="000000"/>
              </w:rPr>
              <w:t xml:space="preserve"> световой стол  для рисования песком</w:t>
            </w:r>
            <w:r w:rsidRPr="00281611">
              <w:t>)</w:t>
            </w:r>
          </w:p>
          <w:p w:rsidR="00C62C6A" w:rsidRPr="00281611" w:rsidRDefault="00C62C6A" w:rsidP="00FA235D">
            <w:pPr>
              <w:pStyle w:val="Style6"/>
              <w:widowControl/>
            </w:pPr>
            <w:r w:rsidRPr="00281611">
              <w:t>-Двигательная зона (мягкие маты и модули, вибромузыкальный сухой бассейн)</w:t>
            </w:r>
          </w:p>
          <w:p w:rsidR="00C62C6A" w:rsidRPr="00281611" w:rsidRDefault="00C62C6A" w:rsidP="00FA235D">
            <w:pPr>
              <w:pStyle w:val="Style6"/>
              <w:widowControl/>
            </w:pPr>
            <w:r w:rsidRPr="00281611">
              <w:t>- Компьютерное оборудование (специализированный программно-аппаратный комплекс TeachTouch 65)</w:t>
            </w:r>
          </w:p>
        </w:tc>
      </w:tr>
    </w:tbl>
    <w:p w:rsidR="00C62C6A" w:rsidRPr="00281611" w:rsidRDefault="00C62C6A" w:rsidP="00C62C6A">
      <w:pPr>
        <w:widowControl w:val="0"/>
        <w:autoSpaceDE w:val="0"/>
        <w:autoSpaceDN w:val="0"/>
        <w:adjustRightInd w:val="0"/>
        <w:spacing w:line="240" w:lineRule="auto"/>
        <w:ind w:firstLine="709"/>
        <w:rPr>
          <w:rFonts w:eastAsia="Times New Roman"/>
          <w:b/>
          <w:bCs/>
          <w:sz w:val="24"/>
          <w:szCs w:val="24"/>
          <w:lang w:eastAsia="ru-RU"/>
        </w:rPr>
      </w:pPr>
    </w:p>
    <w:p w:rsidR="00C62C6A" w:rsidRPr="00281611" w:rsidRDefault="00C62C6A" w:rsidP="00C62C6A">
      <w:pPr>
        <w:widowControl w:val="0"/>
        <w:autoSpaceDE w:val="0"/>
        <w:autoSpaceDN w:val="0"/>
        <w:adjustRightInd w:val="0"/>
        <w:spacing w:line="240" w:lineRule="auto"/>
        <w:ind w:firstLine="709"/>
        <w:rPr>
          <w:rFonts w:eastAsia="Times New Roman"/>
          <w:bCs/>
          <w:sz w:val="24"/>
          <w:szCs w:val="24"/>
          <w:lang w:eastAsia="ru-RU"/>
        </w:rPr>
      </w:pPr>
      <w:r w:rsidRPr="00281611">
        <w:rPr>
          <w:rFonts w:eastAsia="Times New Roman"/>
          <w:bCs/>
          <w:sz w:val="24"/>
          <w:szCs w:val="24"/>
          <w:lang w:eastAsia="ru-RU"/>
        </w:rPr>
        <w:t>Для детей-инвалидов с нарушением опорно-двигательного аппарата у входа в школу установлен пандус. Пандус имеет пологий уклон (10–12</w:t>
      </w:r>
      <w:r w:rsidRPr="00281611">
        <w:rPr>
          <w:rFonts w:eastAsia="Times New Roman"/>
          <w:bCs/>
          <w:sz w:val="24"/>
          <w:szCs w:val="24"/>
          <w:vertAlign w:val="superscript"/>
          <w:lang w:eastAsia="ru-RU"/>
        </w:rPr>
        <w:t>о</w:t>
      </w:r>
      <w:r w:rsidRPr="00281611">
        <w:rPr>
          <w:rFonts w:eastAsia="Times New Roman"/>
          <w:bCs/>
          <w:sz w:val="24"/>
          <w:szCs w:val="24"/>
          <w:lang w:eastAsia="ru-RU"/>
        </w:rPr>
        <w:t xml:space="preserve">), чтобы ребенок на коляске мог самостоятельно подниматься и спускаться по нему. Ширина пандуса должна не менее 90 см. Пандус оборудован ограждающим бортиком и поручнями. Ограждающий бортик предупреждает соскальзывание коляски. </w:t>
      </w:r>
    </w:p>
    <w:p w:rsidR="00C62C6A" w:rsidRPr="00281611" w:rsidRDefault="00C62C6A" w:rsidP="00C62C6A">
      <w:pPr>
        <w:widowControl w:val="0"/>
        <w:autoSpaceDE w:val="0"/>
        <w:autoSpaceDN w:val="0"/>
        <w:adjustRightInd w:val="0"/>
        <w:spacing w:line="240" w:lineRule="auto"/>
        <w:ind w:firstLine="709"/>
        <w:rPr>
          <w:rFonts w:eastAsia="Times New Roman"/>
          <w:bCs/>
          <w:sz w:val="24"/>
          <w:szCs w:val="24"/>
          <w:lang w:eastAsia="ru-RU"/>
        </w:rPr>
      </w:pPr>
      <w:r w:rsidRPr="00281611">
        <w:rPr>
          <w:rFonts w:eastAsia="Times New Roman"/>
          <w:bCs/>
          <w:sz w:val="24"/>
          <w:szCs w:val="24"/>
          <w:lang w:eastAsia="ru-RU"/>
        </w:rPr>
        <w:t xml:space="preserve">Лестницы в здании школы оборудованы перилами. Коридоры оснащены поручнями. Ширина дверных проемов не менее 80–85 см. </w:t>
      </w:r>
    </w:p>
    <w:p w:rsidR="00C62C6A" w:rsidRPr="00281611" w:rsidRDefault="00C62C6A" w:rsidP="00C62C6A">
      <w:pPr>
        <w:widowControl w:val="0"/>
        <w:autoSpaceDE w:val="0"/>
        <w:autoSpaceDN w:val="0"/>
        <w:adjustRightInd w:val="0"/>
        <w:spacing w:line="240" w:lineRule="auto"/>
        <w:ind w:firstLine="709"/>
        <w:rPr>
          <w:rFonts w:eastAsia="Times New Roman"/>
          <w:bCs/>
          <w:sz w:val="24"/>
          <w:szCs w:val="24"/>
          <w:lang w:eastAsia="ru-RU"/>
        </w:rPr>
      </w:pPr>
      <w:r w:rsidRPr="00281611">
        <w:rPr>
          <w:rFonts w:eastAsia="Times New Roman"/>
          <w:bCs/>
          <w:sz w:val="24"/>
          <w:szCs w:val="24"/>
          <w:lang w:eastAsia="ru-RU"/>
        </w:rPr>
        <w:t xml:space="preserve">В школьных туалетах оборудована одна специализированная туалетную кабинка для инвалидов с нарушением опорно-двигательного аппарата (в том числе и инвалидов-колясочников). </w:t>
      </w:r>
    </w:p>
    <w:p w:rsidR="00C62C6A" w:rsidRPr="00E1558C" w:rsidRDefault="00C62C6A" w:rsidP="00763505">
      <w:pPr>
        <w:suppressAutoHyphens w:val="0"/>
        <w:spacing w:after="0" w:line="259" w:lineRule="auto"/>
        <w:ind w:firstLine="567"/>
        <w:jc w:val="both"/>
        <w:rPr>
          <w:rFonts w:eastAsiaTheme="minorHAnsi" w:cstheme="minorBidi"/>
          <w:color w:val="auto"/>
          <w:kern w:val="0"/>
        </w:rPr>
      </w:pPr>
    </w:p>
    <w:p w:rsidR="00763505" w:rsidRPr="00E1558C" w:rsidRDefault="00763505" w:rsidP="00763505">
      <w:pPr>
        <w:suppressAutoHyphens w:val="0"/>
        <w:spacing w:after="0" w:line="259" w:lineRule="auto"/>
        <w:jc w:val="center"/>
        <w:rPr>
          <w:rFonts w:eastAsiaTheme="minorHAnsi" w:cstheme="minorBidi"/>
          <w:b/>
          <w:color w:val="auto"/>
          <w:kern w:val="0"/>
        </w:rPr>
      </w:pPr>
      <w:r w:rsidRPr="00E1558C">
        <w:rPr>
          <w:rFonts w:eastAsiaTheme="minorHAnsi" w:cstheme="minorBidi"/>
          <w:b/>
          <w:color w:val="auto"/>
          <w:kern w:val="0"/>
        </w:rPr>
        <w:t>3.</w:t>
      </w:r>
      <w:r w:rsidR="000743E6">
        <w:rPr>
          <w:rFonts w:eastAsiaTheme="minorHAnsi" w:cstheme="minorBidi"/>
          <w:b/>
          <w:color w:val="auto"/>
          <w:kern w:val="0"/>
        </w:rPr>
        <w:t>2</w:t>
      </w:r>
      <w:r w:rsidRPr="00E1558C">
        <w:rPr>
          <w:rFonts w:eastAsiaTheme="minorHAnsi" w:cstheme="minorBidi"/>
          <w:b/>
          <w:color w:val="auto"/>
          <w:kern w:val="0"/>
        </w:rPr>
        <w:t>.5. Информационно-образовательная среда образовательного учреждения.</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Информационно-образовательная среда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763505" w:rsidRPr="00E1558C" w:rsidRDefault="00763505" w:rsidP="00763505">
      <w:pPr>
        <w:suppressAutoHyphens w:val="0"/>
        <w:spacing w:after="0" w:line="259" w:lineRule="auto"/>
        <w:ind w:firstLine="567"/>
        <w:jc w:val="center"/>
        <w:rPr>
          <w:rFonts w:eastAsiaTheme="minorHAnsi" w:cstheme="minorBidi"/>
          <w:color w:val="auto"/>
          <w:kern w:val="0"/>
        </w:rPr>
      </w:pPr>
      <w:r w:rsidRPr="00E1558C">
        <w:rPr>
          <w:rFonts w:eastAsiaTheme="minorHAnsi" w:cstheme="minorBidi"/>
          <w:color w:val="auto"/>
          <w:kern w:val="0"/>
        </w:rPr>
        <w:t>Оснащенность ОУ средствами ИКТ</w:t>
      </w:r>
    </w:p>
    <w:tbl>
      <w:tblPr>
        <w:tblStyle w:val="aff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949"/>
        <w:gridCol w:w="1830"/>
      </w:tblGrid>
      <w:tr w:rsidR="00763505" w:rsidRPr="00E1558C" w:rsidTr="00763505">
        <w:trPr>
          <w:trHeight w:val="274"/>
        </w:trPr>
        <w:tc>
          <w:tcPr>
            <w:tcW w:w="0" w:type="auto"/>
          </w:tcPr>
          <w:p w:rsidR="00763505" w:rsidRPr="00E1558C" w:rsidRDefault="00763505" w:rsidP="00763505">
            <w:pPr>
              <w:suppressAutoHyphens w:val="0"/>
              <w:spacing w:after="0" w:line="259" w:lineRule="auto"/>
              <w:jc w:val="both"/>
              <w:rPr>
                <w:rFonts w:eastAsiaTheme="minorHAnsi" w:cstheme="minorBidi"/>
                <w:i/>
                <w:color w:val="auto"/>
                <w:kern w:val="0"/>
                <w:szCs w:val="20"/>
              </w:rPr>
            </w:pPr>
            <w:r w:rsidRPr="00E1558C">
              <w:rPr>
                <w:rFonts w:eastAsiaTheme="minorHAnsi" w:cstheme="minorBidi"/>
                <w:i/>
                <w:color w:val="auto"/>
                <w:kern w:val="0"/>
                <w:szCs w:val="20"/>
              </w:rPr>
              <w:lastRenderedPageBreak/>
              <w:t>№</w:t>
            </w:r>
          </w:p>
        </w:tc>
        <w:tc>
          <w:tcPr>
            <w:tcW w:w="0" w:type="auto"/>
            <w:hideMark/>
          </w:tcPr>
          <w:p w:rsidR="00763505" w:rsidRPr="00E1558C" w:rsidRDefault="00763505" w:rsidP="00763505">
            <w:pPr>
              <w:suppressAutoHyphens w:val="0"/>
              <w:spacing w:after="0" w:line="259" w:lineRule="auto"/>
              <w:jc w:val="both"/>
              <w:rPr>
                <w:rFonts w:eastAsiaTheme="minorHAnsi" w:cstheme="minorBidi"/>
                <w:i/>
                <w:color w:val="auto"/>
                <w:kern w:val="0"/>
                <w:szCs w:val="20"/>
              </w:rPr>
            </w:pPr>
            <w:r w:rsidRPr="00E1558C">
              <w:rPr>
                <w:rFonts w:eastAsiaTheme="minorHAnsi" w:cstheme="minorBidi"/>
                <w:i/>
                <w:color w:val="auto"/>
                <w:kern w:val="0"/>
                <w:szCs w:val="20"/>
              </w:rPr>
              <w:t>Наименование показателя</w:t>
            </w:r>
          </w:p>
        </w:tc>
        <w:tc>
          <w:tcPr>
            <w:tcW w:w="0" w:type="auto"/>
          </w:tcPr>
          <w:p w:rsidR="00763505" w:rsidRPr="00E1558C" w:rsidRDefault="00763505" w:rsidP="00763505">
            <w:pPr>
              <w:suppressAutoHyphens w:val="0"/>
              <w:spacing w:after="0" w:line="259" w:lineRule="auto"/>
              <w:jc w:val="both"/>
              <w:rPr>
                <w:rFonts w:eastAsiaTheme="minorHAnsi" w:cstheme="minorBidi"/>
                <w:i/>
                <w:color w:val="auto"/>
                <w:kern w:val="0"/>
                <w:szCs w:val="20"/>
              </w:rPr>
            </w:pPr>
            <w:r w:rsidRPr="00E1558C">
              <w:rPr>
                <w:rFonts w:eastAsiaTheme="minorHAnsi" w:cstheme="minorBidi"/>
                <w:i/>
                <w:color w:val="auto"/>
                <w:kern w:val="0"/>
                <w:szCs w:val="20"/>
              </w:rPr>
              <w:t>Значение показателя</w:t>
            </w:r>
          </w:p>
        </w:tc>
      </w:tr>
      <w:tr w:rsidR="00763505" w:rsidRPr="00E1558C" w:rsidTr="00763505">
        <w:trPr>
          <w:trHeight w:val="274"/>
        </w:trPr>
        <w:tc>
          <w:tcPr>
            <w:tcW w:w="0" w:type="auto"/>
            <w:gridSpan w:val="3"/>
          </w:tcPr>
          <w:p w:rsidR="00763505" w:rsidRPr="00E1558C" w:rsidRDefault="00763505" w:rsidP="00763505">
            <w:pPr>
              <w:suppressAutoHyphens w:val="0"/>
              <w:spacing w:after="0" w:line="259" w:lineRule="auto"/>
              <w:jc w:val="both"/>
              <w:rPr>
                <w:rFonts w:eastAsiaTheme="minorHAnsi" w:cstheme="minorBidi"/>
                <w:i/>
                <w:color w:val="auto"/>
                <w:kern w:val="0"/>
                <w:szCs w:val="20"/>
              </w:rPr>
            </w:pPr>
            <w:r w:rsidRPr="00E1558C">
              <w:rPr>
                <w:rFonts w:eastAsiaTheme="minorHAnsi" w:cstheme="minorBidi"/>
                <w:i/>
                <w:color w:val="auto"/>
                <w:kern w:val="0"/>
                <w:szCs w:val="20"/>
              </w:rPr>
              <w:t xml:space="preserve">Стационарные (без ноутбуков и планшетов) персональные компьютеры в ОО </w:t>
            </w:r>
          </w:p>
        </w:tc>
      </w:tr>
      <w:tr w:rsidR="00763505" w:rsidRPr="00E1558C" w:rsidTr="00763505">
        <w:trPr>
          <w:trHeight w:val="274"/>
        </w:trPr>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1</w:t>
            </w:r>
          </w:p>
        </w:tc>
        <w:tc>
          <w:tcPr>
            <w:tcW w:w="0" w:type="auto"/>
            <w:hideMark/>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Количество стационарных персональных компьютеров</w:t>
            </w:r>
          </w:p>
        </w:tc>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30</w:t>
            </w:r>
          </w:p>
        </w:tc>
      </w:tr>
      <w:tr w:rsidR="00763505" w:rsidRPr="00E1558C" w:rsidTr="00763505">
        <w:trPr>
          <w:trHeight w:val="185"/>
        </w:trPr>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1.1</w:t>
            </w:r>
          </w:p>
        </w:tc>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из них приобретены в 2017 г.</w:t>
            </w:r>
          </w:p>
        </w:tc>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0</w:t>
            </w:r>
          </w:p>
        </w:tc>
      </w:tr>
      <w:tr w:rsidR="00763505" w:rsidRPr="00E1558C" w:rsidTr="00763505">
        <w:trPr>
          <w:trHeight w:val="185"/>
        </w:trPr>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1.2</w:t>
            </w:r>
          </w:p>
        </w:tc>
        <w:tc>
          <w:tcPr>
            <w:tcW w:w="0" w:type="auto"/>
          </w:tcPr>
          <w:p w:rsidR="00763505" w:rsidRPr="00E1558C" w:rsidRDefault="00763505" w:rsidP="00763505">
            <w:pPr>
              <w:suppressAutoHyphens w:val="0"/>
              <w:spacing w:after="0" w:line="259" w:lineRule="auto"/>
              <w:jc w:val="both"/>
              <w:rPr>
                <w:rFonts w:eastAsiaTheme="minorHAnsi" w:cstheme="minorBidi"/>
                <w:b/>
                <w:color w:val="auto"/>
                <w:kern w:val="0"/>
                <w:szCs w:val="20"/>
              </w:rPr>
            </w:pPr>
            <w:r w:rsidRPr="00E1558C">
              <w:rPr>
                <w:rFonts w:eastAsiaTheme="minorHAnsi" w:cstheme="minorBidi"/>
                <w:color w:val="auto"/>
                <w:kern w:val="0"/>
                <w:szCs w:val="20"/>
              </w:rPr>
              <w:t>Количество стационарных персональных компьютеров, используемых в учебных целях</w:t>
            </w:r>
          </w:p>
        </w:tc>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25</w:t>
            </w:r>
          </w:p>
        </w:tc>
      </w:tr>
      <w:tr w:rsidR="00763505" w:rsidRPr="00E1558C" w:rsidTr="00763505">
        <w:trPr>
          <w:trHeight w:val="185"/>
        </w:trPr>
        <w:tc>
          <w:tcPr>
            <w:tcW w:w="0" w:type="auto"/>
            <w:gridSpan w:val="3"/>
          </w:tcPr>
          <w:p w:rsidR="00763505" w:rsidRPr="00E1558C" w:rsidRDefault="00763505" w:rsidP="00763505">
            <w:pPr>
              <w:suppressAutoHyphens w:val="0"/>
              <w:spacing w:after="0" w:line="259" w:lineRule="auto"/>
              <w:jc w:val="both"/>
              <w:rPr>
                <w:rFonts w:eastAsiaTheme="minorHAnsi" w:cstheme="minorBidi"/>
                <w:i/>
                <w:color w:val="auto"/>
                <w:kern w:val="0"/>
                <w:szCs w:val="20"/>
              </w:rPr>
            </w:pPr>
            <w:r w:rsidRPr="00E1558C">
              <w:rPr>
                <w:rFonts w:eastAsiaTheme="minorHAnsi" w:cstheme="minorBidi"/>
                <w:i/>
                <w:color w:val="auto"/>
                <w:kern w:val="0"/>
                <w:szCs w:val="20"/>
              </w:rPr>
              <w:t xml:space="preserve">Ноутбуки в ОО </w:t>
            </w:r>
          </w:p>
        </w:tc>
      </w:tr>
      <w:tr w:rsidR="00763505" w:rsidRPr="00E1558C" w:rsidTr="00763505">
        <w:trPr>
          <w:trHeight w:val="185"/>
        </w:trPr>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2</w:t>
            </w:r>
          </w:p>
        </w:tc>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Количество ноутбуков</w:t>
            </w:r>
          </w:p>
        </w:tc>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45</w:t>
            </w:r>
          </w:p>
        </w:tc>
      </w:tr>
      <w:tr w:rsidR="00763505" w:rsidRPr="00E1558C" w:rsidTr="00763505">
        <w:trPr>
          <w:trHeight w:val="185"/>
        </w:trPr>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2.1</w:t>
            </w:r>
          </w:p>
        </w:tc>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из них приобретены в 2017 г.</w:t>
            </w:r>
          </w:p>
        </w:tc>
        <w:tc>
          <w:tcPr>
            <w:tcW w:w="0" w:type="auto"/>
          </w:tcPr>
          <w:p w:rsidR="00763505" w:rsidRPr="00E1558C" w:rsidRDefault="00763505" w:rsidP="00763505">
            <w:pPr>
              <w:suppressAutoHyphens w:val="0"/>
              <w:spacing w:after="0" w:line="259" w:lineRule="auto"/>
              <w:jc w:val="both"/>
              <w:rPr>
                <w:rFonts w:eastAsiaTheme="minorHAnsi" w:cstheme="minorBidi"/>
                <w:i/>
                <w:color w:val="auto"/>
                <w:kern w:val="0"/>
                <w:szCs w:val="20"/>
              </w:rPr>
            </w:pPr>
            <w:r w:rsidRPr="00E1558C">
              <w:rPr>
                <w:rFonts w:eastAsiaTheme="minorHAnsi" w:cstheme="minorBidi"/>
                <w:i/>
                <w:color w:val="auto"/>
                <w:kern w:val="0"/>
                <w:szCs w:val="20"/>
              </w:rPr>
              <w:t>0</w:t>
            </w:r>
          </w:p>
        </w:tc>
      </w:tr>
      <w:tr w:rsidR="00763505" w:rsidRPr="00E1558C" w:rsidTr="00763505">
        <w:trPr>
          <w:trHeight w:val="185"/>
        </w:trPr>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2.2</w:t>
            </w:r>
          </w:p>
        </w:tc>
        <w:tc>
          <w:tcPr>
            <w:tcW w:w="0" w:type="auto"/>
          </w:tcPr>
          <w:p w:rsidR="00763505" w:rsidRPr="00E1558C" w:rsidRDefault="00763505" w:rsidP="00763505">
            <w:pPr>
              <w:suppressAutoHyphens w:val="0"/>
              <w:spacing w:after="0" w:line="259" w:lineRule="auto"/>
              <w:jc w:val="both"/>
              <w:rPr>
                <w:rFonts w:eastAsiaTheme="minorHAnsi" w:cstheme="minorBidi"/>
                <w:b/>
                <w:color w:val="auto"/>
                <w:kern w:val="0"/>
                <w:szCs w:val="20"/>
              </w:rPr>
            </w:pPr>
            <w:r w:rsidRPr="00E1558C">
              <w:rPr>
                <w:rFonts w:eastAsiaTheme="minorHAnsi" w:cstheme="minorBidi"/>
                <w:color w:val="auto"/>
                <w:kern w:val="0"/>
                <w:szCs w:val="20"/>
              </w:rPr>
              <w:t>Количество ноутбуков, используемых в учебных целях</w:t>
            </w:r>
          </w:p>
        </w:tc>
        <w:tc>
          <w:tcPr>
            <w:tcW w:w="0" w:type="auto"/>
          </w:tcPr>
          <w:p w:rsidR="00763505" w:rsidRPr="00E1558C" w:rsidRDefault="00763505" w:rsidP="00763505">
            <w:pPr>
              <w:suppressAutoHyphens w:val="0"/>
              <w:spacing w:after="0" w:line="259" w:lineRule="auto"/>
              <w:jc w:val="both"/>
              <w:rPr>
                <w:rFonts w:eastAsiaTheme="minorHAnsi" w:cstheme="minorBidi"/>
                <w:i/>
                <w:color w:val="auto"/>
                <w:kern w:val="0"/>
                <w:szCs w:val="20"/>
              </w:rPr>
            </w:pPr>
            <w:r w:rsidRPr="00E1558C">
              <w:rPr>
                <w:rFonts w:eastAsiaTheme="minorHAnsi" w:cstheme="minorBidi"/>
                <w:i/>
                <w:color w:val="auto"/>
                <w:kern w:val="0"/>
                <w:szCs w:val="20"/>
              </w:rPr>
              <w:t>37</w:t>
            </w:r>
          </w:p>
        </w:tc>
      </w:tr>
      <w:tr w:rsidR="00763505" w:rsidRPr="00E1558C" w:rsidTr="00763505">
        <w:trPr>
          <w:trHeight w:val="185"/>
        </w:trPr>
        <w:tc>
          <w:tcPr>
            <w:tcW w:w="0" w:type="auto"/>
            <w:gridSpan w:val="3"/>
          </w:tcPr>
          <w:p w:rsidR="00763505" w:rsidRPr="00E1558C" w:rsidRDefault="00763505" w:rsidP="00763505">
            <w:pPr>
              <w:suppressAutoHyphens w:val="0"/>
              <w:spacing w:after="0" w:line="259" w:lineRule="auto"/>
              <w:jc w:val="both"/>
              <w:rPr>
                <w:rFonts w:eastAsiaTheme="minorHAnsi" w:cstheme="minorBidi"/>
                <w:i/>
                <w:color w:val="auto"/>
                <w:kern w:val="0"/>
                <w:szCs w:val="20"/>
              </w:rPr>
            </w:pPr>
            <w:r w:rsidRPr="00E1558C">
              <w:rPr>
                <w:rFonts w:eastAsiaTheme="minorHAnsi" w:cstheme="minorBidi"/>
                <w:i/>
                <w:color w:val="auto"/>
                <w:kern w:val="0"/>
                <w:szCs w:val="20"/>
              </w:rPr>
              <w:t xml:space="preserve">Планшетные компьютеры в ОО </w:t>
            </w:r>
          </w:p>
        </w:tc>
      </w:tr>
      <w:tr w:rsidR="00763505" w:rsidRPr="00E1558C" w:rsidTr="00763505">
        <w:trPr>
          <w:trHeight w:val="185"/>
        </w:trPr>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3</w:t>
            </w:r>
          </w:p>
        </w:tc>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Количество планшетных компьютеров</w:t>
            </w:r>
          </w:p>
        </w:tc>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1</w:t>
            </w:r>
          </w:p>
        </w:tc>
      </w:tr>
      <w:tr w:rsidR="00763505" w:rsidRPr="00E1558C" w:rsidTr="00763505">
        <w:trPr>
          <w:trHeight w:val="185"/>
        </w:trPr>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3.1</w:t>
            </w:r>
          </w:p>
        </w:tc>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из них приобретены в 2017 г.</w:t>
            </w:r>
          </w:p>
        </w:tc>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0</w:t>
            </w:r>
          </w:p>
        </w:tc>
      </w:tr>
      <w:tr w:rsidR="00763505" w:rsidRPr="00E1558C" w:rsidTr="00763505">
        <w:trPr>
          <w:trHeight w:val="185"/>
        </w:trPr>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3.2</w:t>
            </w:r>
          </w:p>
        </w:tc>
        <w:tc>
          <w:tcPr>
            <w:tcW w:w="0" w:type="auto"/>
          </w:tcPr>
          <w:p w:rsidR="00763505" w:rsidRPr="00E1558C" w:rsidRDefault="00763505" w:rsidP="00763505">
            <w:pPr>
              <w:suppressAutoHyphens w:val="0"/>
              <w:spacing w:after="0" w:line="259" w:lineRule="auto"/>
              <w:jc w:val="both"/>
              <w:rPr>
                <w:rFonts w:eastAsiaTheme="minorHAnsi" w:cstheme="minorBidi"/>
                <w:b/>
                <w:color w:val="auto"/>
                <w:kern w:val="0"/>
                <w:szCs w:val="20"/>
              </w:rPr>
            </w:pPr>
            <w:r w:rsidRPr="00E1558C">
              <w:rPr>
                <w:rFonts w:eastAsiaTheme="minorHAnsi" w:cstheme="minorBidi"/>
                <w:color w:val="auto"/>
                <w:kern w:val="0"/>
                <w:szCs w:val="20"/>
              </w:rPr>
              <w:t>Количество планшетных компьютеров, используемых в учебных целях</w:t>
            </w:r>
          </w:p>
        </w:tc>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1</w:t>
            </w:r>
          </w:p>
        </w:tc>
      </w:tr>
      <w:tr w:rsidR="00763505" w:rsidRPr="00E1558C" w:rsidTr="00763505">
        <w:trPr>
          <w:trHeight w:val="312"/>
        </w:trPr>
        <w:tc>
          <w:tcPr>
            <w:tcW w:w="0" w:type="auto"/>
            <w:gridSpan w:val="3"/>
          </w:tcPr>
          <w:p w:rsidR="00763505" w:rsidRPr="00E1558C" w:rsidRDefault="00763505" w:rsidP="00763505">
            <w:pPr>
              <w:suppressAutoHyphens w:val="0"/>
              <w:spacing w:after="0" w:line="259" w:lineRule="auto"/>
              <w:jc w:val="both"/>
              <w:rPr>
                <w:rFonts w:eastAsiaTheme="minorHAnsi" w:cstheme="minorBidi"/>
                <w:b/>
                <w:color w:val="auto"/>
                <w:kern w:val="0"/>
                <w:szCs w:val="20"/>
              </w:rPr>
            </w:pPr>
          </w:p>
        </w:tc>
      </w:tr>
      <w:tr w:rsidR="00763505" w:rsidRPr="00E1558C" w:rsidTr="00763505">
        <w:trPr>
          <w:trHeight w:val="185"/>
        </w:trPr>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4</w:t>
            </w:r>
          </w:p>
        </w:tc>
        <w:tc>
          <w:tcPr>
            <w:tcW w:w="0" w:type="auto"/>
          </w:tcPr>
          <w:p w:rsidR="00763505" w:rsidRPr="00E1558C" w:rsidRDefault="00763505" w:rsidP="00763505">
            <w:pPr>
              <w:suppressAutoHyphens w:val="0"/>
              <w:spacing w:after="0" w:line="259" w:lineRule="auto"/>
              <w:jc w:val="both"/>
              <w:rPr>
                <w:rFonts w:eastAsiaTheme="minorHAnsi" w:cstheme="minorBidi"/>
                <w:b/>
                <w:color w:val="auto"/>
                <w:kern w:val="0"/>
                <w:szCs w:val="20"/>
              </w:rPr>
            </w:pPr>
            <w:r w:rsidRPr="00E1558C">
              <w:rPr>
                <w:rFonts w:eastAsiaTheme="minorHAnsi" w:cstheme="minorBidi"/>
                <w:color w:val="auto"/>
                <w:kern w:val="0"/>
                <w:szCs w:val="20"/>
              </w:rPr>
              <w:t>Количество комплектов мультимедийного оборудования (компьютер+проектор+экран)</w:t>
            </w:r>
          </w:p>
        </w:tc>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8</w:t>
            </w:r>
          </w:p>
        </w:tc>
      </w:tr>
      <w:tr w:rsidR="00763505" w:rsidRPr="00E1558C" w:rsidTr="00763505">
        <w:trPr>
          <w:trHeight w:val="185"/>
        </w:trPr>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5</w:t>
            </w:r>
          </w:p>
        </w:tc>
        <w:tc>
          <w:tcPr>
            <w:tcW w:w="0" w:type="auto"/>
          </w:tcPr>
          <w:p w:rsidR="00763505" w:rsidRPr="00E1558C" w:rsidRDefault="00763505" w:rsidP="00763505">
            <w:pPr>
              <w:suppressAutoHyphens w:val="0"/>
              <w:spacing w:after="0" w:line="259" w:lineRule="auto"/>
              <w:jc w:val="both"/>
              <w:rPr>
                <w:rFonts w:eastAsiaTheme="minorHAnsi" w:cstheme="minorBidi"/>
                <w:b/>
                <w:color w:val="auto"/>
                <w:kern w:val="0"/>
                <w:szCs w:val="20"/>
              </w:rPr>
            </w:pPr>
            <w:r w:rsidRPr="00E1558C">
              <w:rPr>
                <w:rFonts w:eastAsiaTheme="minorHAnsi" w:cstheme="minorBidi"/>
                <w:color w:val="auto"/>
                <w:kern w:val="0"/>
                <w:szCs w:val="20"/>
              </w:rPr>
              <w:t>Количество интерактивных досок</w:t>
            </w:r>
          </w:p>
        </w:tc>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7</w:t>
            </w:r>
          </w:p>
        </w:tc>
      </w:tr>
      <w:tr w:rsidR="00763505" w:rsidRPr="00E1558C" w:rsidTr="00763505">
        <w:trPr>
          <w:trHeight w:val="185"/>
        </w:trPr>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6</w:t>
            </w:r>
          </w:p>
        </w:tc>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Количество компьютерных классов</w:t>
            </w:r>
          </w:p>
        </w:tc>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4</w:t>
            </w:r>
          </w:p>
        </w:tc>
      </w:tr>
      <w:tr w:rsidR="00763505" w:rsidRPr="00E1558C" w:rsidTr="00763505">
        <w:trPr>
          <w:trHeight w:val="185"/>
        </w:trPr>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6.1</w:t>
            </w:r>
          </w:p>
        </w:tc>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из них мобильные компьютерные классы</w:t>
            </w:r>
          </w:p>
        </w:tc>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2</w:t>
            </w:r>
          </w:p>
        </w:tc>
      </w:tr>
      <w:tr w:rsidR="00763505" w:rsidRPr="00E1558C" w:rsidTr="00763505">
        <w:trPr>
          <w:trHeight w:val="300"/>
        </w:trPr>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7</w:t>
            </w:r>
          </w:p>
        </w:tc>
        <w:tc>
          <w:tcPr>
            <w:tcW w:w="0" w:type="auto"/>
          </w:tcPr>
          <w:p w:rsidR="00763505" w:rsidRPr="00E1558C" w:rsidRDefault="00763505" w:rsidP="00763505">
            <w:pPr>
              <w:suppressAutoHyphens w:val="0"/>
              <w:spacing w:after="0" w:line="259" w:lineRule="auto"/>
              <w:jc w:val="both"/>
              <w:rPr>
                <w:rFonts w:eastAsiaTheme="minorHAnsi" w:cstheme="minorBidi"/>
                <w:b/>
                <w:color w:val="auto"/>
                <w:kern w:val="0"/>
                <w:szCs w:val="20"/>
              </w:rPr>
            </w:pPr>
            <w:r w:rsidRPr="00E1558C">
              <w:rPr>
                <w:rFonts w:eastAsiaTheme="minorHAnsi" w:cstheme="minorBidi"/>
                <w:color w:val="auto"/>
                <w:kern w:val="0"/>
                <w:szCs w:val="20"/>
              </w:rPr>
              <w:t>Количество компьютерных классов в составе не менее одиннадцати ПК, работающих в единой локально-вычислитель-ной сети с подключением к Интернету</w:t>
            </w:r>
          </w:p>
        </w:tc>
        <w:tc>
          <w:tcPr>
            <w:tcW w:w="0" w:type="auto"/>
          </w:tcPr>
          <w:p w:rsidR="00763505" w:rsidRPr="00E1558C" w:rsidRDefault="00763505" w:rsidP="00763505">
            <w:pPr>
              <w:suppressAutoHyphens w:val="0"/>
              <w:spacing w:after="0" w:line="259" w:lineRule="auto"/>
              <w:jc w:val="both"/>
              <w:rPr>
                <w:rFonts w:eastAsiaTheme="minorHAnsi" w:cstheme="minorBidi"/>
                <w:color w:val="auto"/>
                <w:kern w:val="0"/>
                <w:szCs w:val="20"/>
              </w:rPr>
            </w:pPr>
            <w:r w:rsidRPr="00E1558C">
              <w:rPr>
                <w:rFonts w:eastAsiaTheme="minorHAnsi" w:cstheme="minorBidi"/>
                <w:color w:val="auto"/>
                <w:kern w:val="0"/>
                <w:szCs w:val="20"/>
              </w:rPr>
              <w:t>1</w:t>
            </w:r>
          </w:p>
        </w:tc>
      </w:tr>
    </w:tbl>
    <w:p w:rsidR="00763505" w:rsidRPr="00E1558C" w:rsidRDefault="00763505" w:rsidP="00763505">
      <w:pPr>
        <w:suppressAutoHyphens w:val="0"/>
        <w:spacing w:after="0" w:line="259" w:lineRule="auto"/>
        <w:jc w:val="center"/>
        <w:rPr>
          <w:rFonts w:eastAsiaTheme="minorHAnsi" w:cstheme="minorBidi"/>
          <w:b/>
          <w:color w:val="auto"/>
          <w:kern w:val="0"/>
        </w:rPr>
      </w:pPr>
    </w:p>
    <w:p w:rsidR="00763505" w:rsidRPr="00E1558C" w:rsidRDefault="00763505" w:rsidP="00763505">
      <w:pPr>
        <w:suppressAutoHyphens w:val="0"/>
        <w:spacing w:after="0" w:line="259" w:lineRule="auto"/>
        <w:jc w:val="center"/>
        <w:rPr>
          <w:rFonts w:eastAsiaTheme="minorHAnsi" w:cstheme="minorBidi"/>
          <w:b/>
          <w:color w:val="auto"/>
          <w:kern w:val="0"/>
        </w:rPr>
      </w:pPr>
      <w:r w:rsidRPr="00E1558C">
        <w:rPr>
          <w:rFonts w:eastAsiaTheme="minorHAnsi" w:cstheme="minorBidi"/>
          <w:b/>
          <w:color w:val="auto"/>
          <w:kern w:val="0"/>
        </w:rPr>
        <w:t>3.</w:t>
      </w:r>
      <w:r w:rsidR="000743E6">
        <w:rPr>
          <w:rFonts w:eastAsiaTheme="minorHAnsi" w:cstheme="minorBidi"/>
          <w:b/>
          <w:color w:val="auto"/>
          <w:kern w:val="0"/>
        </w:rPr>
        <w:t>2</w:t>
      </w:r>
      <w:r w:rsidRPr="00E1558C">
        <w:rPr>
          <w:rFonts w:eastAsiaTheme="minorHAnsi" w:cstheme="minorBidi"/>
          <w:b/>
          <w:color w:val="auto"/>
          <w:kern w:val="0"/>
        </w:rPr>
        <w:t xml:space="preserve">.6. Учебно-методическое и информационное обеспечение реализации </w:t>
      </w:r>
      <w:r w:rsidR="00454C80" w:rsidRPr="00E1558C">
        <w:rPr>
          <w:rFonts w:eastAsiaTheme="minorHAnsi" w:cstheme="minorBidi"/>
          <w:b/>
          <w:color w:val="auto"/>
          <w:kern w:val="0"/>
        </w:rPr>
        <w:t xml:space="preserve">адаптированной </w:t>
      </w:r>
      <w:r w:rsidRPr="00E1558C">
        <w:rPr>
          <w:rFonts w:eastAsiaTheme="minorHAnsi" w:cstheme="minorBidi"/>
          <w:b/>
          <w:color w:val="auto"/>
          <w:kern w:val="0"/>
        </w:rPr>
        <w:t>основной образовательной программы начального общего образования.</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Учебно-методическое и информационное обеспечение реализации </w:t>
      </w:r>
      <w:r w:rsidR="008C2946" w:rsidRPr="00E1558C">
        <w:rPr>
          <w:rFonts w:eastAsiaTheme="minorHAnsi" w:cstheme="minorBidi"/>
          <w:color w:val="auto"/>
          <w:kern w:val="0"/>
        </w:rPr>
        <w:t xml:space="preserve">адаптированной </w:t>
      </w:r>
      <w:r w:rsidRPr="00E1558C">
        <w:rPr>
          <w:rFonts w:eastAsiaTheme="minorHAnsi" w:cstheme="minorBidi"/>
          <w:color w:val="auto"/>
          <w:kern w:val="0"/>
        </w:rPr>
        <w:t>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w:t>
      </w:r>
      <w:r w:rsidR="008C2946" w:rsidRPr="00E1558C">
        <w:rPr>
          <w:rFonts w:eastAsiaTheme="minorHAnsi" w:cstheme="minorBidi"/>
          <w:color w:val="auto"/>
          <w:kern w:val="0"/>
        </w:rPr>
        <w:t xml:space="preserve"> адаптированной</w:t>
      </w:r>
      <w:r w:rsidRPr="00E1558C">
        <w:rPr>
          <w:rFonts w:eastAsiaTheme="minorHAnsi" w:cstheme="minorBidi"/>
          <w:color w:val="auto"/>
          <w:kern w:val="0"/>
        </w:rPr>
        <w:t xml:space="preserve"> основной образовательной программы, планируемыми результатами, организацией образовательного процесса и условиями его осуществления.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МБОУ «Обливская СОШ № 2» обеспечено учебниками, учебно-методической литературой и материалами по всем учебным предметам </w:t>
      </w:r>
      <w:r w:rsidR="00454C80" w:rsidRPr="00E1558C">
        <w:rPr>
          <w:rFonts w:eastAsiaTheme="minorHAnsi" w:cstheme="minorBidi"/>
          <w:color w:val="auto"/>
          <w:kern w:val="0"/>
        </w:rPr>
        <w:t xml:space="preserve">адаптированной </w:t>
      </w:r>
      <w:r w:rsidRPr="00E1558C">
        <w:rPr>
          <w:rFonts w:eastAsiaTheme="minorHAnsi" w:cstheme="minorBidi"/>
          <w:color w:val="auto"/>
          <w:kern w:val="0"/>
        </w:rPr>
        <w:t xml:space="preserve">основной образовательной программы начального общего образования на русском языке. Школа имеет доступ к печатным и </w:t>
      </w:r>
      <w:r w:rsidRPr="00E1558C">
        <w:rPr>
          <w:rFonts w:eastAsiaTheme="minorHAnsi" w:cstheme="minorBidi"/>
          <w:color w:val="auto"/>
          <w:kern w:val="0"/>
        </w:rPr>
        <w:lastRenderedPageBreak/>
        <w:t xml:space="preserve">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Библиотека образовательного учреждения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w:t>
      </w:r>
      <w:r w:rsidR="00454C80" w:rsidRPr="00E1558C">
        <w:rPr>
          <w:rFonts w:eastAsiaTheme="minorHAnsi" w:cstheme="minorBidi"/>
          <w:color w:val="auto"/>
          <w:kern w:val="0"/>
        </w:rPr>
        <w:t xml:space="preserve">адаптированной </w:t>
      </w:r>
      <w:r w:rsidRPr="00E1558C">
        <w:rPr>
          <w:rFonts w:eastAsiaTheme="minorHAnsi" w:cstheme="minorBidi"/>
          <w:color w:val="auto"/>
          <w:kern w:val="0"/>
        </w:rPr>
        <w:t xml:space="preserve">основной образовательной программы начального общего образования. Библиотека школы укомплектована печатными образовательными ресурсами по всем предметам учебного плана,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Обеспеченность учебниками учащихся</w:t>
      </w:r>
      <w:r w:rsidR="008C2946" w:rsidRPr="00E1558C">
        <w:rPr>
          <w:rFonts w:eastAsiaTheme="minorHAnsi" w:cstheme="minorBidi"/>
          <w:color w:val="auto"/>
          <w:kern w:val="0"/>
        </w:rPr>
        <w:t xml:space="preserve"> с ЗПР</w:t>
      </w:r>
      <w:r w:rsidRPr="00E1558C">
        <w:rPr>
          <w:rFonts w:eastAsiaTheme="minorHAnsi" w:cstheme="minorBidi"/>
          <w:color w:val="auto"/>
          <w:kern w:val="0"/>
        </w:rPr>
        <w:t xml:space="preserve"> 1-4-ых классов составляет 100%. Обучение в начальной школе осуществляется по УМК «Планета Знаний», что соответствует требованиям ФГОС НОО. </w:t>
      </w:r>
    </w:p>
    <w:p w:rsidR="00195374" w:rsidRPr="00E1558C" w:rsidRDefault="00195374" w:rsidP="00195374">
      <w:pPr>
        <w:spacing w:after="0" w:line="240" w:lineRule="auto"/>
        <w:jc w:val="center"/>
        <w:rPr>
          <w:b/>
          <w:sz w:val="32"/>
          <w:szCs w:val="32"/>
        </w:rPr>
      </w:pPr>
      <w:r w:rsidRPr="00E1558C">
        <w:rPr>
          <w:b/>
          <w:sz w:val="32"/>
          <w:szCs w:val="32"/>
        </w:rPr>
        <w:t>Информация</w:t>
      </w:r>
    </w:p>
    <w:p w:rsidR="00195374" w:rsidRPr="00E1558C" w:rsidRDefault="00195374" w:rsidP="00195374">
      <w:pPr>
        <w:spacing w:after="0" w:line="240" w:lineRule="auto"/>
        <w:jc w:val="center"/>
        <w:rPr>
          <w:b/>
          <w:sz w:val="32"/>
          <w:szCs w:val="32"/>
        </w:rPr>
      </w:pPr>
      <w:r w:rsidRPr="00E1558C">
        <w:rPr>
          <w:b/>
          <w:sz w:val="32"/>
          <w:szCs w:val="32"/>
        </w:rPr>
        <w:t xml:space="preserve">об обеспеченности обучающихся   </w:t>
      </w:r>
      <w:r w:rsidRPr="00E1558C">
        <w:rPr>
          <w:b/>
          <w:sz w:val="32"/>
          <w:szCs w:val="32"/>
          <w:u w:val="single"/>
        </w:rPr>
        <w:t>МБОУ «Обливская СОШ №2»</w:t>
      </w:r>
      <w:r w:rsidRPr="00E1558C">
        <w:rPr>
          <w:b/>
          <w:sz w:val="32"/>
          <w:szCs w:val="32"/>
        </w:rPr>
        <w:t xml:space="preserve">  учебной литературой</w:t>
      </w:r>
    </w:p>
    <w:p w:rsidR="00195374" w:rsidRPr="00E1558C" w:rsidRDefault="00195374" w:rsidP="00195374">
      <w:pPr>
        <w:spacing w:after="0" w:line="240" w:lineRule="auto"/>
        <w:jc w:val="center"/>
        <w:rPr>
          <w:b/>
          <w:sz w:val="32"/>
          <w:szCs w:val="32"/>
        </w:rPr>
      </w:pPr>
      <w:r w:rsidRPr="00E1558C">
        <w:rPr>
          <w:b/>
          <w:sz w:val="32"/>
          <w:szCs w:val="32"/>
        </w:rPr>
        <w:t>в 2017-2018 учебном году.</w:t>
      </w:r>
    </w:p>
    <w:p w:rsidR="00195374" w:rsidRPr="00E1558C" w:rsidRDefault="00195374" w:rsidP="00195374">
      <w:pPr>
        <w:spacing w:after="0" w:line="240" w:lineRule="auto"/>
        <w:jc w:val="center"/>
        <w:rPr>
          <w:b/>
          <w:sz w:val="32"/>
          <w:szCs w:val="32"/>
        </w:rPr>
      </w:pPr>
      <w:r w:rsidRPr="00E1558C">
        <w:rPr>
          <w:b/>
          <w:sz w:val="32"/>
          <w:szCs w:val="32"/>
        </w:rPr>
        <w:t>Начальное образование.</w:t>
      </w:r>
    </w:p>
    <w:p w:rsidR="00195374" w:rsidRPr="00E1558C" w:rsidRDefault="00195374" w:rsidP="00195374">
      <w:pPr>
        <w:spacing w:after="0" w:line="240" w:lineRule="auto"/>
        <w:jc w:val="center"/>
        <w:rPr>
          <w:b/>
          <w:sz w:val="20"/>
          <w:szCs w:val="20"/>
        </w:rPr>
      </w:pPr>
      <w:r w:rsidRPr="00E1558C">
        <w:rPr>
          <w:b/>
          <w:sz w:val="20"/>
          <w:szCs w:val="20"/>
        </w:rPr>
        <w:t xml:space="preserve">                                     </w:t>
      </w:r>
      <w:r w:rsidRPr="00E1558C">
        <w:tab/>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1491"/>
        <w:gridCol w:w="1819"/>
        <w:gridCol w:w="2346"/>
        <w:gridCol w:w="1411"/>
        <w:gridCol w:w="1536"/>
      </w:tblGrid>
      <w:tr w:rsidR="00195374" w:rsidRPr="00E1558C" w:rsidTr="00195374">
        <w:trPr>
          <w:trHeight w:val="1348"/>
          <w:jc w:val="center"/>
        </w:trPr>
        <w:tc>
          <w:tcPr>
            <w:tcW w:w="397" w:type="pct"/>
            <w:tcBorders>
              <w:top w:val="single" w:sz="4" w:space="0" w:color="auto"/>
              <w:left w:val="single" w:sz="4" w:space="0" w:color="000000"/>
              <w:bottom w:val="single" w:sz="4" w:space="0" w:color="000000"/>
              <w:right w:val="single" w:sz="4" w:space="0" w:color="auto"/>
            </w:tcBorders>
            <w:hideMark/>
          </w:tcPr>
          <w:p w:rsidR="00195374" w:rsidRPr="00E1558C" w:rsidRDefault="00195374" w:rsidP="00E1558C">
            <w:pPr>
              <w:tabs>
                <w:tab w:val="left" w:pos="6720"/>
              </w:tabs>
              <w:spacing w:after="0" w:line="240" w:lineRule="auto"/>
              <w:ind w:left="34" w:hanging="34"/>
              <w:jc w:val="center"/>
              <w:rPr>
                <w:b/>
                <w:sz w:val="20"/>
                <w:szCs w:val="20"/>
              </w:rPr>
            </w:pPr>
            <w:r w:rsidRPr="00E1558C">
              <w:rPr>
                <w:b/>
                <w:sz w:val="20"/>
                <w:szCs w:val="20"/>
              </w:rPr>
              <w:t>класс</w:t>
            </w:r>
          </w:p>
        </w:tc>
        <w:tc>
          <w:tcPr>
            <w:tcW w:w="798" w:type="pct"/>
            <w:tcBorders>
              <w:top w:val="single" w:sz="4" w:space="0" w:color="auto"/>
              <w:left w:val="single" w:sz="4" w:space="0" w:color="000000"/>
              <w:bottom w:val="single" w:sz="4" w:space="0" w:color="000000"/>
              <w:right w:val="single" w:sz="4" w:space="0" w:color="auto"/>
            </w:tcBorders>
            <w:hideMark/>
          </w:tcPr>
          <w:p w:rsidR="00195374" w:rsidRPr="00E1558C" w:rsidRDefault="00195374" w:rsidP="00E1558C">
            <w:pPr>
              <w:tabs>
                <w:tab w:val="left" w:pos="6720"/>
              </w:tabs>
              <w:spacing w:after="0" w:line="240" w:lineRule="auto"/>
              <w:jc w:val="center"/>
              <w:rPr>
                <w:b/>
                <w:sz w:val="20"/>
                <w:szCs w:val="20"/>
              </w:rPr>
            </w:pPr>
            <w:r w:rsidRPr="00E1558C">
              <w:rPr>
                <w:b/>
                <w:sz w:val="20"/>
                <w:szCs w:val="20"/>
              </w:rPr>
              <w:t>Кол-во обучающихся</w:t>
            </w:r>
          </w:p>
        </w:tc>
        <w:tc>
          <w:tcPr>
            <w:tcW w:w="973" w:type="pct"/>
            <w:tcBorders>
              <w:top w:val="single" w:sz="4" w:space="0" w:color="auto"/>
              <w:left w:val="single" w:sz="4" w:space="0" w:color="000000"/>
              <w:bottom w:val="single" w:sz="4" w:space="0" w:color="000000"/>
              <w:right w:val="single" w:sz="4" w:space="0" w:color="auto"/>
            </w:tcBorders>
            <w:hideMark/>
          </w:tcPr>
          <w:p w:rsidR="00195374" w:rsidRPr="00E1558C" w:rsidRDefault="00195374" w:rsidP="00E1558C">
            <w:pPr>
              <w:tabs>
                <w:tab w:val="left" w:pos="6720"/>
              </w:tabs>
              <w:spacing w:after="0" w:line="240" w:lineRule="auto"/>
              <w:jc w:val="center"/>
              <w:rPr>
                <w:b/>
                <w:sz w:val="20"/>
                <w:szCs w:val="20"/>
              </w:rPr>
            </w:pPr>
            <w:r w:rsidRPr="00E1558C">
              <w:rPr>
                <w:b/>
                <w:sz w:val="20"/>
                <w:szCs w:val="20"/>
              </w:rPr>
              <w:t>Учебный предмет</w:t>
            </w:r>
          </w:p>
          <w:p w:rsidR="00195374" w:rsidRPr="00E1558C" w:rsidRDefault="00195374" w:rsidP="00E1558C">
            <w:pPr>
              <w:tabs>
                <w:tab w:val="left" w:pos="6720"/>
              </w:tabs>
              <w:spacing w:after="0" w:line="240" w:lineRule="auto"/>
              <w:jc w:val="center"/>
              <w:rPr>
                <w:b/>
                <w:sz w:val="20"/>
                <w:szCs w:val="20"/>
              </w:rPr>
            </w:pPr>
          </w:p>
          <w:p w:rsidR="00195374" w:rsidRPr="00E1558C" w:rsidRDefault="00195374" w:rsidP="00E1558C">
            <w:pPr>
              <w:tabs>
                <w:tab w:val="left" w:pos="6720"/>
              </w:tabs>
              <w:spacing w:after="0" w:line="240" w:lineRule="auto"/>
              <w:jc w:val="center"/>
              <w:rPr>
                <w:b/>
                <w:sz w:val="20"/>
                <w:szCs w:val="20"/>
              </w:rPr>
            </w:pPr>
          </w:p>
        </w:tc>
        <w:tc>
          <w:tcPr>
            <w:tcW w:w="1255" w:type="pct"/>
            <w:tcBorders>
              <w:top w:val="single" w:sz="4" w:space="0" w:color="auto"/>
              <w:left w:val="single" w:sz="4" w:space="0" w:color="000000"/>
              <w:bottom w:val="single" w:sz="4" w:space="0" w:color="000000"/>
              <w:right w:val="single" w:sz="4" w:space="0" w:color="auto"/>
            </w:tcBorders>
            <w:hideMark/>
          </w:tcPr>
          <w:p w:rsidR="00195374" w:rsidRPr="00E1558C" w:rsidRDefault="00195374" w:rsidP="00E1558C">
            <w:pPr>
              <w:tabs>
                <w:tab w:val="left" w:pos="6720"/>
              </w:tabs>
              <w:spacing w:after="0" w:line="240" w:lineRule="auto"/>
              <w:jc w:val="center"/>
              <w:rPr>
                <w:b/>
                <w:sz w:val="20"/>
                <w:szCs w:val="20"/>
              </w:rPr>
            </w:pPr>
            <w:r w:rsidRPr="00E1558C">
              <w:rPr>
                <w:b/>
                <w:sz w:val="20"/>
                <w:szCs w:val="20"/>
              </w:rPr>
              <w:t xml:space="preserve">Учебник, автор, год издания </w:t>
            </w:r>
          </w:p>
        </w:tc>
        <w:tc>
          <w:tcPr>
            <w:tcW w:w="755" w:type="pct"/>
            <w:tcBorders>
              <w:top w:val="single" w:sz="4" w:space="0" w:color="auto"/>
              <w:left w:val="single" w:sz="4" w:space="0" w:color="auto"/>
              <w:bottom w:val="single" w:sz="4" w:space="0" w:color="000000"/>
              <w:right w:val="single" w:sz="4" w:space="0" w:color="auto"/>
            </w:tcBorders>
            <w:hideMark/>
          </w:tcPr>
          <w:p w:rsidR="00195374" w:rsidRPr="00E1558C" w:rsidRDefault="00195374" w:rsidP="00E1558C">
            <w:pPr>
              <w:tabs>
                <w:tab w:val="left" w:pos="6720"/>
              </w:tabs>
              <w:spacing w:after="0" w:line="240" w:lineRule="auto"/>
              <w:rPr>
                <w:b/>
                <w:sz w:val="20"/>
                <w:szCs w:val="20"/>
              </w:rPr>
            </w:pPr>
            <w:r w:rsidRPr="00E1558C">
              <w:rPr>
                <w:b/>
                <w:sz w:val="20"/>
                <w:szCs w:val="20"/>
              </w:rPr>
              <w:t xml:space="preserve">Кол-во экземпляров в школьной библиотеке </w:t>
            </w:r>
          </w:p>
        </w:tc>
        <w:tc>
          <w:tcPr>
            <w:tcW w:w="822"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spacing w:after="0" w:line="240" w:lineRule="auto"/>
              <w:rPr>
                <w:b/>
                <w:sz w:val="20"/>
                <w:szCs w:val="20"/>
              </w:rPr>
            </w:pPr>
            <w:r w:rsidRPr="00E1558C">
              <w:rPr>
                <w:b/>
                <w:sz w:val="20"/>
                <w:szCs w:val="20"/>
              </w:rPr>
              <w:t>Кол-во экземпляров, выданных обучающимся</w:t>
            </w:r>
          </w:p>
          <w:p w:rsidR="00195374" w:rsidRPr="00E1558C" w:rsidRDefault="00195374" w:rsidP="00E1558C">
            <w:pPr>
              <w:tabs>
                <w:tab w:val="left" w:pos="6720"/>
              </w:tabs>
              <w:spacing w:after="0" w:line="240" w:lineRule="auto"/>
              <w:rPr>
                <w:b/>
                <w:sz w:val="20"/>
                <w:szCs w:val="20"/>
              </w:rPr>
            </w:pPr>
            <w:r w:rsidRPr="00E1558C">
              <w:rPr>
                <w:b/>
                <w:sz w:val="20"/>
                <w:szCs w:val="20"/>
              </w:rPr>
              <w:t>(шт./%)</w:t>
            </w:r>
          </w:p>
        </w:tc>
      </w:tr>
      <w:tr w:rsidR="00195374" w:rsidRPr="00E1558C" w:rsidTr="00195374">
        <w:trPr>
          <w:trHeight w:val="741"/>
          <w:jc w:val="center"/>
        </w:trPr>
        <w:tc>
          <w:tcPr>
            <w:tcW w:w="397" w:type="pct"/>
            <w:vMerge w:val="restart"/>
            <w:tcBorders>
              <w:top w:val="single" w:sz="4" w:space="0" w:color="auto"/>
              <w:left w:val="single" w:sz="4" w:space="0" w:color="auto"/>
              <w:right w:val="nil"/>
            </w:tcBorders>
            <w:hideMark/>
          </w:tcPr>
          <w:p w:rsidR="00195374" w:rsidRPr="00E1558C" w:rsidRDefault="00195374" w:rsidP="00E1558C">
            <w:pPr>
              <w:tabs>
                <w:tab w:val="left" w:pos="6720"/>
              </w:tabs>
              <w:jc w:val="center"/>
              <w:rPr>
                <w:b/>
                <w:sz w:val="20"/>
                <w:szCs w:val="20"/>
              </w:rPr>
            </w:pPr>
            <w:r w:rsidRPr="00E1558C">
              <w:rPr>
                <w:b/>
                <w:sz w:val="20"/>
                <w:szCs w:val="20"/>
              </w:rPr>
              <w:t>1</w:t>
            </w:r>
          </w:p>
        </w:tc>
        <w:tc>
          <w:tcPr>
            <w:tcW w:w="798" w:type="pct"/>
            <w:vMerge w:val="restart"/>
            <w:tcBorders>
              <w:top w:val="single" w:sz="4" w:space="0" w:color="auto"/>
              <w:left w:val="single" w:sz="4" w:space="0" w:color="auto"/>
              <w:right w:val="nil"/>
            </w:tcBorders>
          </w:tcPr>
          <w:p w:rsidR="00195374" w:rsidRPr="00E1558C" w:rsidRDefault="00195374" w:rsidP="00E1558C">
            <w:pPr>
              <w:tabs>
                <w:tab w:val="left" w:pos="6720"/>
              </w:tabs>
              <w:jc w:val="center"/>
              <w:rPr>
                <w:b/>
                <w:sz w:val="20"/>
                <w:szCs w:val="20"/>
              </w:rPr>
            </w:pPr>
            <w:r w:rsidRPr="00E1558C">
              <w:rPr>
                <w:b/>
                <w:sz w:val="20"/>
                <w:szCs w:val="20"/>
              </w:rPr>
              <w:t>44</w:t>
            </w:r>
          </w:p>
        </w:tc>
        <w:tc>
          <w:tcPr>
            <w:tcW w:w="973"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spacing w:after="0"/>
              <w:rPr>
                <w:b/>
                <w:sz w:val="20"/>
                <w:szCs w:val="20"/>
              </w:rPr>
            </w:pPr>
            <w:r w:rsidRPr="00E1558C">
              <w:rPr>
                <w:b/>
                <w:sz w:val="20"/>
                <w:szCs w:val="20"/>
              </w:rPr>
              <w:t>Русский язык</w:t>
            </w:r>
          </w:p>
          <w:p w:rsidR="00195374" w:rsidRPr="00E1558C" w:rsidRDefault="00195374" w:rsidP="00E1558C">
            <w:pPr>
              <w:tabs>
                <w:tab w:val="left" w:pos="6720"/>
              </w:tabs>
              <w:spacing w:after="0"/>
              <w:rPr>
                <w:b/>
                <w:sz w:val="20"/>
                <w:szCs w:val="20"/>
              </w:rPr>
            </w:pPr>
          </w:p>
          <w:p w:rsidR="00195374" w:rsidRPr="00E1558C" w:rsidRDefault="00195374" w:rsidP="00E1558C">
            <w:pPr>
              <w:tabs>
                <w:tab w:val="left" w:pos="6720"/>
              </w:tabs>
              <w:rPr>
                <w:b/>
                <w:sz w:val="20"/>
                <w:szCs w:val="20"/>
              </w:rPr>
            </w:pPr>
          </w:p>
        </w:tc>
        <w:tc>
          <w:tcPr>
            <w:tcW w:w="1255"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jc w:val="both"/>
              <w:rPr>
                <w:b/>
                <w:sz w:val="20"/>
                <w:szCs w:val="20"/>
              </w:rPr>
            </w:pPr>
            <w:r w:rsidRPr="00E1558C">
              <w:rPr>
                <w:b/>
                <w:sz w:val="20"/>
                <w:szCs w:val="20"/>
              </w:rPr>
              <w:t xml:space="preserve">Букварь, АндриановаТ.М.,2015 </w:t>
            </w:r>
          </w:p>
          <w:p w:rsidR="00195374" w:rsidRPr="00E1558C" w:rsidRDefault="00195374" w:rsidP="00E1558C">
            <w:pPr>
              <w:tabs>
                <w:tab w:val="left" w:pos="6720"/>
              </w:tabs>
              <w:jc w:val="both"/>
              <w:rPr>
                <w:b/>
                <w:sz w:val="20"/>
                <w:szCs w:val="20"/>
              </w:rPr>
            </w:pPr>
            <w:r w:rsidRPr="00E1558C">
              <w:rPr>
                <w:b/>
                <w:sz w:val="20"/>
                <w:szCs w:val="20"/>
              </w:rPr>
              <w:t>Русский язык, Андрианова Т.М.,2013</w:t>
            </w:r>
          </w:p>
        </w:tc>
        <w:tc>
          <w:tcPr>
            <w:tcW w:w="755"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50</w:t>
            </w:r>
          </w:p>
          <w:p w:rsidR="00195374" w:rsidRPr="00E1558C" w:rsidRDefault="00195374" w:rsidP="00E1558C">
            <w:pPr>
              <w:tabs>
                <w:tab w:val="left" w:pos="6720"/>
              </w:tabs>
              <w:jc w:val="center"/>
              <w:rPr>
                <w:b/>
                <w:sz w:val="20"/>
                <w:szCs w:val="20"/>
              </w:rPr>
            </w:pPr>
            <w:r w:rsidRPr="00E1558C">
              <w:rPr>
                <w:b/>
                <w:sz w:val="20"/>
                <w:szCs w:val="20"/>
              </w:rPr>
              <w:t>50</w:t>
            </w:r>
          </w:p>
        </w:tc>
        <w:tc>
          <w:tcPr>
            <w:tcW w:w="822"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44/100</w:t>
            </w:r>
          </w:p>
          <w:p w:rsidR="00195374" w:rsidRPr="00E1558C" w:rsidRDefault="00195374" w:rsidP="00E1558C">
            <w:pPr>
              <w:tabs>
                <w:tab w:val="left" w:pos="6720"/>
              </w:tabs>
              <w:jc w:val="center"/>
              <w:rPr>
                <w:b/>
                <w:sz w:val="20"/>
                <w:szCs w:val="20"/>
              </w:rPr>
            </w:pPr>
            <w:r w:rsidRPr="00E1558C">
              <w:rPr>
                <w:b/>
                <w:sz w:val="20"/>
                <w:szCs w:val="20"/>
              </w:rPr>
              <w:t>44/100</w:t>
            </w:r>
          </w:p>
        </w:tc>
      </w:tr>
      <w:tr w:rsidR="00195374" w:rsidRPr="00E1558C" w:rsidTr="00195374">
        <w:trPr>
          <w:trHeight w:val="390"/>
          <w:jc w:val="center"/>
        </w:trPr>
        <w:tc>
          <w:tcPr>
            <w:tcW w:w="397" w:type="pct"/>
            <w:vMerge/>
            <w:tcBorders>
              <w:left w:val="single" w:sz="4" w:space="0" w:color="auto"/>
              <w:right w:val="nil"/>
            </w:tcBorders>
            <w:hideMark/>
          </w:tcPr>
          <w:p w:rsidR="00195374" w:rsidRPr="00E1558C" w:rsidRDefault="00195374" w:rsidP="00E1558C">
            <w:pPr>
              <w:tabs>
                <w:tab w:val="left" w:pos="6720"/>
              </w:tabs>
              <w:jc w:val="center"/>
              <w:rPr>
                <w:b/>
                <w:sz w:val="20"/>
                <w:szCs w:val="20"/>
              </w:rPr>
            </w:pPr>
          </w:p>
        </w:tc>
        <w:tc>
          <w:tcPr>
            <w:tcW w:w="798" w:type="pct"/>
            <w:vMerge/>
            <w:tcBorders>
              <w:left w:val="single" w:sz="4" w:space="0" w:color="auto"/>
              <w:right w:val="nil"/>
            </w:tcBorders>
          </w:tcPr>
          <w:p w:rsidR="00195374" w:rsidRPr="00E1558C" w:rsidRDefault="00195374" w:rsidP="00E1558C">
            <w:pPr>
              <w:tabs>
                <w:tab w:val="left" w:pos="6720"/>
              </w:tabs>
              <w:jc w:val="center"/>
              <w:rPr>
                <w:b/>
                <w:sz w:val="20"/>
                <w:szCs w:val="20"/>
              </w:rPr>
            </w:pPr>
          </w:p>
        </w:tc>
        <w:tc>
          <w:tcPr>
            <w:tcW w:w="973"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spacing w:after="0"/>
              <w:rPr>
                <w:b/>
                <w:sz w:val="20"/>
                <w:szCs w:val="20"/>
              </w:rPr>
            </w:pPr>
            <w:r w:rsidRPr="00E1558C">
              <w:rPr>
                <w:b/>
                <w:sz w:val="20"/>
                <w:szCs w:val="20"/>
              </w:rPr>
              <w:t>Литературное чтение</w:t>
            </w:r>
          </w:p>
          <w:p w:rsidR="00195374" w:rsidRPr="00E1558C" w:rsidRDefault="00195374" w:rsidP="00E1558C">
            <w:pPr>
              <w:tabs>
                <w:tab w:val="left" w:pos="6720"/>
              </w:tabs>
              <w:rPr>
                <w:b/>
                <w:sz w:val="20"/>
                <w:szCs w:val="20"/>
              </w:rPr>
            </w:pPr>
          </w:p>
        </w:tc>
        <w:tc>
          <w:tcPr>
            <w:tcW w:w="1255"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jc w:val="both"/>
              <w:rPr>
                <w:b/>
                <w:sz w:val="20"/>
                <w:szCs w:val="20"/>
              </w:rPr>
            </w:pPr>
            <w:r w:rsidRPr="00E1558C">
              <w:rPr>
                <w:b/>
                <w:sz w:val="20"/>
                <w:szCs w:val="20"/>
              </w:rPr>
              <w:t>Литературное чтение, Кац Э.Э., 2012</w:t>
            </w:r>
          </w:p>
        </w:tc>
        <w:tc>
          <w:tcPr>
            <w:tcW w:w="755"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50</w:t>
            </w:r>
          </w:p>
        </w:tc>
        <w:tc>
          <w:tcPr>
            <w:tcW w:w="822"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44/100</w:t>
            </w:r>
          </w:p>
        </w:tc>
      </w:tr>
      <w:tr w:rsidR="00195374" w:rsidRPr="00E1558C" w:rsidTr="00195374">
        <w:trPr>
          <w:trHeight w:val="300"/>
          <w:jc w:val="center"/>
        </w:trPr>
        <w:tc>
          <w:tcPr>
            <w:tcW w:w="397" w:type="pct"/>
            <w:vMerge/>
            <w:tcBorders>
              <w:left w:val="single" w:sz="4" w:space="0" w:color="auto"/>
              <w:right w:val="nil"/>
            </w:tcBorders>
            <w:hideMark/>
          </w:tcPr>
          <w:p w:rsidR="00195374" w:rsidRPr="00E1558C" w:rsidRDefault="00195374" w:rsidP="00E1558C">
            <w:pPr>
              <w:tabs>
                <w:tab w:val="left" w:pos="6720"/>
              </w:tabs>
              <w:jc w:val="center"/>
              <w:rPr>
                <w:b/>
                <w:sz w:val="20"/>
                <w:szCs w:val="20"/>
              </w:rPr>
            </w:pPr>
          </w:p>
        </w:tc>
        <w:tc>
          <w:tcPr>
            <w:tcW w:w="798" w:type="pct"/>
            <w:vMerge/>
            <w:tcBorders>
              <w:left w:val="single" w:sz="4" w:space="0" w:color="auto"/>
              <w:right w:val="nil"/>
            </w:tcBorders>
          </w:tcPr>
          <w:p w:rsidR="00195374" w:rsidRPr="00E1558C" w:rsidRDefault="00195374" w:rsidP="00E1558C">
            <w:pPr>
              <w:tabs>
                <w:tab w:val="left" w:pos="6720"/>
              </w:tabs>
              <w:jc w:val="center"/>
              <w:rPr>
                <w:b/>
                <w:sz w:val="20"/>
                <w:szCs w:val="20"/>
              </w:rPr>
            </w:pPr>
          </w:p>
        </w:tc>
        <w:tc>
          <w:tcPr>
            <w:tcW w:w="973"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rPr>
                <w:b/>
                <w:sz w:val="20"/>
                <w:szCs w:val="20"/>
              </w:rPr>
            </w:pPr>
            <w:r w:rsidRPr="00E1558C">
              <w:rPr>
                <w:b/>
                <w:sz w:val="20"/>
                <w:szCs w:val="20"/>
              </w:rPr>
              <w:t>Математика</w:t>
            </w:r>
          </w:p>
        </w:tc>
        <w:tc>
          <w:tcPr>
            <w:tcW w:w="1255"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jc w:val="both"/>
              <w:rPr>
                <w:b/>
                <w:sz w:val="20"/>
                <w:szCs w:val="20"/>
              </w:rPr>
            </w:pPr>
            <w:r w:rsidRPr="00E1558C">
              <w:rPr>
                <w:b/>
                <w:sz w:val="20"/>
                <w:szCs w:val="20"/>
              </w:rPr>
              <w:t>Математика, Башмаков М.И., 2012</w:t>
            </w:r>
          </w:p>
        </w:tc>
        <w:tc>
          <w:tcPr>
            <w:tcW w:w="755"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50</w:t>
            </w:r>
          </w:p>
        </w:tc>
        <w:tc>
          <w:tcPr>
            <w:tcW w:w="822"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44/100</w:t>
            </w:r>
          </w:p>
        </w:tc>
      </w:tr>
      <w:tr w:rsidR="00195374" w:rsidRPr="00E1558C" w:rsidTr="00195374">
        <w:trPr>
          <w:trHeight w:val="330"/>
          <w:jc w:val="center"/>
        </w:trPr>
        <w:tc>
          <w:tcPr>
            <w:tcW w:w="397" w:type="pct"/>
            <w:vMerge/>
            <w:tcBorders>
              <w:left w:val="single" w:sz="4" w:space="0" w:color="auto"/>
              <w:right w:val="nil"/>
            </w:tcBorders>
            <w:hideMark/>
          </w:tcPr>
          <w:p w:rsidR="00195374" w:rsidRPr="00E1558C" w:rsidRDefault="00195374" w:rsidP="00E1558C">
            <w:pPr>
              <w:tabs>
                <w:tab w:val="left" w:pos="6720"/>
              </w:tabs>
              <w:jc w:val="center"/>
              <w:rPr>
                <w:b/>
                <w:sz w:val="20"/>
                <w:szCs w:val="20"/>
              </w:rPr>
            </w:pPr>
          </w:p>
        </w:tc>
        <w:tc>
          <w:tcPr>
            <w:tcW w:w="798" w:type="pct"/>
            <w:vMerge/>
            <w:tcBorders>
              <w:left w:val="single" w:sz="4" w:space="0" w:color="auto"/>
              <w:right w:val="nil"/>
            </w:tcBorders>
          </w:tcPr>
          <w:p w:rsidR="00195374" w:rsidRPr="00E1558C" w:rsidRDefault="00195374" w:rsidP="00E1558C">
            <w:pPr>
              <w:tabs>
                <w:tab w:val="left" w:pos="6720"/>
              </w:tabs>
              <w:jc w:val="center"/>
              <w:rPr>
                <w:b/>
                <w:sz w:val="20"/>
                <w:szCs w:val="20"/>
              </w:rPr>
            </w:pPr>
          </w:p>
        </w:tc>
        <w:tc>
          <w:tcPr>
            <w:tcW w:w="973"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rPr>
                <w:b/>
                <w:sz w:val="20"/>
                <w:szCs w:val="20"/>
              </w:rPr>
            </w:pPr>
            <w:r w:rsidRPr="00E1558C">
              <w:rPr>
                <w:b/>
                <w:sz w:val="20"/>
                <w:szCs w:val="20"/>
              </w:rPr>
              <w:t>Окружающий мир</w:t>
            </w:r>
          </w:p>
        </w:tc>
        <w:tc>
          <w:tcPr>
            <w:tcW w:w="1255"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jc w:val="both"/>
              <w:rPr>
                <w:b/>
                <w:sz w:val="20"/>
                <w:szCs w:val="20"/>
              </w:rPr>
            </w:pPr>
            <w:r w:rsidRPr="00E1558C">
              <w:rPr>
                <w:b/>
                <w:sz w:val="20"/>
                <w:szCs w:val="20"/>
              </w:rPr>
              <w:t>Окружающий мир, Ивченкова И.Г.,2015</w:t>
            </w:r>
          </w:p>
        </w:tc>
        <w:tc>
          <w:tcPr>
            <w:tcW w:w="755"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50</w:t>
            </w:r>
          </w:p>
        </w:tc>
        <w:tc>
          <w:tcPr>
            <w:tcW w:w="822"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44/100</w:t>
            </w:r>
          </w:p>
        </w:tc>
      </w:tr>
      <w:tr w:rsidR="00195374" w:rsidRPr="00E1558C" w:rsidTr="00195374">
        <w:trPr>
          <w:trHeight w:val="510"/>
          <w:jc w:val="center"/>
        </w:trPr>
        <w:tc>
          <w:tcPr>
            <w:tcW w:w="397" w:type="pct"/>
            <w:vMerge/>
            <w:tcBorders>
              <w:left w:val="single" w:sz="4" w:space="0" w:color="auto"/>
              <w:right w:val="nil"/>
            </w:tcBorders>
            <w:hideMark/>
          </w:tcPr>
          <w:p w:rsidR="00195374" w:rsidRPr="00E1558C" w:rsidRDefault="00195374" w:rsidP="00E1558C">
            <w:pPr>
              <w:tabs>
                <w:tab w:val="left" w:pos="6720"/>
              </w:tabs>
              <w:jc w:val="center"/>
              <w:rPr>
                <w:b/>
                <w:sz w:val="20"/>
                <w:szCs w:val="20"/>
              </w:rPr>
            </w:pPr>
          </w:p>
        </w:tc>
        <w:tc>
          <w:tcPr>
            <w:tcW w:w="798" w:type="pct"/>
            <w:vMerge/>
            <w:tcBorders>
              <w:left w:val="single" w:sz="4" w:space="0" w:color="auto"/>
              <w:right w:val="nil"/>
            </w:tcBorders>
          </w:tcPr>
          <w:p w:rsidR="00195374" w:rsidRPr="00E1558C" w:rsidRDefault="00195374" w:rsidP="00E1558C">
            <w:pPr>
              <w:tabs>
                <w:tab w:val="left" w:pos="6720"/>
              </w:tabs>
              <w:jc w:val="center"/>
              <w:rPr>
                <w:b/>
                <w:sz w:val="20"/>
                <w:szCs w:val="20"/>
              </w:rPr>
            </w:pPr>
          </w:p>
        </w:tc>
        <w:tc>
          <w:tcPr>
            <w:tcW w:w="973"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rPr>
                <w:b/>
                <w:sz w:val="20"/>
                <w:szCs w:val="20"/>
              </w:rPr>
            </w:pPr>
            <w:r w:rsidRPr="00E1558C">
              <w:rPr>
                <w:b/>
                <w:sz w:val="20"/>
                <w:szCs w:val="20"/>
              </w:rPr>
              <w:t>Изобразительное искусство</w:t>
            </w:r>
          </w:p>
        </w:tc>
        <w:tc>
          <w:tcPr>
            <w:tcW w:w="1255"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jc w:val="both"/>
              <w:rPr>
                <w:b/>
                <w:sz w:val="20"/>
                <w:szCs w:val="20"/>
              </w:rPr>
            </w:pPr>
            <w:r w:rsidRPr="00E1558C">
              <w:rPr>
                <w:b/>
                <w:sz w:val="20"/>
                <w:szCs w:val="20"/>
              </w:rPr>
              <w:t>Изобразительное искусство, Сокольникова Н.М.,2014</w:t>
            </w:r>
          </w:p>
        </w:tc>
        <w:tc>
          <w:tcPr>
            <w:tcW w:w="755"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53</w:t>
            </w:r>
          </w:p>
        </w:tc>
        <w:tc>
          <w:tcPr>
            <w:tcW w:w="822"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44/100</w:t>
            </w:r>
          </w:p>
        </w:tc>
      </w:tr>
      <w:tr w:rsidR="00195374" w:rsidRPr="00E1558C" w:rsidTr="00195374">
        <w:trPr>
          <w:trHeight w:val="375"/>
          <w:jc w:val="center"/>
        </w:trPr>
        <w:tc>
          <w:tcPr>
            <w:tcW w:w="397" w:type="pct"/>
            <w:vMerge/>
            <w:tcBorders>
              <w:left w:val="single" w:sz="4" w:space="0" w:color="auto"/>
              <w:right w:val="nil"/>
            </w:tcBorders>
            <w:hideMark/>
          </w:tcPr>
          <w:p w:rsidR="00195374" w:rsidRPr="00E1558C" w:rsidRDefault="00195374" w:rsidP="00E1558C">
            <w:pPr>
              <w:tabs>
                <w:tab w:val="left" w:pos="6720"/>
              </w:tabs>
              <w:jc w:val="center"/>
              <w:rPr>
                <w:b/>
                <w:sz w:val="20"/>
                <w:szCs w:val="20"/>
              </w:rPr>
            </w:pPr>
          </w:p>
        </w:tc>
        <w:tc>
          <w:tcPr>
            <w:tcW w:w="798" w:type="pct"/>
            <w:vMerge/>
            <w:tcBorders>
              <w:left w:val="single" w:sz="4" w:space="0" w:color="auto"/>
              <w:right w:val="nil"/>
            </w:tcBorders>
          </w:tcPr>
          <w:p w:rsidR="00195374" w:rsidRPr="00E1558C" w:rsidRDefault="00195374" w:rsidP="00E1558C">
            <w:pPr>
              <w:tabs>
                <w:tab w:val="left" w:pos="6720"/>
              </w:tabs>
              <w:jc w:val="center"/>
              <w:rPr>
                <w:b/>
                <w:sz w:val="20"/>
                <w:szCs w:val="20"/>
              </w:rPr>
            </w:pPr>
          </w:p>
        </w:tc>
        <w:tc>
          <w:tcPr>
            <w:tcW w:w="973"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rPr>
                <w:b/>
                <w:sz w:val="20"/>
                <w:szCs w:val="20"/>
              </w:rPr>
            </w:pPr>
            <w:r w:rsidRPr="00E1558C">
              <w:rPr>
                <w:b/>
                <w:sz w:val="20"/>
                <w:szCs w:val="20"/>
              </w:rPr>
              <w:t>Музыка</w:t>
            </w:r>
          </w:p>
        </w:tc>
        <w:tc>
          <w:tcPr>
            <w:tcW w:w="1255"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spacing w:after="100" w:afterAutospacing="1"/>
              <w:jc w:val="both"/>
              <w:rPr>
                <w:b/>
                <w:sz w:val="20"/>
                <w:szCs w:val="20"/>
              </w:rPr>
            </w:pPr>
            <w:r w:rsidRPr="00E1558C">
              <w:rPr>
                <w:b/>
                <w:sz w:val="20"/>
                <w:szCs w:val="20"/>
              </w:rPr>
              <w:t>Музыка, Критская Е.Д., 2013</w:t>
            </w:r>
          </w:p>
        </w:tc>
        <w:tc>
          <w:tcPr>
            <w:tcW w:w="755"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53</w:t>
            </w:r>
          </w:p>
        </w:tc>
        <w:tc>
          <w:tcPr>
            <w:tcW w:w="822"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44/100</w:t>
            </w:r>
          </w:p>
        </w:tc>
      </w:tr>
      <w:tr w:rsidR="00195374" w:rsidRPr="00E1558C" w:rsidTr="00195374">
        <w:trPr>
          <w:trHeight w:val="345"/>
          <w:jc w:val="center"/>
        </w:trPr>
        <w:tc>
          <w:tcPr>
            <w:tcW w:w="397" w:type="pct"/>
            <w:vMerge/>
            <w:tcBorders>
              <w:left w:val="single" w:sz="4" w:space="0" w:color="auto"/>
              <w:right w:val="nil"/>
            </w:tcBorders>
            <w:hideMark/>
          </w:tcPr>
          <w:p w:rsidR="00195374" w:rsidRPr="00E1558C" w:rsidRDefault="00195374" w:rsidP="00E1558C">
            <w:pPr>
              <w:tabs>
                <w:tab w:val="left" w:pos="6720"/>
              </w:tabs>
              <w:jc w:val="center"/>
              <w:rPr>
                <w:b/>
                <w:sz w:val="20"/>
                <w:szCs w:val="20"/>
              </w:rPr>
            </w:pPr>
          </w:p>
        </w:tc>
        <w:tc>
          <w:tcPr>
            <w:tcW w:w="798" w:type="pct"/>
            <w:vMerge/>
            <w:tcBorders>
              <w:left w:val="single" w:sz="4" w:space="0" w:color="auto"/>
              <w:right w:val="nil"/>
            </w:tcBorders>
          </w:tcPr>
          <w:p w:rsidR="00195374" w:rsidRPr="00E1558C" w:rsidRDefault="00195374" w:rsidP="00E1558C">
            <w:pPr>
              <w:tabs>
                <w:tab w:val="left" w:pos="6720"/>
              </w:tabs>
              <w:jc w:val="center"/>
              <w:rPr>
                <w:b/>
                <w:sz w:val="20"/>
                <w:szCs w:val="20"/>
              </w:rPr>
            </w:pPr>
          </w:p>
        </w:tc>
        <w:tc>
          <w:tcPr>
            <w:tcW w:w="973"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rPr>
                <w:b/>
                <w:sz w:val="20"/>
                <w:szCs w:val="20"/>
              </w:rPr>
            </w:pPr>
            <w:r w:rsidRPr="00E1558C">
              <w:rPr>
                <w:b/>
                <w:sz w:val="20"/>
                <w:szCs w:val="20"/>
              </w:rPr>
              <w:t>Технология</w:t>
            </w:r>
          </w:p>
        </w:tc>
        <w:tc>
          <w:tcPr>
            <w:tcW w:w="1255"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jc w:val="both"/>
              <w:rPr>
                <w:b/>
                <w:sz w:val="20"/>
                <w:szCs w:val="20"/>
              </w:rPr>
            </w:pPr>
            <w:r w:rsidRPr="00E1558C">
              <w:rPr>
                <w:b/>
                <w:sz w:val="20"/>
                <w:szCs w:val="20"/>
              </w:rPr>
              <w:t>Технология, Узорова О.В., 2014</w:t>
            </w:r>
          </w:p>
        </w:tc>
        <w:tc>
          <w:tcPr>
            <w:tcW w:w="755"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53</w:t>
            </w:r>
          </w:p>
        </w:tc>
        <w:tc>
          <w:tcPr>
            <w:tcW w:w="822"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44/100</w:t>
            </w:r>
          </w:p>
        </w:tc>
      </w:tr>
      <w:tr w:rsidR="00195374" w:rsidRPr="00E1558C" w:rsidTr="00195374">
        <w:trPr>
          <w:trHeight w:val="527"/>
          <w:jc w:val="center"/>
        </w:trPr>
        <w:tc>
          <w:tcPr>
            <w:tcW w:w="397" w:type="pct"/>
            <w:vMerge/>
            <w:tcBorders>
              <w:left w:val="single" w:sz="4" w:space="0" w:color="auto"/>
              <w:bottom w:val="single" w:sz="4" w:space="0" w:color="auto"/>
              <w:right w:val="nil"/>
            </w:tcBorders>
            <w:hideMark/>
          </w:tcPr>
          <w:p w:rsidR="00195374" w:rsidRPr="00E1558C" w:rsidRDefault="00195374" w:rsidP="00E1558C">
            <w:pPr>
              <w:tabs>
                <w:tab w:val="left" w:pos="6720"/>
              </w:tabs>
              <w:jc w:val="center"/>
              <w:rPr>
                <w:b/>
                <w:sz w:val="20"/>
                <w:szCs w:val="20"/>
              </w:rPr>
            </w:pPr>
          </w:p>
        </w:tc>
        <w:tc>
          <w:tcPr>
            <w:tcW w:w="798" w:type="pct"/>
            <w:vMerge/>
            <w:tcBorders>
              <w:left w:val="single" w:sz="4" w:space="0" w:color="auto"/>
              <w:bottom w:val="single" w:sz="4" w:space="0" w:color="auto"/>
              <w:right w:val="nil"/>
            </w:tcBorders>
          </w:tcPr>
          <w:p w:rsidR="00195374" w:rsidRPr="00E1558C" w:rsidRDefault="00195374" w:rsidP="00E1558C">
            <w:pPr>
              <w:tabs>
                <w:tab w:val="left" w:pos="6720"/>
              </w:tabs>
              <w:jc w:val="center"/>
              <w:rPr>
                <w:b/>
                <w:sz w:val="20"/>
                <w:szCs w:val="20"/>
              </w:rPr>
            </w:pPr>
          </w:p>
        </w:tc>
        <w:tc>
          <w:tcPr>
            <w:tcW w:w="973"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rPr>
                <w:b/>
                <w:sz w:val="20"/>
                <w:szCs w:val="20"/>
              </w:rPr>
            </w:pPr>
            <w:r w:rsidRPr="00E1558C">
              <w:rPr>
                <w:b/>
                <w:sz w:val="20"/>
                <w:szCs w:val="20"/>
              </w:rPr>
              <w:t>Физическая культура</w:t>
            </w:r>
          </w:p>
        </w:tc>
        <w:tc>
          <w:tcPr>
            <w:tcW w:w="1255"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spacing w:after="100" w:afterAutospacing="1"/>
              <w:jc w:val="both"/>
              <w:rPr>
                <w:b/>
                <w:sz w:val="20"/>
                <w:szCs w:val="20"/>
              </w:rPr>
            </w:pPr>
            <w:r w:rsidRPr="00E1558C">
              <w:rPr>
                <w:b/>
                <w:sz w:val="20"/>
                <w:szCs w:val="20"/>
              </w:rPr>
              <w:t>Физическая культура, Лисицкая Т.С.,2014</w:t>
            </w:r>
          </w:p>
        </w:tc>
        <w:tc>
          <w:tcPr>
            <w:tcW w:w="755"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53</w:t>
            </w:r>
          </w:p>
        </w:tc>
        <w:tc>
          <w:tcPr>
            <w:tcW w:w="822"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44/100</w:t>
            </w:r>
          </w:p>
        </w:tc>
      </w:tr>
      <w:tr w:rsidR="00195374" w:rsidRPr="00E1558C" w:rsidTr="00195374">
        <w:trPr>
          <w:trHeight w:val="255"/>
          <w:jc w:val="center"/>
        </w:trPr>
        <w:tc>
          <w:tcPr>
            <w:tcW w:w="397" w:type="pct"/>
            <w:vMerge w:val="restart"/>
            <w:tcBorders>
              <w:top w:val="single" w:sz="4" w:space="0" w:color="auto"/>
              <w:left w:val="single" w:sz="4" w:space="0" w:color="auto"/>
              <w:right w:val="nil"/>
            </w:tcBorders>
            <w:hideMark/>
          </w:tcPr>
          <w:p w:rsidR="00195374" w:rsidRPr="00E1558C" w:rsidRDefault="00195374" w:rsidP="00E1558C">
            <w:pPr>
              <w:tabs>
                <w:tab w:val="left" w:pos="6720"/>
              </w:tabs>
              <w:jc w:val="center"/>
              <w:rPr>
                <w:b/>
                <w:sz w:val="20"/>
                <w:szCs w:val="20"/>
              </w:rPr>
            </w:pPr>
            <w:r w:rsidRPr="00E1558C">
              <w:rPr>
                <w:b/>
                <w:sz w:val="20"/>
                <w:szCs w:val="20"/>
              </w:rPr>
              <w:t>2</w:t>
            </w:r>
          </w:p>
        </w:tc>
        <w:tc>
          <w:tcPr>
            <w:tcW w:w="798" w:type="pct"/>
            <w:vMerge w:val="restart"/>
            <w:tcBorders>
              <w:top w:val="single" w:sz="4" w:space="0" w:color="auto"/>
              <w:left w:val="single" w:sz="4" w:space="0" w:color="auto"/>
              <w:right w:val="nil"/>
            </w:tcBorders>
          </w:tcPr>
          <w:p w:rsidR="00195374" w:rsidRPr="00E1558C" w:rsidRDefault="00195374" w:rsidP="00E1558C">
            <w:pPr>
              <w:tabs>
                <w:tab w:val="left" w:pos="6720"/>
              </w:tabs>
              <w:jc w:val="center"/>
              <w:rPr>
                <w:b/>
                <w:sz w:val="20"/>
                <w:szCs w:val="20"/>
              </w:rPr>
            </w:pPr>
            <w:r w:rsidRPr="00E1558C">
              <w:rPr>
                <w:b/>
                <w:sz w:val="20"/>
                <w:szCs w:val="20"/>
              </w:rPr>
              <w:t>54</w:t>
            </w:r>
          </w:p>
        </w:tc>
        <w:tc>
          <w:tcPr>
            <w:tcW w:w="973"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rPr>
                <w:b/>
                <w:sz w:val="20"/>
                <w:szCs w:val="20"/>
              </w:rPr>
            </w:pPr>
            <w:r w:rsidRPr="00E1558C">
              <w:rPr>
                <w:b/>
                <w:sz w:val="20"/>
                <w:szCs w:val="20"/>
              </w:rPr>
              <w:t>Русский язык</w:t>
            </w:r>
          </w:p>
        </w:tc>
        <w:tc>
          <w:tcPr>
            <w:tcW w:w="1255"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rPr>
                <w:b/>
                <w:sz w:val="20"/>
                <w:szCs w:val="20"/>
              </w:rPr>
            </w:pPr>
            <w:r w:rsidRPr="00E1558C">
              <w:rPr>
                <w:b/>
                <w:sz w:val="20"/>
                <w:szCs w:val="20"/>
              </w:rPr>
              <w:t>Русский язык, Желтовская Л.Я., 2015</w:t>
            </w:r>
          </w:p>
        </w:tc>
        <w:tc>
          <w:tcPr>
            <w:tcW w:w="755"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60</w:t>
            </w:r>
          </w:p>
        </w:tc>
        <w:tc>
          <w:tcPr>
            <w:tcW w:w="822"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54/100</w:t>
            </w:r>
          </w:p>
        </w:tc>
      </w:tr>
      <w:tr w:rsidR="00195374" w:rsidRPr="00E1558C" w:rsidTr="00195374">
        <w:trPr>
          <w:trHeight w:val="309"/>
          <w:jc w:val="center"/>
        </w:trPr>
        <w:tc>
          <w:tcPr>
            <w:tcW w:w="397" w:type="pct"/>
            <w:vMerge/>
            <w:tcBorders>
              <w:left w:val="single" w:sz="4" w:space="0" w:color="auto"/>
              <w:right w:val="nil"/>
            </w:tcBorders>
            <w:hideMark/>
          </w:tcPr>
          <w:p w:rsidR="00195374" w:rsidRPr="00E1558C" w:rsidRDefault="00195374" w:rsidP="00E1558C">
            <w:pPr>
              <w:tabs>
                <w:tab w:val="left" w:pos="6720"/>
              </w:tabs>
              <w:jc w:val="center"/>
              <w:rPr>
                <w:b/>
                <w:sz w:val="20"/>
                <w:szCs w:val="20"/>
              </w:rPr>
            </w:pPr>
          </w:p>
        </w:tc>
        <w:tc>
          <w:tcPr>
            <w:tcW w:w="798" w:type="pct"/>
            <w:vMerge/>
            <w:tcBorders>
              <w:left w:val="single" w:sz="4" w:space="0" w:color="auto"/>
              <w:right w:val="nil"/>
            </w:tcBorders>
          </w:tcPr>
          <w:p w:rsidR="00195374" w:rsidRPr="00E1558C" w:rsidRDefault="00195374" w:rsidP="00E1558C">
            <w:pPr>
              <w:tabs>
                <w:tab w:val="left" w:pos="6720"/>
              </w:tabs>
              <w:jc w:val="center"/>
              <w:rPr>
                <w:b/>
                <w:sz w:val="20"/>
                <w:szCs w:val="20"/>
              </w:rPr>
            </w:pPr>
          </w:p>
        </w:tc>
        <w:tc>
          <w:tcPr>
            <w:tcW w:w="973"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rPr>
                <w:b/>
                <w:sz w:val="20"/>
                <w:szCs w:val="20"/>
              </w:rPr>
            </w:pPr>
            <w:r w:rsidRPr="00E1558C">
              <w:rPr>
                <w:b/>
                <w:sz w:val="20"/>
                <w:szCs w:val="20"/>
              </w:rPr>
              <w:t>Литературное чтение</w:t>
            </w:r>
          </w:p>
        </w:tc>
        <w:tc>
          <w:tcPr>
            <w:tcW w:w="1255"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rPr>
                <w:b/>
                <w:sz w:val="20"/>
                <w:szCs w:val="20"/>
              </w:rPr>
            </w:pPr>
            <w:r w:rsidRPr="00E1558C">
              <w:rPr>
                <w:b/>
                <w:sz w:val="20"/>
                <w:szCs w:val="20"/>
              </w:rPr>
              <w:t>Литературное чтение, Кац Э.Э.,2015</w:t>
            </w:r>
          </w:p>
        </w:tc>
        <w:tc>
          <w:tcPr>
            <w:tcW w:w="755"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60</w:t>
            </w:r>
          </w:p>
        </w:tc>
        <w:tc>
          <w:tcPr>
            <w:tcW w:w="822"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54/100</w:t>
            </w:r>
          </w:p>
        </w:tc>
      </w:tr>
      <w:tr w:rsidR="00195374" w:rsidRPr="00E1558C" w:rsidTr="00195374">
        <w:trPr>
          <w:trHeight w:val="288"/>
          <w:jc w:val="center"/>
        </w:trPr>
        <w:tc>
          <w:tcPr>
            <w:tcW w:w="397" w:type="pct"/>
            <w:vMerge/>
            <w:tcBorders>
              <w:left w:val="single" w:sz="4" w:space="0" w:color="auto"/>
              <w:right w:val="nil"/>
            </w:tcBorders>
            <w:hideMark/>
          </w:tcPr>
          <w:p w:rsidR="00195374" w:rsidRPr="00E1558C" w:rsidRDefault="00195374" w:rsidP="00E1558C">
            <w:pPr>
              <w:tabs>
                <w:tab w:val="left" w:pos="6720"/>
              </w:tabs>
              <w:jc w:val="center"/>
              <w:rPr>
                <w:b/>
                <w:sz w:val="20"/>
                <w:szCs w:val="20"/>
              </w:rPr>
            </w:pPr>
          </w:p>
        </w:tc>
        <w:tc>
          <w:tcPr>
            <w:tcW w:w="798" w:type="pct"/>
            <w:vMerge/>
            <w:tcBorders>
              <w:left w:val="single" w:sz="4" w:space="0" w:color="auto"/>
              <w:right w:val="nil"/>
            </w:tcBorders>
          </w:tcPr>
          <w:p w:rsidR="00195374" w:rsidRPr="00E1558C" w:rsidRDefault="00195374" w:rsidP="00E1558C">
            <w:pPr>
              <w:tabs>
                <w:tab w:val="left" w:pos="6720"/>
              </w:tabs>
              <w:jc w:val="center"/>
              <w:rPr>
                <w:b/>
                <w:sz w:val="20"/>
                <w:szCs w:val="20"/>
              </w:rPr>
            </w:pPr>
          </w:p>
        </w:tc>
        <w:tc>
          <w:tcPr>
            <w:tcW w:w="973"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spacing w:after="0"/>
              <w:rPr>
                <w:b/>
                <w:sz w:val="20"/>
                <w:szCs w:val="20"/>
              </w:rPr>
            </w:pPr>
            <w:r w:rsidRPr="00E1558C">
              <w:rPr>
                <w:b/>
                <w:sz w:val="20"/>
                <w:szCs w:val="20"/>
              </w:rPr>
              <w:t>Математика</w:t>
            </w:r>
          </w:p>
          <w:p w:rsidR="00195374" w:rsidRPr="00E1558C" w:rsidRDefault="00195374" w:rsidP="00E1558C">
            <w:pPr>
              <w:tabs>
                <w:tab w:val="left" w:pos="6720"/>
              </w:tabs>
              <w:rPr>
                <w:b/>
                <w:sz w:val="20"/>
                <w:szCs w:val="20"/>
              </w:rPr>
            </w:pPr>
          </w:p>
        </w:tc>
        <w:tc>
          <w:tcPr>
            <w:tcW w:w="1255" w:type="pct"/>
            <w:tcBorders>
              <w:top w:val="single" w:sz="4" w:space="0" w:color="auto"/>
              <w:left w:val="single" w:sz="4" w:space="0" w:color="auto"/>
              <w:bottom w:val="single" w:sz="4" w:space="0" w:color="auto"/>
              <w:right w:val="nil"/>
            </w:tcBorders>
          </w:tcPr>
          <w:p w:rsidR="00195374" w:rsidRPr="00E1558C" w:rsidRDefault="00195374" w:rsidP="00E1558C">
            <w:pPr>
              <w:rPr>
                <w:b/>
                <w:sz w:val="20"/>
                <w:szCs w:val="20"/>
              </w:rPr>
            </w:pPr>
            <w:r w:rsidRPr="00E1558C">
              <w:rPr>
                <w:b/>
                <w:sz w:val="20"/>
                <w:szCs w:val="20"/>
              </w:rPr>
              <w:t>Математика, Башмаков М.И., 2015</w:t>
            </w:r>
          </w:p>
        </w:tc>
        <w:tc>
          <w:tcPr>
            <w:tcW w:w="755"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60</w:t>
            </w:r>
          </w:p>
        </w:tc>
        <w:tc>
          <w:tcPr>
            <w:tcW w:w="822"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54/100</w:t>
            </w:r>
          </w:p>
        </w:tc>
      </w:tr>
      <w:tr w:rsidR="00195374" w:rsidRPr="00E1558C" w:rsidTr="00195374">
        <w:trPr>
          <w:trHeight w:val="703"/>
          <w:jc w:val="center"/>
        </w:trPr>
        <w:tc>
          <w:tcPr>
            <w:tcW w:w="397" w:type="pct"/>
            <w:vMerge/>
            <w:tcBorders>
              <w:left w:val="single" w:sz="4" w:space="0" w:color="auto"/>
              <w:right w:val="nil"/>
            </w:tcBorders>
            <w:hideMark/>
          </w:tcPr>
          <w:p w:rsidR="00195374" w:rsidRPr="00E1558C" w:rsidRDefault="00195374" w:rsidP="00E1558C">
            <w:pPr>
              <w:tabs>
                <w:tab w:val="left" w:pos="6720"/>
              </w:tabs>
              <w:jc w:val="center"/>
              <w:rPr>
                <w:b/>
                <w:sz w:val="20"/>
                <w:szCs w:val="20"/>
              </w:rPr>
            </w:pPr>
          </w:p>
        </w:tc>
        <w:tc>
          <w:tcPr>
            <w:tcW w:w="798" w:type="pct"/>
            <w:vMerge/>
            <w:tcBorders>
              <w:left w:val="single" w:sz="4" w:space="0" w:color="auto"/>
              <w:right w:val="nil"/>
            </w:tcBorders>
          </w:tcPr>
          <w:p w:rsidR="00195374" w:rsidRPr="00E1558C" w:rsidRDefault="00195374" w:rsidP="00E1558C">
            <w:pPr>
              <w:tabs>
                <w:tab w:val="left" w:pos="6720"/>
              </w:tabs>
              <w:jc w:val="center"/>
              <w:rPr>
                <w:b/>
                <w:sz w:val="20"/>
                <w:szCs w:val="20"/>
              </w:rPr>
            </w:pPr>
          </w:p>
        </w:tc>
        <w:tc>
          <w:tcPr>
            <w:tcW w:w="973"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rPr>
                <w:b/>
                <w:sz w:val="20"/>
                <w:szCs w:val="20"/>
              </w:rPr>
            </w:pPr>
            <w:r w:rsidRPr="00E1558C">
              <w:rPr>
                <w:b/>
                <w:sz w:val="20"/>
                <w:szCs w:val="20"/>
              </w:rPr>
              <w:t>Окружающий мир</w:t>
            </w:r>
          </w:p>
        </w:tc>
        <w:tc>
          <w:tcPr>
            <w:tcW w:w="1255"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rPr>
                <w:b/>
                <w:sz w:val="20"/>
                <w:szCs w:val="20"/>
              </w:rPr>
            </w:pPr>
            <w:r w:rsidRPr="00E1558C">
              <w:rPr>
                <w:b/>
                <w:sz w:val="20"/>
                <w:szCs w:val="20"/>
              </w:rPr>
              <w:t>Окружающий мир, Ивченкова И.Г.,2015</w:t>
            </w:r>
          </w:p>
        </w:tc>
        <w:tc>
          <w:tcPr>
            <w:tcW w:w="755"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60</w:t>
            </w:r>
          </w:p>
        </w:tc>
        <w:tc>
          <w:tcPr>
            <w:tcW w:w="822"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54/100</w:t>
            </w:r>
          </w:p>
        </w:tc>
      </w:tr>
      <w:tr w:rsidR="00195374" w:rsidRPr="00E1558C" w:rsidTr="00195374">
        <w:trPr>
          <w:trHeight w:val="750"/>
          <w:jc w:val="center"/>
        </w:trPr>
        <w:tc>
          <w:tcPr>
            <w:tcW w:w="397" w:type="pct"/>
            <w:vMerge/>
            <w:tcBorders>
              <w:left w:val="single" w:sz="4" w:space="0" w:color="auto"/>
              <w:right w:val="nil"/>
            </w:tcBorders>
            <w:hideMark/>
          </w:tcPr>
          <w:p w:rsidR="00195374" w:rsidRPr="00E1558C" w:rsidRDefault="00195374" w:rsidP="00E1558C">
            <w:pPr>
              <w:tabs>
                <w:tab w:val="left" w:pos="6720"/>
              </w:tabs>
              <w:jc w:val="center"/>
              <w:rPr>
                <w:b/>
                <w:sz w:val="20"/>
                <w:szCs w:val="20"/>
              </w:rPr>
            </w:pPr>
          </w:p>
        </w:tc>
        <w:tc>
          <w:tcPr>
            <w:tcW w:w="798" w:type="pct"/>
            <w:vMerge/>
            <w:tcBorders>
              <w:left w:val="single" w:sz="4" w:space="0" w:color="auto"/>
              <w:right w:val="nil"/>
            </w:tcBorders>
          </w:tcPr>
          <w:p w:rsidR="00195374" w:rsidRPr="00E1558C" w:rsidRDefault="00195374" w:rsidP="00E1558C">
            <w:pPr>
              <w:tabs>
                <w:tab w:val="left" w:pos="6720"/>
              </w:tabs>
              <w:jc w:val="center"/>
              <w:rPr>
                <w:b/>
                <w:sz w:val="20"/>
                <w:szCs w:val="20"/>
              </w:rPr>
            </w:pPr>
          </w:p>
        </w:tc>
        <w:tc>
          <w:tcPr>
            <w:tcW w:w="973"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rPr>
                <w:b/>
                <w:sz w:val="20"/>
                <w:szCs w:val="20"/>
              </w:rPr>
            </w:pPr>
            <w:r w:rsidRPr="00E1558C">
              <w:rPr>
                <w:b/>
                <w:sz w:val="20"/>
                <w:szCs w:val="20"/>
              </w:rPr>
              <w:t>Иностранный язык.</w:t>
            </w:r>
          </w:p>
          <w:p w:rsidR="00195374" w:rsidRPr="00E1558C" w:rsidRDefault="00195374" w:rsidP="00E1558C">
            <w:pPr>
              <w:tabs>
                <w:tab w:val="left" w:pos="6720"/>
              </w:tabs>
              <w:rPr>
                <w:b/>
                <w:sz w:val="20"/>
                <w:szCs w:val="20"/>
              </w:rPr>
            </w:pPr>
          </w:p>
        </w:tc>
        <w:tc>
          <w:tcPr>
            <w:tcW w:w="1255" w:type="pct"/>
            <w:tcBorders>
              <w:top w:val="single" w:sz="4" w:space="0" w:color="auto"/>
              <w:left w:val="single" w:sz="4" w:space="0" w:color="auto"/>
              <w:bottom w:val="single" w:sz="4" w:space="0" w:color="auto"/>
              <w:right w:val="nil"/>
            </w:tcBorders>
          </w:tcPr>
          <w:p w:rsidR="00195374" w:rsidRPr="00E1558C" w:rsidRDefault="00195374" w:rsidP="00E1558C">
            <w:pPr>
              <w:rPr>
                <w:b/>
                <w:sz w:val="20"/>
                <w:szCs w:val="20"/>
              </w:rPr>
            </w:pPr>
            <w:r w:rsidRPr="00E1558C">
              <w:rPr>
                <w:b/>
                <w:sz w:val="20"/>
                <w:szCs w:val="20"/>
              </w:rPr>
              <w:t>Немецкий язык, Бим И.Л., 2013</w:t>
            </w:r>
          </w:p>
          <w:p w:rsidR="00195374" w:rsidRPr="00E1558C" w:rsidRDefault="00195374" w:rsidP="00E1558C">
            <w:pPr>
              <w:rPr>
                <w:b/>
                <w:sz w:val="20"/>
                <w:szCs w:val="20"/>
              </w:rPr>
            </w:pPr>
            <w:r w:rsidRPr="00E1558C">
              <w:rPr>
                <w:b/>
                <w:sz w:val="20"/>
                <w:szCs w:val="20"/>
              </w:rPr>
              <w:t xml:space="preserve">Английский язык, Афанасьева О.В.,МихееваИ.В.,2017 </w:t>
            </w:r>
          </w:p>
        </w:tc>
        <w:tc>
          <w:tcPr>
            <w:tcW w:w="755"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10</w:t>
            </w:r>
          </w:p>
          <w:p w:rsidR="00195374" w:rsidRPr="00E1558C" w:rsidRDefault="00195374" w:rsidP="00E1558C">
            <w:pPr>
              <w:tabs>
                <w:tab w:val="left" w:pos="6720"/>
              </w:tabs>
              <w:jc w:val="center"/>
              <w:rPr>
                <w:b/>
                <w:sz w:val="20"/>
                <w:szCs w:val="20"/>
              </w:rPr>
            </w:pPr>
            <w:r w:rsidRPr="00E1558C">
              <w:rPr>
                <w:b/>
                <w:sz w:val="20"/>
                <w:szCs w:val="20"/>
              </w:rPr>
              <w:t>45</w:t>
            </w:r>
          </w:p>
        </w:tc>
        <w:tc>
          <w:tcPr>
            <w:tcW w:w="822"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9/100</w:t>
            </w:r>
          </w:p>
          <w:p w:rsidR="00195374" w:rsidRPr="00E1558C" w:rsidRDefault="00195374" w:rsidP="00E1558C">
            <w:pPr>
              <w:tabs>
                <w:tab w:val="left" w:pos="6720"/>
              </w:tabs>
              <w:jc w:val="center"/>
              <w:rPr>
                <w:b/>
                <w:sz w:val="20"/>
                <w:szCs w:val="20"/>
              </w:rPr>
            </w:pPr>
            <w:r w:rsidRPr="00E1558C">
              <w:rPr>
                <w:b/>
                <w:sz w:val="20"/>
                <w:szCs w:val="20"/>
              </w:rPr>
              <w:t>45/100</w:t>
            </w:r>
          </w:p>
        </w:tc>
      </w:tr>
      <w:tr w:rsidR="00195374" w:rsidRPr="00E1558C" w:rsidTr="00195374">
        <w:trPr>
          <w:trHeight w:val="660"/>
          <w:jc w:val="center"/>
        </w:trPr>
        <w:tc>
          <w:tcPr>
            <w:tcW w:w="397" w:type="pct"/>
            <w:vMerge/>
            <w:tcBorders>
              <w:left w:val="single" w:sz="4" w:space="0" w:color="auto"/>
              <w:right w:val="nil"/>
            </w:tcBorders>
            <w:hideMark/>
          </w:tcPr>
          <w:p w:rsidR="00195374" w:rsidRPr="00E1558C" w:rsidRDefault="00195374" w:rsidP="00E1558C">
            <w:pPr>
              <w:tabs>
                <w:tab w:val="left" w:pos="6720"/>
              </w:tabs>
              <w:jc w:val="center"/>
              <w:rPr>
                <w:b/>
                <w:sz w:val="20"/>
                <w:szCs w:val="20"/>
              </w:rPr>
            </w:pPr>
          </w:p>
        </w:tc>
        <w:tc>
          <w:tcPr>
            <w:tcW w:w="798" w:type="pct"/>
            <w:vMerge/>
            <w:tcBorders>
              <w:left w:val="single" w:sz="4" w:space="0" w:color="auto"/>
              <w:right w:val="nil"/>
            </w:tcBorders>
          </w:tcPr>
          <w:p w:rsidR="00195374" w:rsidRPr="00E1558C" w:rsidRDefault="00195374" w:rsidP="00E1558C">
            <w:pPr>
              <w:tabs>
                <w:tab w:val="left" w:pos="6720"/>
              </w:tabs>
              <w:jc w:val="center"/>
              <w:rPr>
                <w:b/>
                <w:sz w:val="20"/>
                <w:szCs w:val="20"/>
              </w:rPr>
            </w:pPr>
          </w:p>
        </w:tc>
        <w:tc>
          <w:tcPr>
            <w:tcW w:w="973"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rPr>
                <w:b/>
                <w:sz w:val="20"/>
                <w:szCs w:val="20"/>
              </w:rPr>
            </w:pPr>
            <w:r w:rsidRPr="00E1558C">
              <w:rPr>
                <w:b/>
                <w:sz w:val="20"/>
                <w:szCs w:val="20"/>
              </w:rPr>
              <w:t>Изобразительное искусство</w:t>
            </w:r>
          </w:p>
        </w:tc>
        <w:tc>
          <w:tcPr>
            <w:tcW w:w="1255"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rPr>
                <w:b/>
                <w:sz w:val="20"/>
                <w:szCs w:val="20"/>
              </w:rPr>
            </w:pPr>
            <w:r w:rsidRPr="00E1558C">
              <w:rPr>
                <w:b/>
                <w:sz w:val="20"/>
                <w:szCs w:val="20"/>
              </w:rPr>
              <w:t xml:space="preserve">Изобразительное искусство,  Сокольникова Н.М., 2014, </w:t>
            </w:r>
          </w:p>
        </w:tc>
        <w:tc>
          <w:tcPr>
            <w:tcW w:w="755"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54</w:t>
            </w:r>
          </w:p>
        </w:tc>
        <w:tc>
          <w:tcPr>
            <w:tcW w:w="822"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54/100</w:t>
            </w:r>
          </w:p>
        </w:tc>
      </w:tr>
      <w:tr w:rsidR="00195374" w:rsidRPr="00E1558C" w:rsidTr="00195374">
        <w:trPr>
          <w:trHeight w:val="210"/>
          <w:jc w:val="center"/>
        </w:trPr>
        <w:tc>
          <w:tcPr>
            <w:tcW w:w="397" w:type="pct"/>
            <w:vMerge/>
            <w:tcBorders>
              <w:left w:val="single" w:sz="4" w:space="0" w:color="auto"/>
              <w:right w:val="nil"/>
            </w:tcBorders>
            <w:hideMark/>
          </w:tcPr>
          <w:p w:rsidR="00195374" w:rsidRPr="00E1558C" w:rsidRDefault="00195374" w:rsidP="00E1558C">
            <w:pPr>
              <w:tabs>
                <w:tab w:val="left" w:pos="6720"/>
              </w:tabs>
              <w:jc w:val="center"/>
              <w:rPr>
                <w:b/>
                <w:sz w:val="20"/>
                <w:szCs w:val="20"/>
              </w:rPr>
            </w:pPr>
          </w:p>
        </w:tc>
        <w:tc>
          <w:tcPr>
            <w:tcW w:w="798" w:type="pct"/>
            <w:vMerge/>
            <w:tcBorders>
              <w:left w:val="single" w:sz="4" w:space="0" w:color="auto"/>
              <w:right w:val="nil"/>
            </w:tcBorders>
          </w:tcPr>
          <w:p w:rsidR="00195374" w:rsidRPr="00E1558C" w:rsidRDefault="00195374" w:rsidP="00E1558C">
            <w:pPr>
              <w:tabs>
                <w:tab w:val="left" w:pos="6720"/>
              </w:tabs>
              <w:jc w:val="center"/>
              <w:rPr>
                <w:b/>
                <w:sz w:val="20"/>
                <w:szCs w:val="20"/>
              </w:rPr>
            </w:pPr>
          </w:p>
        </w:tc>
        <w:tc>
          <w:tcPr>
            <w:tcW w:w="973"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rPr>
                <w:b/>
                <w:sz w:val="20"/>
                <w:szCs w:val="20"/>
              </w:rPr>
            </w:pPr>
            <w:r w:rsidRPr="00E1558C">
              <w:rPr>
                <w:b/>
                <w:sz w:val="20"/>
                <w:szCs w:val="20"/>
              </w:rPr>
              <w:t>Музыка</w:t>
            </w:r>
          </w:p>
        </w:tc>
        <w:tc>
          <w:tcPr>
            <w:tcW w:w="1255"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jc w:val="both"/>
              <w:rPr>
                <w:b/>
                <w:sz w:val="20"/>
                <w:szCs w:val="20"/>
              </w:rPr>
            </w:pPr>
            <w:r w:rsidRPr="00E1558C">
              <w:rPr>
                <w:b/>
                <w:sz w:val="20"/>
                <w:szCs w:val="20"/>
              </w:rPr>
              <w:t>Музыка, Критская Е.Д., 2013</w:t>
            </w:r>
          </w:p>
        </w:tc>
        <w:tc>
          <w:tcPr>
            <w:tcW w:w="755"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54</w:t>
            </w:r>
          </w:p>
        </w:tc>
        <w:tc>
          <w:tcPr>
            <w:tcW w:w="822"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54/100</w:t>
            </w:r>
          </w:p>
        </w:tc>
      </w:tr>
      <w:tr w:rsidR="00195374" w:rsidRPr="00E1558C" w:rsidTr="00195374">
        <w:trPr>
          <w:trHeight w:val="300"/>
          <w:jc w:val="center"/>
        </w:trPr>
        <w:tc>
          <w:tcPr>
            <w:tcW w:w="397" w:type="pct"/>
            <w:vMerge/>
            <w:tcBorders>
              <w:left w:val="single" w:sz="4" w:space="0" w:color="auto"/>
              <w:right w:val="nil"/>
            </w:tcBorders>
            <w:hideMark/>
          </w:tcPr>
          <w:p w:rsidR="00195374" w:rsidRPr="00E1558C" w:rsidRDefault="00195374" w:rsidP="00E1558C">
            <w:pPr>
              <w:tabs>
                <w:tab w:val="left" w:pos="6720"/>
              </w:tabs>
              <w:jc w:val="center"/>
              <w:rPr>
                <w:b/>
                <w:sz w:val="20"/>
                <w:szCs w:val="20"/>
              </w:rPr>
            </w:pPr>
          </w:p>
        </w:tc>
        <w:tc>
          <w:tcPr>
            <w:tcW w:w="798" w:type="pct"/>
            <w:vMerge/>
            <w:tcBorders>
              <w:left w:val="single" w:sz="4" w:space="0" w:color="auto"/>
              <w:right w:val="nil"/>
            </w:tcBorders>
          </w:tcPr>
          <w:p w:rsidR="00195374" w:rsidRPr="00E1558C" w:rsidRDefault="00195374" w:rsidP="00E1558C">
            <w:pPr>
              <w:tabs>
                <w:tab w:val="left" w:pos="6720"/>
              </w:tabs>
              <w:jc w:val="center"/>
              <w:rPr>
                <w:b/>
                <w:sz w:val="20"/>
                <w:szCs w:val="20"/>
              </w:rPr>
            </w:pPr>
          </w:p>
        </w:tc>
        <w:tc>
          <w:tcPr>
            <w:tcW w:w="973"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rPr>
                <w:b/>
                <w:sz w:val="20"/>
                <w:szCs w:val="20"/>
              </w:rPr>
            </w:pPr>
            <w:r w:rsidRPr="00E1558C">
              <w:rPr>
                <w:b/>
                <w:sz w:val="20"/>
                <w:szCs w:val="20"/>
              </w:rPr>
              <w:t>Технология</w:t>
            </w:r>
          </w:p>
        </w:tc>
        <w:tc>
          <w:tcPr>
            <w:tcW w:w="1255"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jc w:val="both"/>
              <w:rPr>
                <w:b/>
                <w:sz w:val="20"/>
                <w:szCs w:val="20"/>
              </w:rPr>
            </w:pPr>
            <w:r w:rsidRPr="00E1558C">
              <w:rPr>
                <w:b/>
                <w:sz w:val="20"/>
                <w:szCs w:val="20"/>
              </w:rPr>
              <w:t>Технология, Узорова О.В., 2014</w:t>
            </w:r>
          </w:p>
        </w:tc>
        <w:tc>
          <w:tcPr>
            <w:tcW w:w="755"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54</w:t>
            </w:r>
          </w:p>
        </w:tc>
        <w:tc>
          <w:tcPr>
            <w:tcW w:w="822"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54/100</w:t>
            </w:r>
          </w:p>
        </w:tc>
      </w:tr>
      <w:tr w:rsidR="00195374" w:rsidRPr="00E1558C" w:rsidTr="00195374">
        <w:trPr>
          <w:trHeight w:val="531"/>
          <w:jc w:val="center"/>
        </w:trPr>
        <w:tc>
          <w:tcPr>
            <w:tcW w:w="397" w:type="pct"/>
            <w:vMerge/>
            <w:tcBorders>
              <w:left w:val="single" w:sz="4" w:space="0" w:color="auto"/>
              <w:bottom w:val="single" w:sz="4" w:space="0" w:color="auto"/>
              <w:right w:val="nil"/>
            </w:tcBorders>
            <w:hideMark/>
          </w:tcPr>
          <w:p w:rsidR="00195374" w:rsidRPr="00E1558C" w:rsidRDefault="00195374" w:rsidP="00E1558C">
            <w:pPr>
              <w:tabs>
                <w:tab w:val="left" w:pos="6720"/>
              </w:tabs>
              <w:jc w:val="center"/>
              <w:rPr>
                <w:b/>
                <w:sz w:val="20"/>
                <w:szCs w:val="20"/>
              </w:rPr>
            </w:pPr>
          </w:p>
        </w:tc>
        <w:tc>
          <w:tcPr>
            <w:tcW w:w="798" w:type="pct"/>
            <w:vMerge/>
            <w:tcBorders>
              <w:left w:val="single" w:sz="4" w:space="0" w:color="auto"/>
              <w:bottom w:val="single" w:sz="4" w:space="0" w:color="auto"/>
              <w:right w:val="nil"/>
            </w:tcBorders>
          </w:tcPr>
          <w:p w:rsidR="00195374" w:rsidRPr="00E1558C" w:rsidRDefault="00195374" w:rsidP="00E1558C">
            <w:pPr>
              <w:tabs>
                <w:tab w:val="left" w:pos="6720"/>
              </w:tabs>
              <w:jc w:val="center"/>
              <w:rPr>
                <w:b/>
                <w:sz w:val="20"/>
                <w:szCs w:val="20"/>
              </w:rPr>
            </w:pPr>
          </w:p>
        </w:tc>
        <w:tc>
          <w:tcPr>
            <w:tcW w:w="973"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rPr>
                <w:b/>
                <w:sz w:val="20"/>
                <w:szCs w:val="20"/>
              </w:rPr>
            </w:pPr>
            <w:r w:rsidRPr="00E1558C">
              <w:rPr>
                <w:b/>
                <w:sz w:val="20"/>
                <w:szCs w:val="20"/>
              </w:rPr>
              <w:t>Физическая культура</w:t>
            </w:r>
          </w:p>
        </w:tc>
        <w:tc>
          <w:tcPr>
            <w:tcW w:w="1255" w:type="pct"/>
            <w:tcBorders>
              <w:top w:val="single" w:sz="4" w:space="0" w:color="auto"/>
              <w:left w:val="single" w:sz="4" w:space="0" w:color="auto"/>
              <w:bottom w:val="single" w:sz="4" w:space="0" w:color="auto"/>
              <w:right w:val="nil"/>
            </w:tcBorders>
          </w:tcPr>
          <w:p w:rsidR="00195374" w:rsidRPr="00E1558C" w:rsidRDefault="00195374" w:rsidP="00E1558C">
            <w:pPr>
              <w:tabs>
                <w:tab w:val="left" w:pos="6720"/>
              </w:tabs>
              <w:rPr>
                <w:b/>
                <w:sz w:val="20"/>
                <w:szCs w:val="20"/>
              </w:rPr>
            </w:pPr>
            <w:r w:rsidRPr="00E1558C">
              <w:rPr>
                <w:b/>
                <w:sz w:val="20"/>
                <w:szCs w:val="20"/>
              </w:rPr>
              <w:t>Физическая культура, Лисицкая Т.С.,2014</w:t>
            </w:r>
          </w:p>
        </w:tc>
        <w:tc>
          <w:tcPr>
            <w:tcW w:w="755"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54</w:t>
            </w:r>
          </w:p>
          <w:p w:rsidR="00195374" w:rsidRPr="00E1558C" w:rsidRDefault="00195374" w:rsidP="00E1558C">
            <w:pPr>
              <w:rPr>
                <w:sz w:val="20"/>
                <w:szCs w:val="20"/>
              </w:rPr>
            </w:pPr>
          </w:p>
        </w:tc>
        <w:tc>
          <w:tcPr>
            <w:tcW w:w="822" w:type="pct"/>
            <w:tcBorders>
              <w:top w:val="single" w:sz="4" w:space="0" w:color="auto"/>
              <w:left w:val="single" w:sz="4" w:space="0" w:color="auto"/>
              <w:bottom w:val="single" w:sz="4" w:space="0" w:color="auto"/>
              <w:right w:val="single" w:sz="4" w:space="0" w:color="auto"/>
            </w:tcBorders>
          </w:tcPr>
          <w:p w:rsidR="00195374" w:rsidRPr="00E1558C" w:rsidRDefault="00195374" w:rsidP="00E1558C">
            <w:pPr>
              <w:tabs>
                <w:tab w:val="left" w:pos="6720"/>
              </w:tabs>
              <w:jc w:val="center"/>
              <w:rPr>
                <w:b/>
                <w:sz w:val="20"/>
                <w:szCs w:val="20"/>
              </w:rPr>
            </w:pPr>
            <w:r w:rsidRPr="00E1558C">
              <w:rPr>
                <w:b/>
                <w:sz w:val="20"/>
                <w:szCs w:val="20"/>
              </w:rPr>
              <w:t>54/100</w:t>
            </w:r>
          </w:p>
        </w:tc>
      </w:tr>
    </w:tbl>
    <w:p w:rsidR="00195374" w:rsidRPr="00E1558C" w:rsidRDefault="00195374" w:rsidP="00763505">
      <w:pPr>
        <w:suppressAutoHyphens w:val="0"/>
        <w:spacing w:after="0" w:line="259" w:lineRule="auto"/>
        <w:ind w:firstLine="567"/>
        <w:jc w:val="both"/>
        <w:rPr>
          <w:rFonts w:eastAsiaTheme="minorHAnsi" w:cstheme="minorBidi"/>
          <w:color w:val="auto"/>
          <w:kern w:val="0"/>
        </w:rPr>
      </w:pPr>
    </w:p>
    <w:p w:rsidR="00763505" w:rsidRPr="00E1558C" w:rsidRDefault="00763505" w:rsidP="00763505">
      <w:pPr>
        <w:suppressAutoHyphens w:val="0"/>
        <w:spacing w:after="0" w:line="259" w:lineRule="auto"/>
        <w:jc w:val="center"/>
        <w:rPr>
          <w:rFonts w:eastAsiaTheme="minorHAnsi" w:cstheme="minorBidi"/>
          <w:b/>
          <w:color w:val="auto"/>
          <w:kern w:val="0"/>
        </w:rPr>
      </w:pPr>
      <w:r w:rsidRPr="00E1558C">
        <w:rPr>
          <w:rFonts w:eastAsiaTheme="minorHAnsi" w:cstheme="minorBidi"/>
          <w:b/>
          <w:color w:val="auto"/>
          <w:kern w:val="0"/>
        </w:rPr>
        <w:t>3.</w:t>
      </w:r>
      <w:r w:rsidR="000743E6">
        <w:rPr>
          <w:rFonts w:eastAsiaTheme="minorHAnsi" w:cstheme="minorBidi"/>
          <w:b/>
          <w:color w:val="auto"/>
          <w:kern w:val="0"/>
        </w:rPr>
        <w:t>2</w:t>
      </w:r>
      <w:r w:rsidRPr="00E1558C">
        <w:rPr>
          <w:rFonts w:eastAsiaTheme="minorHAnsi" w:cstheme="minorBidi"/>
          <w:b/>
          <w:color w:val="auto"/>
          <w:kern w:val="0"/>
        </w:rPr>
        <w:t xml:space="preserve">.7. Информационно-методические условия реализации </w:t>
      </w:r>
      <w:r w:rsidR="00454C80" w:rsidRPr="00E1558C">
        <w:rPr>
          <w:rFonts w:eastAsiaTheme="minorHAnsi" w:cstheme="minorBidi"/>
          <w:b/>
          <w:color w:val="auto"/>
          <w:kern w:val="0"/>
        </w:rPr>
        <w:t xml:space="preserve">адаптированной </w:t>
      </w:r>
      <w:r w:rsidRPr="00E1558C">
        <w:rPr>
          <w:rFonts w:eastAsiaTheme="minorHAnsi" w:cstheme="minorBidi"/>
          <w:b/>
          <w:color w:val="auto"/>
          <w:kern w:val="0"/>
        </w:rPr>
        <w:t xml:space="preserve">основной образовательной программы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В соответствии с требованиями ФГОС НОО информационно-методические условия реализации </w:t>
      </w:r>
      <w:r w:rsidR="00454C80" w:rsidRPr="00E1558C">
        <w:rPr>
          <w:rFonts w:eastAsiaTheme="minorHAnsi" w:cstheme="minorBidi"/>
          <w:color w:val="auto"/>
          <w:kern w:val="0"/>
        </w:rPr>
        <w:t xml:space="preserve">адаптированной </w:t>
      </w:r>
      <w:r w:rsidRPr="00E1558C">
        <w:rPr>
          <w:rFonts w:eastAsiaTheme="minorHAnsi" w:cstheme="minorBidi"/>
          <w:color w:val="auto"/>
          <w:kern w:val="0"/>
        </w:rPr>
        <w:t xml:space="preserve">основной образовательной программы начального общего образования обеспечиваются современной информационно-образовательной средой. 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w:t>
      </w:r>
      <w:r w:rsidRPr="00E1558C">
        <w:rPr>
          <w:rFonts w:eastAsiaTheme="minorHAnsi" w:cstheme="minorBidi"/>
          <w:color w:val="auto"/>
          <w:kern w:val="0"/>
        </w:rPr>
        <w:lastRenderedPageBreak/>
        <w:t xml:space="preserve">профессиональных задач с применением информационно-коммуникационных технологий (ИКТ-компетентность), наличие служб поддержки применения ИКТ.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Необходимое для использования ИКТ оборудование отвечает современным требованиям и обеспечивает использование ИКТ: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в учебной деятельности;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во внеурочной деятельности;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в естественно-научной деятельности;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при измерении, контроле и оценке результатов образования;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Учебно-методическое и информационное оснащение образовательной деятельности обеспечивает возможность: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ввода русского и английского текста;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записи и обработки изображения; - создания и использования диаграмм различных видов;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вывода информации на бумагу;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поиска и получения информации;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использования источников информации на бумажных и цифровых носителях (в том числе в справочниках, словарях, поисковых системах);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общения в Интернете, взаимодействия в социальных группах и сетях, участия в форумах, групповой работы над сообщениями (вики);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создания, заполнения и анализа баз данных, в том числе определителей;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занятий по изучению правил дорожного движения с использованием игр, оборудования, а также компьютерных тренажеров;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проектирования и организации индивидуальной и групповой деятельности, организации своего времени с использованием ИКТ;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планирования образовательной деятельности, фиксирования ее реализации в целом и отдельных этапов (выступлений);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обеспечения доступа в школьной библиотеке к информационным ресурсам сети Интернет, учебной и художественной литературе;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lastRenderedPageBreak/>
        <w:t xml:space="preserve">- проведения массовых мероприятий, собраний, представлений;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 выпуска школьных печатных изданий. </w:t>
      </w:r>
    </w:p>
    <w:p w:rsidR="00763505" w:rsidRPr="00E1558C" w:rsidRDefault="00763505" w:rsidP="00763505">
      <w:pPr>
        <w:suppressAutoHyphens w:val="0"/>
        <w:spacing w:after="0" w:line="259" w:lineRule="auto"/>
        <w:ind w:firstLine="567"/>
        <w:jc w:val="both"/>
        <w:rPr>
          <w:rFonts w:eastAsiaTheme="minorHAnsi" w:cstheme="minorBidi"/>
          <w:color w:val="auto"/>
          <w:kern w:val="0"/>
        </w:rPr>
      </w:pPr>
      <w:r w:rsidRPr="00E1558C">
        <w:rPr>
          <w:rFonts w:eastAsiaTheme="minorHAnsi" w:cstheme="minorBidi"/>
          <w:color w:val="auto"/>
          <w:kern w:val="0"/>
        </w:rPr>
        <w:t xml:space="preserve">Все указанные виды деятельности обеспечиваются расходными материалами. Создание в образовательной организации информационно-образовательной среды, соответствующей требованиям ФГОС НОО Учебно-методическое и информационное обеспечение реализации </w:t>
      </w:r>
      <w:r w:rsidR="00454C80" w:rsidRPr="00E1558C">
        <w:rPr>
          <w:rFonts w:eastAsiaTheme="minorHAnsi" w:cstheme="minorBidi"/>
          <w:color w:val="auto"/>
          <w:kern w:val="0"/>
        </w:rPr>
        <w:t xml:space="preserve">адаптированной </w:t>
      </w:r>
      <w:r w:rsidRPr="00E1558C">
        <w:rPr>
          <w:rFonts w:eastAsiaTheme="minorHAnsi" w:cstheme="minorBidi"/>
          <w:color w:val="auto"/>
          <w:kern w:val="0"/>
        </w:rPr>
        <w:t xml:space="preserve">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w:t>
      </w:r>
      <w:r w:rsidR="00454C80" w:rsidRPr="00E1558C">
        <w:rPr>
          <w:rFonts w:eastAsiaTheme="minorHAnsi" w:cstheme="minorBidi"/>
          <w:color w:val="auto"/>
          <w:kern w:val="0"/>
        </w:rPr>
        <w:t xml:space="preserve">адаптированной </w:t>
      </w:r>
      <w:r w:rsidRPr="00E1558C">
        <w:rPr>
          <w:rFonts w:eastAsiaTheme="minorHAnsi" w:cstheme="minorBidi"/>
          <w:color w:val="auto"/>
          <w:kern w:val="0"/>
        </w:rPr>
        <w:t xml:space="preserve">основной образовательной программы, планируемыми результатами, организацией образовательной деятельности и условиями его осуществления. </w:t>
      </w:r>
    </w:p>
    <w:p w:rsidR="00E1558C" w:rsidRPr="00E1558C" w:rsidRDefault="00E1558C">
      <w:pPr>
        <w:suppressAutoHyphens w:val="0"/>
        <w:spacing w:after="160" w:line="259" w:lineRule="auto"/>
        <w:rPr>
          <w:rFonts w:eastAsiaTheme="minorHAnsi" w:cstheme="minorBidi"/>
          <w:color w:val="auto"/>
          <w:kern w:val="0"/>
        </w:rPr>
      </w:pPr>
      <w:r w:rsidRPr="00E1558C">
        <w:rPr>
          <w:rFonts w:eastAsiaTheme="minorHAnsi" w:cstheme="minorBidi"/>
          <w:color w:val="auto"/>
          <w:kern w:val="0"/>
        </w:rPr>
        <w:br w:type="page"/>
      </w:r>
    </w:p>
    <w:p w:rsidR="00E1558C" w:rsidRDefault="00E1558C" w:rsidP="00E1558C">
      <w:pPr>
        <w:pStyle w:val="1"/>
      </w:pPr>
      <w:bookmarkStart w:id="14" w:name="_Toc514151807"/>
      <w:bookmarkStart w:id="15" w:name="_Toc513186723"/>
      <w:r>
        <w:rPr>
          <w:lang w:val="en-US"/>
        </w:rPr>
        <w:lastRenderedPageBreak/>
        <w:t>III</w:t>
      </w:r>
      <w:r w:rsidRPr="00E1558C">
        <w:t xml:space="preserve">. </w:t>
      </w:r>
      <w:r w:rsidR="007B3CA1">
        <w:t>А</w:t>
      </w:r>
      <w:r w:rsidRPr="00E1558C">
        <w:t xml:space="preserve">даптированная основная </w:t>
      </w:r>
      <w:r>
        <w:t>о</w:t>
      </w:r>
      <w:r w:rsidRPr="00E1558C">
        <w:t>бщеобразовательная программа начального</w:t>
      </w:r>
      <w:r>
        <w:t xml:space="preserve"> общего образования обучающихся</w:t>
      </w:r>
      <w:r w:rsidRPr="00E1558C">
        <w:t xml:space="preserve"> с задержкой психического развития (вариант 7.2)</w:t>
      </w:r>
      <w:bookmarkEnd w:id="14"/>
    </w:p>
    <w:p w:rsidR="00E1558C" w:rsidRPr="00E1558C" w:rsidRDefault="00E1558C" w:rsidP="00E1558C">
      <w:pPr>
        <w:pStyle w:val="1"/>
      </w:pPr>
      <w:bookmarkStart w:id="16" w:name="_Toc514151808"/>
      <w:r w:rsidRPr="00E1558C">
        <w:t>4. Целевой раздел</w:t>
      </w:r>
      <w:bookmarkEnd w:id="15"/>
      <w:bookmarkEnd w:id="16"/>
    </w:p>
    <w:p w:rsidR="00E1558C" w:rsidRPr="00E1558C" w:rsidRDefault="00E1558C" w:rsidP="00E1558C">
      <w:pPr>
        <w:pStyle w:val="2"/>
      </w:pPr>
      <w:bookmarkStart w:id="17" w:name="bookmark3"/>
      <w:bookmarkStart w:id="18" w:name="_Toc513186724"/>
      <w:bookmarkStart w:id="19" w:name="_Toc514151809"/>
      <w:r w:rsidRPr="00E1558C">
        <w:t>4.1. Пояснительная записка</w:t>
      </w:r>
      <w:bookmarkEnd w:id="17"/>
      <w:bookmarkEnd w:id="18"/>
      <w:bookmarkEnd w:id="19"/>
    </w:p>
    <w:p w:rsidR="00E1558C" w:rsidRPr="00E1558C" w:rsidRDefault="00E1558C" w:rsidP="00E1558C">
      <w:pPr>
        <w:pStyle w:val="14TexstOSNOVA1012"/>
        <w:spacing w:line="360" w:lineRule="auto"/>
        <w:ind w:firstLine="709"/>
        <w:rPr>
          <w:rFonts w:ascii="Times New Roman" w:hAnsi="Times New Roman"/>
          <w:b/>
          <w:sz w:val="28"/>
          <w:szCs w:val="28"/>
        </w:rPr>
      </w:pPr>
      <w:r w:rsidRPr="00E1558C">
        <w:rPr>
          <w:rFonts w:ascii="Times New Roman" w:hAnsi="Times New Roman"/>
          <w:b/>
          <w:sz w:val="28"/>
          <w:szCs w:val="28"/>
        </w:rPr>
        <w:t xml:space="preserve">Цель реализации </w:t>
      </w:r>
      <w:r w:rsidRPr="00E1558C">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E1558C" w:rsidRPr="00E1558C" w:rsidRDefault="00E1558C" w:rsidP="00E1558C">
      <w:pPr>
        <w:pStyle w:val="14TexstOSNOVA1012"/>
        <w:spacing w:line="360" w:lineRule="auto"/>
        <w:ind w:firstLine="709"/>
        <w:rPr>
          <w:rStyle w:val="afd"/>
          <w:caps w:val="0"/>
          <w:color w:val="auto"/>
        </w:rPr>
      </w:pPr>
      <w:r w:rsidRPr="00E1558C">
        <w:rPr>
          <w:rFonts w:ascii="Times New Roman" w:hAnsi="Times New Roman"/>
          <w:b/>
          <w:color w:val="auto"/>
          <w:sz w:val="28"/>
          <w:szCs w:val="28"/>
        </w:rPr>
        <w:t xml:space="preserve">Цель </w:t>
      </w:r>
      <w:r w:rsidRPr="00E1558C">
        <w:rPr>
          <w:rFonts w:ascii="Times New Roman" w:hAnsi="Times New Roman"/>
          <w:color w:val="auto"/>
          <w:sz w:val="28"/>
          <w:szCs w:val="28"/>
        </w:rPr>
        <w:t>реализации АООП НОО обучающихся с ЗПР</w:t>
      </w:r>
      <w:r w:rsidRPr="00E1558C">
        <w:rPr>
          <w:rStyle w:val="afd"/>
          <w:color w:val="auto"/>
        </w:rPr>
        <w:t xml:space="preserve"> — обеспечение выполнения требований </w:t>
      </w:r>
      <w:r w:rsidRPr="00E1558C">
        <w:rPr>
          <w:rFonts w:ascii="Times New Roman" w:hAnsi="Times New Roman" w:cs="Times New Roman"/>
          <w:color w:val="auto"/>
          <w:sz w:val="28"/>
          <w:szCs w:val="28"/>
        </w:rPr>
        <w:t>ФГОС НОО обучающихся с ОВЗ</w:t>
      </w:r>
      <w:r w:rsidRPr="00E1558C">
        <w:rPr>
          <w:rStyle w:val="afd"/>
          <w:iCs/>
          <w:color w:val="auto"/>
          <w:lang w:eastAsia="ar-SA"/>
        </w:rPr>
        <w:t xml:space="preserve"> посредством создания условий для ма</w:t>
      </w:r>
      <w:r w:rsidRPr="00E1558C">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E1558C">
        <w:rPr>
          <w:rStyle w:val="afd"/>
          <w:color w:val="auto"/>
        </w:rPr>
        <w:t>.</w:t>
      </w:r>
    </w:p>
    <w:p w:rsidR="00E1558C" w:rsidRPr="00E1558C" w:rsidRDefault="00E1558C" w:rsidP="00E1558C">
      <w:pPr>
        <w:pStyle w:val="ad"/>
        <w:spacing w:after="0" w:line="360" w:lineRule="auto"/>
        <w:ind w:firstLine="709"/>
        <w:jc w:val="both"/>
        <w:rPr>
          <w:szCs w:val="28"/>
        </w:rPr>
      </w:pPr>
      <w:r w:rsidRPr="00E1558C">
        <w:rPr>
          <w:szCs w:val="28"/>
        </w:rPr>
        <w:t xml:space="preserve">Достижение поставленной цели </w:t>
      </w:r>
      <w:r w:rsidRPr="00E1558C">
        <w:rPr>
          <w:rStyle w:val="afd"/>
        </w:rPr>
        <w:t>при разработке и реализации Организацией АООП НОО</w:t>
      </w:r>
      <w:r w:rsidRPr="00E1558C">
        <w:rPr>
          <w:szCs w:val="28"/>
        </w:rPr>
        <w:t xml:space="preserve"> обучающихся с ЗПР предусматривает решение следующих основных задач:</w:t>
      </w:r>
    </w:p>
    <w:p w:rsidR="00E1558C" w:rsidRPr="00E1558C" w:rsidRDefault="00E1558C" w:rsidP="00E1558C">
      <w:pPr>
        <w:pStyle w:val="afc"/>
        <w:ind w:firstLine="709"/>
        <w:rPr>
          <w:caps w:val="0"/>
          <w:color w:val="auto"/>
        </w:rPr>
      </w:pPr>
      <w:r w:rsidRPr="00E1558C">
        <w:rPr>
          <w:color w:val="auto"/>
        </w:rPr>
        <w:t>• </w:t>
      </w:r>
      <w:r w:rsidRPr="00E1558C">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E1558C" w:rsidRPr="00E1558C" w:rsidRDefault="00E1558C" w:rsidP="00E1558C">
      <w:pPr>
        <w:pStyle w:val="afc"/>
        <w:ind w:firstLine="709"/>
      </w:pPr>
      <w:r w:rsidRPr="00E1558C">
        <w:t>• </w:t>
      </w:r>
      <w:r w:rsidRPr="00E1558C">
        <w:rPr>
          <w:caps w:val="0"/>
        </w:rPr>
        <w:t>достижение планируемых результатов освоения АООП НОО обучающимися с ЗПР</w:t>
      </w:r>
      <w:r w:rsidRPr="00E1558C">
        <w:rPr>
          <w:caps w:val="0"/>
          <w:color w:val="auto"/>
        </w:rPr>
        <w:t xml:space="preserve"> с учетом их особых образовательных потребностей, а также индивидуальных особенностей и возможностей</w:t>
      </w:r>
      <w:r w:rsidRPr="00E1558C">
        <w:t>;</w:t>
      </w:r>
    </w:p>
    <w:p w:rsidR="00E1558C" w:rsidRPr="00E1558C" w:rsidRDefault="00E1558C" w:rsidP="00E1558C">
      <w:pPr>
        <w:pStyle w:val="afc"/>
        <w:ind w:firstLine="709"/>
        <w:rPr>
          <w:color w:val="auto"/>
          <w:u w:color="000000"/>
        </w:rPr>
      </w:pPr>
      <w:r w:rsidRPr="00E1558C">
        <w:rPr>
          <w:color w:val="auto"/>
        </w:rPr>
        <w:t>• </w:t>
      </w:r>
      <w:r w:rsidRPr="00E1558C">
        <w:rPr>
          <w:caps w:val="0"/>
          <w:color w:val="auto"/>
        </w:rPr>
        <w:t>со</w:t>
      </w:r>
      <w:r w:rsidRPr="00E1558C">
        <w:rPr>
          <w:caps w:val="0"/>
          <w:color w:val="auto"/>
          <w:u w:color="000000"/>
        </w:rPr>
        <w:t>здание благоприятных условий для удовлетворения особых образовательных потребностей обучающихся с ЗПР</w:t>
      </w:r>
      <w:r w:rsidRPr="00E1558C">
        <w:rPr>
          <w:color w:val="auto"/>
          <w:u w:color="000000"/>
        </w:rPr>
        <w:t>;</w:t>
      </w:r>
    </w:p>
    <w:p w:rsidR="00E1558C" w:rsidRPr="00E1558C" w:rsidRDefault="00E1558C" w:rsidP="00E1558C">
      <w:pPr>
        <w:pStyle w:val="afc"/>
        <w:ind w:firstLine="709"/>
        <w:rPr>
          <w:caps w:val="0"/>
          <w:color w:val="auto"/>
        </w:rPr>
      </w:pPr>
      <w:r w:rsidRPr="00E1558C">
        <w:rPr>
          <w:color w:val="auto"/>
        </w:rPr>
        <w:lastRenderedPageBreak/>
        <w:t>• </w:t>
      </w:r>
      <w:r w:rsidRPr="00E1558C">
        <w:rPr>
          <w:caps w:val="0"/>
        </w:rPr>
        <w:t>минимизация негативного влияния особенностей познавательной деятельности обучающихся с ЗПР для освоения ими АООП НОО;</w:t>
      </w:r>
    </w:p>
    <w:p w:rsidR="00E1558C" w:rsidRPr="00E1558C" w:rsidRDefault="00E1558C" w:rsidP="00E1558C">
      <w:pPr>
        <w:pStyle w:val="afc"/>
        <w:ind w:firstLine="709"/>
      </w:pPr>
      <w:r w:rsidRPr="00E1558C">
        <w:t>• </w:t>
      </w:r>
      <w:r w:rsidRPr="00E1558C">
        <w:rPr>
          <w:caps w:val="0"/>
        </w:rPr>
        <w:t>обеспечение доступности получения начального общего образования</w:t>
      </w:r>
      <w:r w:rsidRPr="00E1558C">
        <w:t>;</w:t>
      </w:r>
    </w:p>
    <w:p w:rsidR="00E1558C" w:rsidRPr="00E1558C" w:rsidRDefault="00E1558C" w:rsidP="00E1558C">
      <w:pPr>
        <w:pStyle w:val="afc"/>
        <w:ind w:firstLine="709"/>
      </w:pPr>
      <w:r w:rsidRPr="00E1558C">
        <w:t>• </w:t>
      </w:r>
      <w:r w:rsidRPr="00E1558C">
        <w:rPr>
          <w:caps w:val="0"/>
        </w:rPr>
        <w:t>обеспечение преемственности начального общего и основного общего образования</w:t>
      </w:r>
      <w:r w:rsidRPr="00E1558C">
        <w:t>;</w:t>
      </w:r>
    </w:p>
    <w:p w:rsidR="00E1558C" w:rsidRPr="00E1558C" w:rsidRDefault="00E1558C" w:rsidP="00E1558C">
      <w:pPr>
        <w:pStyle w:val="afc"/>
        <w:ind w:firstLine="709"/>
      </w:pPr>
      <w:r w:rsidRPr="00E1558C">
        <w:t>• </w:t>
      </w:r>
      <w:r w:rsidRPr="00E1558C">
        <w:rPr>
          <w:caps w:val="0"/>
        </w:rPr>
        <w:t>использование в образовательном процессе современных образовательных технологий деятельностного типа</w:t>
      </w:r>
      <w:r w:rsidRPr="00E1558C">
        <w:t>;</w:t>
      </w:r>
    </w:p>
    <w:p w:rsidR="00E1558C" w:rsidRPr="00E1558C" w:rsidRDefault="00E1558C" w:rsidP="00E1558C">
      <w:pPr>
        <w:pStyle w:val="afc"/>
        <w:ind w:firstLine="709"/>
        <w:rPr>
          <w:caps w:val="0"/>
          <w:color w:val="auto"/>
        </w:rPr>
      </w:pPr>
      <w:r w:rsidRPr="00E1558C">
        <w:t>• </w:t>
      </w:r>
      <w:r w:rsidRPr="00E1558C">
        <w:rPr>
          <w:caps w:val="0"/>
          <w:color w:val="auto"/>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1558C" w:rsidRPr="00E1558C" w:rsidRDefault="00E1558C" w:rsidP="00E1558C">
      <w:pPr>
        <w:pStyle w:val="afc"/>
        <w:ind w:firstLine="709"/>
      </w:pPr>
      <w:r w:rsidRPr="00E1558C">
        <w:t>• </w:t>
      </w:r>
      <w:r w:rsidRPr="00E1558C">
        <w:rPr>
          <w:caps w:val="0"/>
        </w:rPr>
        <w:t>участие педагогических работников, обучающихся МБОУ «Обливская СОШ № 2», их родителей (законных представителей) и общественности в проектировании и развитии внутришкольной социальной среды</w:t>
      </w:r>
      <w:r w:rsidRPr="00E1558C">
        <w:t>.</w:t>
      </w:r>
    </w:p>
    <w:p w:rsidR="00E1558C" w:rsidRPr="00E1558C" w:rsidRDefault="00E1558C" w:rsidP="00E1558C">
      <w:pPr>
        <w:pStyle w:val="14TexstOSNOVA1012"/>
        <w:spacing w:line="360" w:lineRule="auto"/>
        <w:ind w:firstLine="709"/>
        <w:rPr>
          <w:rFonts w:ascii="Times New Roman" w:hAnsi="Times New Roman" w:cs="Times New Roman"/>
          <w:b/>
          <w:color w:val="auto"/>
          <w:sz w:val="28"/>
          <w:szCs w:val="28"/>
        </w:rPr>
      </w:pPr>
      <w:r w:rsidRPr="00E1558C">
        <w:rPr>
          <w:rFonts w:ascii="Times New Roman" w:hAnsi="Times New Roman" w:cs="Times New Roman"/>
          <w:b/>
          <w:sz w:val="28"/>
          <w:szCs w:val="28"/>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E1558C" w:rsidRPr="00E1558C" w:rsidRDefault="00E1558C" w:rsidP="00E1558C">
      <w:pPr>
        <w:spacing w:after="0" w:line="360" w:lineRule="auto"/>
        <w:ind w:firstLine="709"/>
        <w:jc w:val="both"/>
        <w:rPr>
          <w:rFonts w:cs="Times New Roman"/>
          <w:color w:val="auto"/>
          <w:szCs w:val="28"/>
        </w:rPr>
      </w:pPr>
      <w:r w:rsidRPr="00E1558C">
        <w:rPr>
          <w:rFonts w:cs="Times New Roman"/>
          <w:color w:val="auto"/>
          <w:szCs w:val="28"/>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1558C">
        <w:rPr>
          <w:rFonts w:cs="Times New Roman"/>
          <w:color w:val="auto"/>
          <w:szCs w:val="28"/>
        </w:rPr>
        <w:t>условиям ее реализации и результатам освоения.</w:t>
      </w:r>
    </w:p>
    <w:p w:rsidR="00E1558C" w:rsidRPr="00E1558C" w:rsidRDefault="00E1558C" w:rsidP="00E1558C">
      <w:pPr>
        <w:spacing w:after="0" w:line="360" w:lineRule="auto"/>
        <w:ind w:firstLine="709"/>
        <w:jc w:val="both"/>
        <w:rPr>
          <w:rFonts w:cs="Times New Roman"/>
          <w:caps/>
          <w:color w:val="auto"/>
          <w:szCs w:val="28"/>
        </w:rPr>
      </w:pPr>
      <w:r w:rsidRPr="00E1558C">
        <w:rPr>
          <w:rFonts w:cs="Times New Roman"/>
          <w:color w:val="auto"/>
          <w:szCs w:val="28"/>
        </w:rPr>
        <w:t>Вариант 7</w:t>
      </w:r>
      <w:r w:rsidRPr="00E1558C">
        <w:rPr>
          <w:rFonts w:cs="Times New Roman"/>
          <w:caps/>
          <w:color w:val="auto"/>
          <w:szCs w:val="28"/>
        </w:rPr>
        <w:t xml:space="preserve">.2 </w:t>
      </w:r>
      <w:r w:rsidRPr="00E1558C">
        <w:rPr>
          <w:rFonts w:cs="Times New Roman"/>
          <w:color w:val="auto"/>
          <w:szCs w:val="28"/>
        </w:rPr>
        <w:t>предполагает, что обучающийся с</w:t>
      </w:r>
      <w:r w:rsidRPr="00E1558C">
        <w:rPr>
          <w:rFonts w:cs="Times New Roman"/>
          <w:caps/>
          <w:color w:val="auto"/>
          <w:szCs w:val="28"/>
        </w:rPr>
        <w:t xml:space="preserve"> ЗПР </w:t>
      </w:r>
      <w:r w:rsidRPr="00E1558C">
        <w:rPr>
          <w:rFonts w:cs="Times New Roman"/>
          <w:color w:val="auto"/>
          <w:szCs w:val="28"/>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r w:rsidRPr="00E1558C">
        <w:rPr>
          <w:color w:val="auto"/>
          <w:sz w:val="20"/>
          <w:szCs w:val="20"/>
        </w:rPr>
        <w:t xml:space="preserve"> </w:t>
      </w:r>
      <w:r w:rsidRPr="00E1558C">
        <w:rPr>
          <w:rFonts w:cs="Times New Roman"/>
          <w:color w:val="auto"/>
          <w:szCs w:val="28"/>
        </w:rPr>
        <w:t xml:space="preserve">АООП НОО </w:t>
      </w:r>
      <w:r w:rsidRPr="00E1558C">
        <w:rPr>
          <w:rFonts w:cs="Times New Roman"/>
          <w:color w:val="auto"/>
          <w:szCs w:val="28"/>
        </w:rPr>
        <w:lastRenderedPageBreak/>
        <w:t>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E1558C" w:rsidRPr="00E1558C" w:rsidRDefault="00E1558C" w:rsidP="00E1558C">
      <w:pPr>
        <w:pStyle w:val="14TexstOSNOVA1012"/>
        <w:spacing w:line="360" w:lineRule="auto"/>
        <w:ind w:firstLine="709"/>
        <w:rPr>
          <w:rFonts w:ascii="Times New Roman" w:hAnsi="Times New Roman" w:cs="Times New Roman"/>
          <w:color w:val="auto"/>
          <w:sz w:val="28"/>
          <w:szCs w:val="28"/>
        </w:rPr>
      </w:pPr>
      <w:r w:rsidRPr="00E1558C">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E1558C">
        <w:rPr>
          <w:rFonts w:ascii="Times New Roman" w:hAnsi="Times New Roman" w:cs="Times New Roman"/>
          <w:color w:val="auto"/>
          <w:sz w:val="28"/>
          <w:szCs w:val="28"/>
        </w:rPr>
        <w:t xml:space="preserve">обеспечение </w:t>
      </w:r>
      <w:r w:rsidRPr="00E1558C">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sidRPr="00E1558C">
        <w:rPr>
          <w:rFonts w:ascii="Times New Roman" w:hAnsi="Times New Roman" w:cs="Times New Roman"/>
          <w:color w:val="auto"/>
          <w:sz w:val="28"/>
          <w:szCs w:val="28"/>
        </w:rPr>
        <w:t xml:space="preserve"> пролонгированные сроки обучения, </w:t>
      </w:r>
      <w:r w:rsidRPr="00E1558C">
        <w:rPr>
          <w:rFonts w:ascii="Times New Roman" w:hAnsi="Times New Roman" w:cs="Times New Roman"/>
          <w:sz w:val="28"/>
          <w:szCs w:val="28"/>
        </w:rPr>
        <w:t xml:space="preserve">проведение индивидуальных и групповых коррекционных занятий, </w:t>
      </w:r>
      <w:r w:rsidRPr="00E1558C">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E1558C" w:rsidRPr="00E1558C" w:rsidRDefault="00E1558C" w:rsidP="00E1558C">
      <w:pPr>
        <w:spacing w:after="0" w:line="360" w:lineRule="auto"/>
        <w:ind w:firstLine="709"/>
        <w:jc w:val="both"/>
        <w:rPr>
          <w:rFonts w:cs="Times New Roman"/>
          <w:kern w:val="2"/>
          <w:szCs w:val="28"/>
        </w:rPr>
      </w:pPr>
      <w:r w:rsidRPr="00E1558C">
        <w:rPr>
          <w:rFonts w:cs="Times New Roman"/>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E1558C">
        <w:rPr>
          <w:rFonts w:cs="Times New Roman"/>
          <w:kern w:val="2"/>
          <w:szCs w:val="28"/>
        </w:rPr>
        <w:t xml:space="preserve">составляют 5 лет (с обязательным введением первого дополнительного класса). </w:t>
      </w:r>
    </w:p>
    <w:p w:rsidR="00E1558C" w:rsidRPr="00E1558C" w:rsidRDefault="00E1558C" w:rsidP="00E1558C">
      <w:pPr>
        <w:pStyle w:val="14TexstOSNOVA1012"/>
        <w:spacing w:line="360" w:lineRule="auto"/>
        <w:ind w:firstLine="709"/>
        <w:rPr>
          <w:rFonts w:ascii="Times New Roman" w:hAnsi="Times New Roman" w:cs="Times New Roman"/>
          <w:sz w:val="28"/>
          <w:szCs w:val="28"/>
        </w:rPr>
      </w:pPr>
      <w:r w:rsidRPr="00E1558C">
        <w:rPr>
          <w:rFonts w:ascii="Times New Roman" w:hAnsi="Times New Roman" w:cs="Times New Roman"/>
          <w:sz w:val="28"/>
          <w:szCs w:val="28"/>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E1558C" w:rsidRPr="00E1558C" w:rsidRDefault="00E1558C" w:rsidP="00E1558C">
      <w:pPr>
        <w:spacing w:after="0" w:line="360" w:lineRule="auto"/>
        <w:ind w:firstLine="709"/>
        <w:jc w:val="both"/>
        <w:rPr>
          <w:rFonts w:cs="Times New Roman"/>
          <w:color w:val="auto"/>
          <w:szCs w:val="28"/>
        </w:rPr>
      </w:pPr>
      <w:r w:rsidRPr="00E1558C">
        <w:rPr>
          <w:rFonts w:cs="Times New Roman"/>
          <w:szCs w:val="28"/>
        </w:rPr>
        <w:t xml:space="preserve">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w:t>
      </w:r>
      <w:r w:rsidRPr="00E1558C">
        <w:rPr>
          <w:rFonts w:cs="Times New Roman"/>
          <w:color w:val="auto"/>
          <w:szCs w:val="28"/>
        </w:rPr>
        <w:t xml:space="preserve">МБОУ «Обливская СОШ № 2» обеспечила требуемые для данного варианта и категории обучающихся условия обучения и воспитания. </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lastRenderedPageBreak/>
        <w:t>Для обеспечения возможности освоения обучающимися с</w:t>
      </w:r>
      <w:r w:rsidRPr="00E1558C">
        <w:rPr>
          <w:rFonts w:cs="Times New Roman"/>
          <w:caps/>
          <w:szCs w:val="28"/>
        </w:rPr>
        <w:t xml:space="preserve"> </w:t>
      </w:r>
      <w:r w:rsidRPr="00E1558C">
        <w:rPr>
          <w:rFonts w:cs="Times New Roman"/>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 xml:space="preserve">В процессе всего школьного обучения сохраняется </w:t>
      </w:r>
      <w:r w:rsidRPr="00E1558C">
        <w:rPr>
          <w:rFonts w:cs="Times New Roman"/>
          <w:i/>
          <w:szCs w:val="28"/>
        </w:rPr>
        <w:t>возможность перехода обучающегося с одного варианта программы на другой</w:t>
      </w:r>
      <w:r w:rsidRPr="00E1558C">
        <w:rPr>
          <w:rFonts w:cs="Times New Roman"/>
          <w:b/>
          <w:szCs w:val="28"/>
        </w:rPr>
        <w:t xml:space="preserve"> (</w:t>
      </w:r>
      <w:r w:rsidRPr="00E1558C">
        <w:rPr>
          <w:rFonts w:cs="Times New Roman"/>
          <w:szCs w:val="28"/>
        </w:rPr>
        <w:t>основанием для этого является заключение ПМПК). Перевод обучающегося с ЗПР с одного варианта АООП НОО на другой осуществляется в МБОУ «Обливской СОШ № 2»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E1558C" w:rsidRPr="00E1558C" w:rsidRDefault="00E1558C" w:rsidP="00E1558C">
      <w:pPr>
        <w:spacing w:after="0" w:line="360" w:lineRule="auto"/>
        <w:ind w:firstLine="709"/>
        <w:jc w:val="both"/>
        <w:rPr>
          <w:rFonts w:cs="Times New Roman"/>
          <w:iCs/>
          <w:szCs w:val="28"/>
        </w:rPr>
      </w:pPr>
      <w:r w:rsidRPr="00E1558C">
        <w:rPr>
          <w:rFonts w:cs="Times New Roman"/>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E1558C">
        <w:rPr>
          <w:rFonts w:cs="Times New Roman"/>
          <w:color w:val="auto"/>
          <w:szCs w:val="28"/>
        </w:rPr>
        <w:t>быть специфическое расстройство чтения, письма, арифметических навыков (дислексия, дисграфия, дискалькулия), а так</w:t>
      </w:r>
      <w:r w:rsidRPr="00E1558C">
        <w:rPr>
          <w:rFonts w:cs="Times New Roman"/>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E1558C">
        <w:rPr>
          <w:rFonts w:cs="Times New Roman"/>
          <w:iCs/>
          <w:szCs w:val="28"/>
        </w:rPr>
        <w:t xml:space="preserve">При возникновении трудностей в освоении обучающимся с ЗПР содержания АООП НОО </w:t>
      </w:r>
      <w:r w:rsidRPr="00E1558C">
        <w:rPr>
          <w:rFonts w:cs="Times New Roman"/>
          <w:szCs w:val="28"/>
        </w:rPr>
        <w:t xml:space="preserve">специалисты, осуществляющие его </w:t>
      </w:r>
      <w:r w:rsidRPr="00E1558C">
        <w:rPr>
          <w:rFonts w:cs="Times New Roman"/>
          <w:iCs/>
          <w:szCs w:val="28"/>
        </w:rPr>
        <w:t>психолого-педагогическое сопровождение</w:t>
      </w:r>
      <w:r w:rsidRPr="00E1558C">
        <w:rPr>
          <w:rFonts w:cs="Times New Roman"/>
          <w:szCs w:val="28"/>
        </w:rPr>
        <w:t xml:space="preserve">, </w:t>
      </w:r>
      <w:r w:rsidRPr="00E1558C">
        <w:rPr>
          <w:rFonts w:cs="Times New Roman"/>
          <w:iCs/>
          <w:szCs w:val="28"/>
        </w:rPr>
        <w:t>должны оперативно дополнить структуру Программы коррекционной работы соответствующим направлением работы.</w:t>
      </w:r>
    </w:p>
    <w:p w:rsidR="00E1558C" w:rsidRPr="00E1558C" w:rsidRDefault="00E1558C" w:rsidP="00E1558C">
      <w:pPr>
        <w:spacing w:after="0" w:line="360" w:lineRule="auto"/>
        <w:ind w:firstLine="709"/>
        <w:jc w:val="both"/>
        <w:rPr>
          <w:rFonts w:cs="Times New Roman"/>
          <w:bCs/>
          <w:szCs w:val="28"/>
        </w:rPr>
      </w:pPr>
      <w:r w:rsidRPr="00E1558C">
        <w:rPr>
          <w:rFonts w:cs="Times New Roman"/>
          <w:szCs w:val="28"/>
        </w:rPr>
        <w:t xml:space="preserve">В случае появления стойких затруднений в ходе обучения и/или взаимодействия со сверстниками обучающийся с ЗПР направляется на </w:t>
      </w:r>
      <w:r w:rsidRPr="00E1558C">
        <w:rPr>
          <w:rFonts w:cs="Times New Roman"/>
          <w:szCs w:val="28"/>
        </w:rPr>
        <w:lastRenderedPageBreak/>
        <w:t xml:space="preserve">комплексное обследование в ПМПК с целью выработки рекомендаций родителям и специалистам по его дальнейшему обучению и необходимости </w:t>
      </w:r>
      <w:r w:rsidRPr="00E1558C">
        <w:rPr>
          <w:rFonts w:cs="Times New Roman"/>
          <w:iCs/>
          <w:szCs w:val="28"/>
        </w:rPr>
        <w:t xml:space="preserve">перевода на обучение </w:t>
      </w:r>
      <w:r w:rsidRPr="00E1558C">
        <w:rPr>
          <w:rFonts w:cs="Times New Roman"/>
          <w:szCs w:val="28"/>
        </w:rPr>
        <w:t>по индивидуальному учебному плану с учетом его особенностей и образовательных потребностей.</w:t>
      </w:r>
    </w:p>
    <w:p w:rsidR="00E1558C" w:rsidRPr="00E1558C" w:rsidRDefault="00E1558C" w:rsidP="00E1558C">
      <w:pPr>
        <w:spacing w:after="0" w:line="360" w:lineRule="auto"/>
        <w:ind w:firstLine="709"/>
        <w:jc w:val="both"/>
        <w:rPr>
          <w:rFonts w:cs="Times New Roman"/>
          <w:szCs w:val="28"/>
        </w:rPr>
      </w:pPr>
      <w:r w:rsidRPr="00E1558C">
        <w:rPr>
          <w:rFonts w:cs="Times New Roman"/>
          <w:bCs/>
          <w:szCs w:val="28"/>
        </w:rPr>
        <w:t xml:space="preserve">Общий подход к оценке знаний и </w:t>
      </w:r>
      <w:r w:rsidRPr="00E1558C">
        <w:rPr>
          <w:rFonts w:cs="Times New Roman"/>
          <w:bCs/>
          <w:color w:val="auto"/>
          <w:szCs w:val="28"/>
        </w:rPr>
        <w:t>умений, составляющих</w:t>
      </w:r>
      <w:r w:rsidRPr="00E1558C">
        <w:rPr>
          <w:rFonts w:cs="Times New Roman"/>
          <w:bCs/>
          <w:i/>
          <w:color w:val="auto"/>
          <w:szCs w:val="28"/>
        </w:rPr>
        <w:t xml:space="preserve"> </w:t>
      </w:r>
      <w:r w:rsidRPr="00E1558C">
        <w:rPr>
          <w:rFonts w:cs="Times New Roman"/>
          <w:bCs/>
          <w:color w:val="auto"/>
          <w:szCs w:val="28"/>
        </w:rPr>
        <w:t>предметные результаты освоения АООП НОО (вариант 7.2), п</w:t>
      </w:r>
      <w:r w:rsidRPr="00E1558C">
        <w:rPr>
          <w:rFonts w:cs="Times New Roman"/>
          <w:bCs/>
          <w:szCs w:val="28"/>
        </w:rPr>
        <w:t xml:space="preserve">редлагается в целом сохранить в его традиционном виде. </w:t>
      </w:r>
      <w:r w:rsidRPr="00E1558C">
        <w:rPr>
          <w:rFonts w:cs="Times New Roman"/>
          <w:szCs w:val="28"/>
        </w:rPr>
        <w:t>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E1558C" w:rsidRPr="00E1558C" w:rsidRDefault="00E1558C" w:rsidP="00E1558C">
      <w:pPr>
        <w:pStyle w:val="14TexstOSNOVA1012"/>
        <w:spacing w:line="360" w:lineRule="auto"/>
        <w:ind w:firstLine="709"/>
        <w:rPr>
          <w:rFonts w:ascii="Times New Roman" w:hAnsi="Times New Roman" w:cs="Times New Roman"/>
          <w:sz w:val="28"/>
          <w:szCs w:val="28"/>
        </w:rPr>
      </w:pPr>
      <w:r w:rsidRPr="00E1558C">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E1558C" w:rsidRPr="00E1558C" w:rsidRDefault="00E1558C" w:rsidP="00E1558C">
      <w:pPr>
        <w:pStyle w:val="14TexstOSNOVA1012"/>
        <w:spacing w:line="360" w:lineRule="auto"/>
        <w:ind w:firstLine="709"/>
        <w:rPr>
          <w:rFonts w:ascii="Times New Roman" w:hAnsi="Times New Roman" w:cs="Times New Roman"/>
          <w:b/>
          <w:color w:val="auto"/>
          <w:sz w:val="28"/>
          <w:szCs w:val="28"/>
        </w:rPr>
      </w:pPr>
      <w:r w:rsidRPr="00E1558C">
        <w:rPr>
          <w:rFonts w:ascii="Times New Roman" w:hAnsi="Times New Roman" w:cs="Times New Roman"/>
          <w:b/>
          <w:color w:val="auto"/>
          <w:sz w:val="28"/>
          <w:szCs w:val="28"/>
        </w:rPr>
        <w:t>Психолого-педагогическая характеристика обучающихся с ЗПР</w:t>
      </w:r>
    </w:p>
    <w:p w:rsidR="00E1558C" w:rsidRPr="00E1558C" w:rsidRDefault="00E1558C" w:rsidP="00E1558C">
      <w:pPr>
        <w:pStyle w:val="14TexstOSNOVA1012"/>
        <w:spacing w:line="360" w:lineRule="auto"/>
        <w:ind w:firstLine="709"/>
        <w:rPr>
          <w:rFonts w:ascii="Times New Roman" w:hAnsi="Times New Roman" w:cs="Times New Roman"/>
          <w:color w:val="auto"/>
          <w:sz w:val="28"/>
          <w:szCs w:val="28"/>
        </w:rPr>
      </w:pPr>
      <w:r w:rsidRPr="00E1558C">
        <w:rPr>
          <w:rFonts w:ascii="Times New Roman" w:hAnsi="Times New Roman" w:cs="Times New Roman"/>
          <w:b/>
          <w:color w:val="auto"/>
          <w:sz w:val="28"/>
          <w:szCs w:val="28"/>
        </w:rPr>
        <w:t>Обучающиеся с ЗПР</w:t>
      </w:r>
      <w:r w:rsidRPr="00E1558C">
        <w:rPr>
          <w:rFonts w:ascii="Times New Roman" w:hAnsi="Times New Roman" w:cs="Times New Roman"/>
          <w:b/>
          <w:bCs/>
          <w:color w:val="auto"/>
          <w:sz w:val="28"/>
          <w:szCs w:val="28"/>
        </w:rPr>
        <w:t xml:space="preserve"> </w:t>
      </w:r>
      <w:r w:rsidRPr="00E1558C">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E1558C" w:rsidRPr="00E1558C" w:rsidRDefault="00E1558C" w:rsidP="00E1558C">
      <w:pPr>
        <w:spacing w:after="0" w:line="360" w:lineRule="auto"/>
        <w:ind w:firstLine="709"/>
        <w:jc w:val="both"/>
        <w:rPr>
          <w:rFonts w:cs="Times New Roman"/>
          <w:szCs w:val="28"/>
        </w:rPr>
      </w:pPr>
      <w:r w:rsidRPr="00E1558C">
        <w:rPr>
          <w:rFonts w:cs="Times New Roman"/>
          <w:bCs/>
          <w:iCs/>
          <w:szCs w:val="28"/>
        </w:rPr>
        <w:t xml:space="preserve">Категория обучающихся с </w:t>
      </w:r>
      <w:r w:rsidRPr="00E1558C">
        <w:rPr>
          <w:rFonts w:cs="Times New Roman"/>
          <w:szCs w:val="28"/>
        </w:rPr>
        <w:t>ЗПР –</w:t>
      </w:r>
      <w:r w:rsidRPr="00E1558C">
        <w:rPr>
          <w:rFonts w:cs="Times New Roman"/>
          <w:bCs/>
          <w:szCs w:val="28"/>
        </w:rPr>
        <w:t xml:space="preserve"> наиболее многочисленная среди детей с ограниченными возможностями здоровья (ОВЗ) и неоднородная по составу </w:t>
      </w:r>
      <w:r w:rsidRPr="00E1558C">
        <w:rPr>
          <w:rFonts w:cs="Times New Roman"/>
          <w:bCs/>
          <w:szCs w:val="28"/>
        </w:rPr>
        <w:lastRenderedPageBreak/>
        <w:t>группа школьников.</w:t>
      </w:r>
      <w:r w:rsidRPr="00E1558C">
        <w:rPr>
          <w:rFonts w:cs="Times New Roman"/>
          <w:b/>
          <w:bCs/>
          <w:szCs w:val="28"/>
        </w:rPr>
        <w:t xml:space="preserve"> </w:t>
      </w:r>
      <w:r w:rsidRPr="00E1558C">
        <w:rPr>
          <w:rFonts w:cs="Times New Roman"/>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E1558C" w:rsidRPr="00E1558C" w:rsidRDefault="00E1558C" w:rsidP="00E1558C">
      <w:pPr>
        <w:pStyle w:val="14TexstOSNOVA1012"/>
        <w:spacing w:line="360" w:lineRule="auto"/>
        <w:ind w:firstLine="709"/>
        <w:rPr>
          <w:rFonts w:ascii="Times New Roman" w:hAnsi="Times New Roman" w:cs="Times New Roman"/>
          <w:color w:val="auto"/>
          <w:sz w:val="28"/>
          <w:szCs w:val="28"/>
        </w:rPr>
      </w:pPr>
      <w:r w:rsidRPr="00E1558C">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E1558C" w:rsidRPr="00E1558C" w:rsidRDefault="00E1558C" w:rsidP="00E1558C">
      <w:pPr>
        <w:pStyle w:val="14TexstOSNOVA1012"/>
        <w:spacing w:line="360" w:lineRule="auto"/>
        <w:ind w:firstLine="709"/>
        <w:rPr>
          <w:rFonts w:ascii="Times New Roman" w:hAnsi="Times New Roman" w:cs="Times New Roman"/>
          <w:color w:val="auto"/>
          <w:sz w:val="28"/>
          <w:szCs w:val="28"/>
        </w:rPr>
      </w:pPr>
      <w:r w:rsidRPr="00E1558C">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w:t>
      </w:r>
      <w:r w:rsidRPr="00E1558C">
        <w:rPr>
          <w:rFonts w:ascii="Times New Roman" w:hAnsi="Times New Roman" w:cs="Times New Roman"/>
          <w:color w:val="auto"/>
          <w:sz w:val="28"/>
          <w:szCs w:val="28"/>
        </w:rPr>
        <w:lastRenderedPageBreak/>
        <w:t xml:space="preserve">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E1558C" w:rsidRPr="00E1558C" w:rsidRDefault="00E1558C" w:rsidP="00E1558C">
      <w:pPr>
        <w:widowControl w:val="0"/>
        <w:spacing w:after="0" w:line="360" w:lineRule="auto"/>
        <w:ind w:firstLine="709"/>
        <w:jc w:val="both"/>
        <w:rPr>
          <w:rFonts w:cs="Times New Roman"/>
          <w:szCs w:val="28"/>
        </w:rPr>
      </w:pPr>
      <w:r w:rsidRPr="00E1558C">
        <w:rPr>
          <w:rFonts w:cs="Times New Roman"/>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E1558C">
        <w:rPr>
          <w:rFonts w:cs="Times New Roman"/>
          <w:color w:val="auto"/>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E1558C">
        <w:rPr>
          <w:rFonts w:cs="Times New Roman"/>
          <w:szCs w:val="28"/>
        </w:rPr>
        <w:t>.</w:t>
      </w:r>
    </w:p>
    <w:p w:rsidR="00E1558C" w:rsidRPr="00E1558C" w:rsidRDefault="00E1558C" w:rsidP="00E1558C">
      <w:pPr>
        <w:pStyle w:val="14TexstOSNOVA1012"/>
        <w:spacing w:line="360" w:lineRule="auto"/>
        <w:ind w:firstLine="709"/>
        <w:rPr>
          <w:rFonts w:ascii="Times New Roman" w:hAnsi="Times New Roman" w:cs="Times New Roman"/>
          <w:color w:val="auto"/>
          <w:sz w:val="28"/>
          <w:szCs w:val="28"/>
        </w:rPr>
      </w:pPr>
      <w:r w:rsidRPr="00E1558C">
        <w:rPr>
          <w:rFonts w:ascii="Times New Roman" w:hAnsi="Times New Roman" w:cs="Times New Roman"/>
          <w:color w:val="auto"/>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w:t>
      </w:r>
      <w:r w:rsidRPr="00E1558C">
        <w:rPr>
          <w:rFonts w:cs="Times New Roman"/>
          <w:szCs w:val="28"/>
        </w:rPr>
        <w:lastRenderedPageBreak/>
        <w:t xml:space="preserve">эмоционального состояния. Возможна </w:t>
      </w:r>
      <w:r w:rsidRPr="00E1558C">
        <w:rPr>
          <w:szCs w:val="28"/>
        </w:rPr>
        <w:t>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E1558C" w:rsidRPr="00E1558C" w:rsidRDefault="00E1558C" w:rsidP="00E1558C">
      <w:pPr>
        <w:spacing w:after="0" w:line="360" w:lineRule="auto"/>
        <w:ind w:firstLine="709"/>
        <w:jc w:val="both"/>
        <w:rPr>
          <w:rFonts w:cs="Times New Roman"/>
          <w:b/>
          <w:color w:val="auto"/>
          <w:szCs w:val="28"/>
        </w:rPr>
      </w:pPr>
      <w:r w:rsidRPr="00E1558C">
        <w:rPr>
          <w:rFonts w:cs="Times New Roman"/>
          <w:b/>
          <w:color w:val="auto"/>
          <w:szCs w:val="28"/>
        </w:rPr>
        <w:t>Особые образовательные потребности обучающихся с ЗПР</w:t>
      </w:r>
    </w:p>
    <w:p w:rsidR="00E1558C" w:rsidRPr="00E1558C" w:rsidRDefault="00E1558C" w:rsidP="00E1558C">
      <w:pPr>
        <w:pStyle w:val="14TexstOSNOVA1012"/>
        <w:spacing w:line="360" w:lineRule="auto"/>
        <w:ind w:firstLine="709"/>
        <w:rPr>
          <w:rFonts w:ascii="Times New Roman" w:hAnsi="Times New Roman" w:cs="Times New Roman"/>
          <w:b/>
          <w:caps/>
          <w:color w:val="auto"/>
          <w:sz w:val="28"/>
          <w:szCs w:val="28"/>
          <w:shd w:val="clear" w:color="auto" w:fill="FFFFFF"/>
        </w:rPr>
      </w:pPr>
      <w:r w:rsidRPr="00E1558C">
        <w:rPr>
          <w:rFonts w:ascii="Times New Roman" w:hAnsi="Times New Roman" w:cs="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E1558C">
        <w:rPr>
          <w:rFonts w:ascii="Times New Roman" w:hAnsi="Times New Roman" w:cs="Times New Roman"/>
          <w:color w:val="auto"/>
          <w:sz w:val="28"/>
          <w:szCs w:val="28"/>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E1558C" w:rsidRPr="00E1558C" w:rsidRDefault="00E1558C" w:rsidP="00E1558C">
      <w:pPr>
        <w:pStyle w:val="09PodZAG"/>
        <w:widowControl w:val="0"/>
        <w:spacing w:after="0" w:line="360" w:lineRule="auto"/>
        <w:ind w:firstLine="709"/>
        <w:jc w:val="both"/>
        <w:rPr>
          <w:rFonts w:ascii="Times New Roman" w:hAnsi="Times New Roman" w:cs="Times New Roman"/>
          <w:b w:val="0"/>
          <w:caps w:val="0"/>
          <w:color w:val="auto"/>
          <w:szCs w:val="28"/>
          <w:shd w:val="clear" w:color="auto" w:fill="FFFFFF"/>
        </w:rPr>
      </w:pPr>
      <w:r w:rsidRPr="00E1558C">
        <w:rPr>
          <w:rFonts w:ascii="Times New Roman" w:hAnsi="Times New Roman" w:cs="Times New Roman"/>
          <w:b w:val="0"/>
          <w:caps w:val="0"/>
          <w:color w:val="auto"/>
          <w:szCs w:val="28"/>
          <w:shd w:val="clear" w:color="auto" w:fill="FFFFFF"/>
        </w:rPr>
        <w:t xml:space="preserve">К общим потребностям относятся: </w:t>
      </w:r>
    </w:p>
    <w:p w:rsidR="00E1558C" w:rsidRPr="00E1558C" w:rsidRDefault="00E1558C" w:rsidP="00E1558C">
      <w:pPr>
        <w:pStyle w:val="p4"/>
        <w:numPr>
          <w:ilvl w:val="0"/>
          <w:numId w:val="7"/>
        </w:numPr>
        <w:spacing w:before="0" w:beforeAutospacing="0" w:after="0" w:afterAutospacing="0" w:line="360" w:lineRule="auto"/>
        <w:ind w:left="0" w:firstLine="709"/>
        <w:jc w:val="both"/>
        <w:rPr>
          <w:sz w:val="28"/>
          <w:szCs w:val="28"/>
        </w:rPr>
      </w:pPr>
      <w:r w:rsidRPr="00E1558C">
        <w:rPr>
          <w:sz w:val="28"/>
          <w:szCs w:val="28"/>
        </w:rPr>
        <w:t>получение специальной помощи средствами образования сразу же после выявления первичного нарушения развития;</w:t>
      </w:r>
    </w:p>
    <w:p w:rsidR="00E1558C" w:rsidRPr="00E1558C" w:rsidRDefault="00E1558C" w:rsidP="00E1558C">
      <w:pPr>
        <w:pStyle w:val="p4"/>
        <w:numPr>
          <w:ilvl w:val="0"/>
          <w:numId w:val="7"/>
        </w:numPr>
        <w:tabs>
          <w:tab w:val="left" w:pos="1021"/>
        </w:tabs>
        <w:spacing w:before="0" w:beforeAutospacing="0" w:after="0" w:afterAutospacing="0" w:line="360" w:lineRule="auto"/>
        <w:ind w:left="0" w:firstLine="709"/>
        <w:jc w:val="both"/>
        <w:rPr>
          <w:sz w:val="28"/>
          <w:szCs w:val="28"/>
        </w:rPr>
      </w:pPr>
      <w:r w:rsidRPr="00E1558C">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E1558C" w:rsidRPr="00E1558C" w:rsidRDefault="00E1558C" w:rsidP="00E1558C">
      <w:pPr>
        <w:pStyle w:val="p4"/>
        <w:numPr>
          <w:ilvl w:val="0"/>
          <w:numId w:val="7"/>
        </w:numPr>
        <w:tabs>
          <w:tab w:val="left" w:pos="1021"/>
        </w:tabs>
        <w:spacing w:before="0" w:beforeAutospacing="0" w:after="0" w:afterAutospacing="0" w:line="360" w:lineRule="auto"/>
        <w:ind w:left="0" w:firstLine="709"/>
        <w:jc w:val="both"/>
        <w:rPr>
          <w:sz w:val="28"/>
          <w:szCs w:val="28"/>
        </w:rPr>
      </w:pPr>
      <w:r w:rsidRPr="00E1558C">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E1558C" w:rsidRPr="00E1558C" w:rsidRDefault="00E1558C" w:rsidP="00E1558C">
      <w:pPr>
        <w:pStyle w:val="p4"/>
        <w:numPr>
          <w:ilvl w:val="0"/>
          <w:numId w:val="7"/>
        </w:numPr>
        <w:tabs>
          <w:tab w:val="left" w:pos="1021"/>
        </w:tabs>
        <w:spacing w:before="0" w:beforeAutospacing="0" w:after="0" w:afterAutospacing="0" w:line="360" w:lineRule="auto"/>
        <w:ind w:left="0" w:firstLine="709"/>
        <w:jc w:val="both"/>
        <w:rPr>
          <w:sz w:val="28"/>
          <w:szCs w:val="28"/>
        </w:rPr>
      </w:pPr>
      <w:r w:rsidRPr="00E1558C">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психологическое сопровождение, оптимизирующее взаимодействие ребенка с педагогами и соучениками; </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психологическое сопровождение, направленное на установление взаимодействия семьи и образовательной организации;</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постепенное расширение образовательного пространства, выходящего за пределы образовательной организации.</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sz w:val="28"/>
          <w:szCs w:val="28"/>
          <w:shd w:val="clear" w:color="auto" w:fill="FFFFFF"/>
        </w:rPr>
        <w:lastRenderedPageBreak/>
        <w:t>Для обучающихся с ЗПР, осваивающих АООП НОО (вариант 7.2), характерны следующие специфические образовательные потребности:</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увеличение сроков освоения АООП НОО до 5 лет;</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упрощение системы учебно-познавательных задач, решаемых в процессе образования;</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наглядно-действенный характер содержания образования;</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развитие познавательной деятельности обучающихся с ЗПР как основы компенсации, коррекции и профилактики нарушений;</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rStyle w:val="s1"/>
          <w:sz w:val="28"/>
          <w:szCs w:val="28"/>
        </w:rPr>
        <w:lastRenderedPageBreak/>
        <w:sym w:font="Symbol" w:char="F0B7"/>
      </w:r>
      <w:r w:rsidRPr="00E1558C">
        <w:rPr>
          <w:rStyle w:val="s1"/>
          <w:sz w:val="28"/>
          <w:szCs w:val="28"/>
        </w:rPr>
        <w:t> </w:t>
      </w:r>
      <w:r w:rsidRPr="00E1558C">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необходимость постоянной актуализации знаний, умений и одобряемых обществом норм поведения;</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использование преимущественно позитивных средств стимуляции деятельности и поведения;</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rStyle w:val="s1"/>
          <w:sz w:val="28"/>
          <w:szCs w:val="28"/>
        </w:rPr>
        <w:sym w:font="Symbol" w:char="F0B7"/>
      </w:r>
      <w:r w:rsidRPr="00E1558C">
        <w:rPr>
          <w:rStyle w:val="s1"/>
          <w:sz w:val="28"/>
          <w:szCs w:val="28"/>
        </w:rPr>
        <w:t> </w:t>
      </w:r>
      <w:r w:rsidRPr="00E1558C">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E1558C" w:rsidRPr="00E1558C" w:rsidRDefault="00E1558C" w:rsidP="00E1558C">
      <w:pPr>
        <w:pStyle w:val="p4"/>
        <w:spacing w:before="0" w:beforeAutospacing="0" w:after="0" w:afterAutospacing="0" w:line="360" w:lineRule="auto"/>
        <w:ind w:firstLine="709"/>
        <w:jc w:val="both"/>
        <w:rPr>
          <w:sz w:val="28"/>
          <w:szCs w:val="28"/>
        </w:rPr>
      </w:pPr>
      <w:r w:rsidRPr="00E1558C">
        <w:rPr>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E1558C" w:rsidRPr="00E1558C" w:rsidRDefault="00E1558C" w:rsidP="00E1558C">
      <w:pPr>
        <w:ind w:firstLine="567"/>
        <w:jc w:val="both"/>
        <w:rPr>
          <w:kern w:val="2"/>
        </w:rPr>
      </w:pPr>
      <w:r w:rsidRPr="00E1558C">
        <w:lastRenderedPageBreak/>
        <w:t>Специальные образовательные условия для детей с ЗПР подразделяются на несколько видов:</w:t>
      </w:r>
    </w:p>
    <w:p w:rsidR="00E1558C" w:rsidRPr="00E1558C" w:rsidRDefault="00E1558C" w:rsidP="00E1558C">
      <w:pPr>
        <w:pStyle w:val="af2"/>
        <w:numPr>
          <w:ilvl w:val="0"/>
          <w:numId w:val="49"/>
        </w:numPr>
        <w:jc w:val="both"/>
        <w:rPr>
          <w:szCs w:val="28"/>
        </w:rPr>
      </w:pPr>
      <w:r w:rsidRPr="00E1558C">
        <w:rPr>
          <w:szCs w:val="28"/>
        </w:rPr>
        <w:t>Организационное обеспечение.</w:t>
      </w:r>
    </w:p>
    <w:p w:rsidR="00E1558C" w:rsidRPr="00E1558C" w:rsidRDefault="00E1558C" w:rsidP="00E1558C">
      <w:pPr>
        <w:pStyle w:val="af2"/>
        <w:numPr>
          <w:ilvl w:val="0"/>
          <w:numId w:val="49"/>
        </w:numPr>
        <w:jc w:val="both"/>
        <w:rPr>
          <w:szCs w:val="28"/>
        </w:rPr>
      </w:pPr>
      <w:r w:rsidRPr="00E1558C">
        <w:rPr>
          <w:szCs w:val="28"/>
        </w:rPr>
        <w:t>Материально-техническое обеспечение.</w:t>
      </w:r>
    </w:p>
    <w:p w:rsidR="00E1558C" w:rsidRPr="00E1558C" w:rsidRDefault="00E1558C" w:rsidP="00E1558C">
      <w:pPr>
        <w:pStyle w:val="af2"/>
        <w:numPr>
          <w:ilvl w:val="0"/>
          <w:numId w:val="49"/>
        </w:numPr>
        <w:jc w:val="both"/>
        <w:rPr>
          <w:szCs w:val="28"/>
        </w:rPr>
      </w:pPr>
      <w:r w:rsidRPr="00E1558C">
        <w:rPr>
          <w:szCs w:val="28"/>
        </w:rPr>
        <w:t>Организационно-педагогические условия.</w:t>
      </w:r>
    </w:p>
    <w:p w:rsidR="00E1558C" w:rsidRPr="00E1558C" w:rsidRDefault="00E1558C" w:rsidP="00E1558C">
      <w:pPr>
        <w:pStyle w:val="af2"/>
        <w:numPr>
          <w:ilvl w:val="0"/>
          <w:numId w:val="49"/>
        </w:numPr>
        <w:jc w:val="both"/>
        <w:rPr>
          <w:szCs w:val="28"/>
        </w:rPr>
      </w:pPr>
      <w:r w:rsidRPr="00E1558C">
        <w:rPr>
          <w:szCs w:val="28"/>
        </w:rPr>
        <w:t>Программно-методическое обеспечение образовательного и воспитательного процессов.</w:t>
      </w:r>
    </w:p>
    <w:p w:rsidR="00E1558C" w:rsidRPr="00E1558C" w:rsidRDefault="00E1558C" w:rsidP="00E1558C">
      <w:pPr>
        <w:pStyle w:val="af2"/>
        <w:numPr>
          <w:ilvl w:val="0"/>
          <w:numId w:val="49"/>
        </w:numPr>
        <w:jc w:val="both"/>
        <w:rPr>
          <w:szCs w:val="28"/>
        </w:rPr>
      </w:pPr>
      <w:r w:rsidRPr="00E1558C">
        <w:rPr>
          <w:szCs w:val="28"/>
        </w:rPr>
        <w:t>Психолого-педагогическое сопровождение детей в образовательном учреждении.</w:t>
      </w:r>
    </w:p>
    <w:p w:rsidR="00E1558C" w:rsidRPr="00E1558C" w:rsidRDefault="00E1558C" w:rsidP="00E1558C">
      <w:pPr>
        <w:pStyle w:val="af2"/>
        <w:numPr>
          <w:ilvl w:val="0"/>
          <w:numId w:val="49"/>
        </w:numPr>
        <w:jc w:val="both"/>
        <w:rPr>
          <w:szCs w:val="28"/>
        </w:rPr>
      </w:pPr>
      <w:r w:rsidRPr="00E1558C">
        <w:rPr>
          <w:szCs w:val="28"/>
        </w:rPr>
        <w:t>Кадровое обеспечение.</w:t>
      </w:r>
    </w:p>
    <w:p w:rsidR="00E1558C" w:rsidRPr="00E1558C" w:rsidRDefault="00E1558C" w:rsidP="00E1558C">
      <w:pPr>
        <w:ind w:firstLine="567"/>
        <w:jc w:val="both"/>
        <w:rPr>
          <w:rFonts w:cs="Times New Roman"/>
          <w:szCs w:val="28"/>
        </w:rPr>
      </w:pPr>
      <w:r w:rsidRPr="00E1558C">
        <w:rPr>
          <w:rFonts w:cs="Times New Roman"/>
          <w:szCs w:val="28"/>
        </w:rPr>
        <w:t>Организационное обеспечение включает в себя несколько пунктов:</w:t>
      </w:r>
    </w:p>
    <w:p w:rsidR="00E1558C" w:rsidRPr="00E1558C" w:rsidRDefault="00E1558C" w:rsidP="00E1558C">
      <w:pPr>
        <w:ind w:firstLine="567"/>
        <w:jc w:val="both"/>
        <w:rPr>
          <w:rFonts w:cs="Times New Roman"/>
          <w:szCs w:val="28"/>
        </w:rPr>
      </w:pPr>
      <w:r w:rsidRPr="00E1558C">
        <w:rPr>
          <w:rFonts w:cs="Times New Roman"/>
          <w:szCs w:val="28"/>
        </w:rPr>
        <w:t>- нормативно-правовая база;</w:t>
      </w:r>
    </w:p>
    <w:p w:rsidR="00E1558C" w:rsidRPr="00E1558C" w:rsidRDefault="00E1558C" w:rsidP="00E1558C">
      <w:pPr>
        <w:ind w:firstLine="567"/>
        <w:jc w:val="both"/>
        <w:rPr>
          <w:rFonts w:cs="Times New Roman"/>
          <w:szCs w:val="28"/>
        </w:rPr>
      </w:pPr>
      <w:r w:rsidRPr="00E1558C">
        <w:rPr>
          <w:rFonts w:cs="Times New Roman"/>
          <w:szCs w:val="28"/>
        </w:rPr>
        <w:t>- система взаимодействия со сторонними организациями;</w:t>
      </w:r>
    </w:p>
    <w:p w:rsidR="00E1558C" w:rsidRPr="00E1558C" w:rsidRDefault="00E1558C" w:rsidP="00E1558C">
      <w:pPr>
        <w:ind w:firstLine="567"/>
        <w:jc w:val="both"/>
        <w:rPr>
          <w:rFonts w:cs="Times New Roman"/>
          <w:szCs w:val="28"/>
        </w:rPr>
      </w:pPr>
      <w:r w:rsidRPr="00E1558C">
        <w:rPr>
          <w:rFonts w:cs="Times New Roman"/>
          <w:szCs w:val="28"/>
        </w:rPr>
        <w:t>- организация питания и медицинского сопровождения;</w:t>
      </w:r>
    </w:p>
    <w:p w:rsidR="00E1558C" w:rsidRPr="00E1558C" w:rsidRDefault="00E1558C" w:rsidP="00E1558C">
      <w:pPr>
        <w:ind w:firstLine="567"/>
        <w:jc w:val="both"/>
        <w:rPr>
          <w:rFonts w:cs="Times New Roman"/>
          <w:szCs w:val="28"/>
        </w:rPr>
      </w:pPr>
      <w:r w:rsidRPr="00E1558C">
        <w:rPr>
          <w:rFonts w:cs="Times New Roman"/>
          <w:szCs w:val="28"/>
        </w:rPr>
        <w:t>- финансово-экономические условия;</w:t>
      </w:r>
    </w:p>
    <w:p w:rsidR="00E1558C" w:rsidRPr="00E1558C" w:rsidRDefault="00E1558C" w:rsidP="00E1558C">
      <w:pPr>
        <w:ind w:firstLine="567"/>
        <w:jc w:val="both"/>
        <w:rPr>
          <w:rFonts w:cs="Times New Roman"/>
          <w:szCs w:val="28"/>
        </w:rPr>
      </w:pPr>
      <w:r w:rsidRPr="00E1558C">
        <w:rPr>
          <w:rFonts w:cs="Times New Roman"/>
          <w:szCs w:val="28"/>
        </w:rPr>
        <w:t>-информационное обеспечение.</w:t>
      </w:r>
    </w:p>
    <w:p w:rsidR="00E1558C" w:rsidRPr="00E1558C" w:rsidRDefault="00E1558C" w:rsidP="00E1558C">
      <w:pPr>
        <w:ind w:firstLine="567"/>
        <w:jc w:val="both"/>
        <w:rPr>
          <w:rFonts w:cs="Times New Roman"/>
          <w:szCs w:val="28"/>
        </w:rPr>
      </w:pPr>
      <w:r w:rsidRPr="00E1558C">
        <w:rPr>
          <w:rFonts w:cs="Times New Roman"/>
          <w:szCs w:val="28"/>
        </w:rPr>
        <w:t>Нормативно-правовая база МБОУ «Обливская СОШ № 2» включает в себя локальные акты, регулирующие отношения сторон образовательного процесса и обеспечивающих успешное получение образования всех детей. Особо важным является заключение договора с родителями, предусматривающего правовые механизмы изменения образовательного маршрута ребенка в соответствии с его потребностями и возможностями.</w:t>
      </w:r>
    </w:p>
    <w:p w:rsidR="00E1558C" w:rsidRPr="00E1558C" w:rsidRDefault="00E1558C" w:rsidP="00E1558C">
      <w:pPr>
        <w:ind w:firstLine="567"/>
        <w:jc w:val="both"/>
        <w:rPr>
          <w:rFonts w:cs="Times New Roman"/>
          <w:szCs w:val="28"/>
        </w:rPr>
      </w:pPr>
      <w:r w:rsidRPr="00E1558C">
        <w:rPr>
          <w:rFonts w:cs="Times New Roman"/>
          <w:szCs w:val="28"/>
        </w:rPr>
        <w:t>МБОУ «Обливская СОШ № 2» включена в систему взаимодействия со сторонними организациями: налажено деловое сотрудничество с такими учреждениями, как: территориальная ПМПК, районный методический центр, областной ресурсный центр по развитию инклюзивного образования, органы социальной защиты, организация здравоохранения, общественные организации. Это взаимодействие помогает реализовать право на получение образования ребенка с ЗПР и достичь результата в обучение.</w:t>
      </w:r>
    </w:p>
    <w:p w:rsidR="00E1558C" w:rsidRPr="00E1558C" w:rsidRDefault="00E1558C" w:rsidP="00E1558C">
      <w:pPr>
        <w:ind w:firstLine="567"/>
        <w:jc w:val="both"/>
        <w:rPr>
          <w:rFonts w:cs="Times New Roman"/>
          <w:szCs w:val="28"/>
        </w:rPr>
      </w:pPr>
      <w:r w:rsidRPr="00E1558C">
        <w:rPr>
          <w:rFonts w:cs="Times New Roman"/>
          <w:szCs w:val="28"/>
        </w:rPr>
        <w:t>Немаловажным являются и финансово-экономические условия, позволяющие организовать материально-техническое обеспечение процесса обучения ребенка с ЗПР. Школа обеспечена специальной методической литературой,  кадрами, и необходимыми технологическими средствами.</w:t>
      </w:r>
    </w:p>
    <w:p w:rsidR="00E1558C" w:rsidRPr="00E1558C" w:rsidRDefault="00E1558C" w:rsidP="00E1558C">
      <w:pPr>
        <w:ind w:firstLine="567"/>
        <w:jc w:val="both"/>
        <w:rPr>
          <w:rFonts w:cs="Times New Roman"/>
          <w:szCs w:val="28"/>
        </w:rPr>
      </w:pPr>
      <w:r w:rsidRPr="00E1558C">
        <w:rPr>
          <w:rFonts w:cs="Times New Roman"/>
          <w:szCs w:val="28"/>
        </w:rPr>
        <w:lastRenderedPageBreak/>
        <w:t>Технологические средства занимают далеко не последнее место в обучении ребенка с ЗПР. Особенности его восприятия обуславливают целесообразность использования на уроках ИКТ-технологий, которые активизируют познавательную деятельность таких детей. Несмотря на особенности развития, дети с ЗПР зачастую увлекаются компьютером, что можно использовать в обучении для достижения планируемых результатов.</w:t>
      </w:r>
    </w:p>
    <w:p w:rsidR="00E1558C" w:rsidRPr="00E1558C" w:rsidRDefault="00E1558C" w:rsidP="00E1558C">
      <w:pPr>
        <w:ind w:firstLine="567"/>
        <w:jc w:val="both"/>
        <w:rPr>
          <w:rFonts w:cs="Times New Roman"/>
          <w:szCs w:val="28"/>
        </w:rPr>
      </w:pPr>
      <w:r w:rsidRPr="00E1558C">
        <w:rPr>
          <w:rFonts w:cs="Times New Roman"/>
          <w:szCs w:val="28"/>
        </w:rPr>
        <w:t>В плане материально-технического обеспечения дети с ЗПР наиболее близки в потребностях с остальными учащимися. В МБОУ «Обливская СОШ № 2» уделяется большое внимание на организацию режима обучения, ввиду быстрой утомляемости детей с ЗПР. Обучение проводится в первую смену с организацией питанием, достаточным временем для отдыха.</w:t>
      </w:r>
    </w:p>
    <w:p w:rsidR="00E1558C" w:rsidRPr="00E1558C" w:rsidRDefault="00E1558C" w:rsidP="00E1558C">
      <w:pPr>
        <w:ind w:firstLine="567"/>
        <w:jc w:val="both"/>
        <w:rPr>
          <w:rFonts w:cs="Times New Roman"/>
          <w:szCs w:val="28"/>
        </w:rPr>
      </w:pPr>
      <w:r w:rsidRPr="00E1558C">
        <w:rPr>
          <w:rFonts w:cs="Times New Roman"/>
          <w:szCs w:val="28"/>
        </w:rPr>
        <w:t>Организационно-педагогические условия подразумевают под собой большей частью работу учителя. Во-первых, это создание адаптированной образовательной программы. Данная программа разрабатывается на базе основной общеобразовательной программы, с учетом адаптированной основной образовательной программы, с учетом заключения ПМПК и в соответствии с  психофизическими особенностями и особыми образовательными потребностями категории лиц с ЗПР.</w:t>
      </w:r>
    </w:p>
    <w:p w:rsidR="00E1558C" w:rsidRPr="00E1558C" w:rsidRDefault="00E1558C" w:rsidP="00E1558C">
      <w:pPr>
        <w:ind w:firstLine="567"/>
        <w:jc w:val="both"/>
        <w:rPr>
          <w:rFonts w:cs="Times New Roman"/>
          <w:szCs w:val="28"/>
        </w:rPr>
      </w:pPr>
      <w:r w:rsidRPr="00E1558C">
        <w:rPr>
          <w:rFonts w:cs="Times New Roman"/>
          <w:szCs w:val="28"/>
        </w:rPr>
        <w:t>Психолого-педагогическое сопровождение детей с ЗПР – фактор, обуславливающий успешное обучение. В первую очередь это создание консилиума, который анализирует особенности конкретного ребенка с ЗПР, определяет направления в разработке индивидуального образовательного маршрута, адаптированной образовательной программы. В организации и реализации образовательного и воспитательного процессов В МБОУ «Обливска СОШ № 2» обязательно принимают участие педагог-психолог, логопед. Причем работа всех участников должна быть слаженной и четкой. Только в этом случае возможно достичь намеченных результатов в обучении и развитии ребенка с ЗПР.</w:t>
      </w:r>
    </w:p>
    <w:p w:rsidR="00E1558C" w:rsidRPr="00E1558C" w:rsidRDefault="00E1558C" w:rsidP="00E1558C">
      <w:pPr>
        <w:ind w:firstLine="567"/>
        <w:jc w:val="both"/>
        <w:rPr>
          <w:rFonts w:cs="Times New Roman"/>
          <w:szCs w:val="28"/>
        </w:rPr>
      </w:pPr>
      <w:r w:rsidRPr="00E1558C">
        <w:rPr>
          <w:rFonts w:cs="Times New Roman"/>
          <w:szCs w:val="28"/>
        </w:rPr>
        <w:t>В плане кадрового обеспечения школа укомплектована необходимыми компетентными работниками, готовыми к работе с детьми с ЗПР. Как правило, рядовой учитель испытывает затруднения в организации процесса обучения таких детей. Чтобы избежать их, педагоги школы проходят профессиональную подготовку в сфере специальной психологии и педагогики, развиваются в этом направлении.</w:t>
      </w:r>
    </w:p>
    <w:p w:rsidR="00E1558C" w:rsidRPr="00E1558C" w:rsidRDefault="00E1558C" w:rsidP="00E1558C">
      <w:pPr>
        <w:pStyle w:val="p4"/>
        <w:spacing w:before="0" w:beforeAutospacing="0" w:after="0" w:afterAutospacing="0" w:line="360" w:lineRule="auto"/>
        <w:ind w:firstLine="709"/>
        <w:jc w:val="both"/>
        <w:rPr>
          <w:rStyle w:val="s1"/>
          <w:sz w:val="28"/>
          <w:szCs w:val="28"/>
        </w:rPr>
      </w:pPr>
    </w:p>
    <w:p w:rsidR="00E1558C" w:rsidRPr="00E1558C" w:rsidRDefault="00E1558C" w:rsidP="00E1558C">
      <w:pPr>
        <w:pStyle w:val="2"/>
      </w:pPr>
      <w:bookmarkStart w:id="20" w:name="_Toc513186725"/>
      <w:bookmarkStart w:id="21" w:name="_Toc514151810"/>
      <w:r w:rsidRPr="00E1558C">
        <w:rPr>
          <w:color w:val="auto"/>
        </w:rPr>
        <w:lastRenderedPageBreak/>
        <w:t>4.2.</w:t>
      </w:r>
      <w:r w:rsidRPr="00E1558C">
        <w:t xml:space="preserve">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bookmarkEnd w:id="20"/>
      <w:bookmarkEnd w:id="21"/>
    </w:p>
    <w:p w:rsidR="00E1558C" w:rsidRPr="00E1558C" w:rsidRDefault="00E1558C" w:rsidP="00E1558C">
      <w:pPr>
        <w:spacing w:after="0" w:line="360" w:lineRule="auto"/>
        <w:ind w:firstLine="709"/>
        <w:jc w:val="both"/>
        <w:rPr>
          <w:rFonts w:cs="Times New Roman"/>
          <w:szCs w:val="28"/>
        </w:rPr>
      </w:pPr>
      <w:r w:rsidRPr="00E1558C">
        <w:rPr>
          <w:rStyle w:val="afd"/>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E1558C">
        <w:rPr>
          <w:rFonts w:cs="Times New Roman"/>
          <w:szCs w:val="28"/>
        </w:rPr>
        <w:t xml:space="preserve"> </w:t>
      </w:r>
      <w:r w:rsidRPr="00E1558C">
        <w:rPr>
          <w:rFonts w:cs="Times New Roman"/>
          <w:i/>
          <w:szCs w:val="28"/>
        </w:rPr>
        <w:t>систему</w:t>
      </w:r>
      <w:r w:rsidRPr="00E1558C">
        <w:rPr>
          <w:rStyle w:val="CenturySchoolbook"/>
          <w:rFonts w:cs="Times New Roman"/>
          <w:sz w:val="28"/>
          <w:szCs w:val="28"/>
        </w:rPr>
        <w:t xml:space="preserve"> обобщённых личностно ориентированных целей образования,</w:t>
      </w:r>
      <w:r w:rsidRPr="00E1558C">
        <w:rPr>
          <w:rFonts w:cs="Times New Roman"/>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E1558C" w:rsidRPr="00E1558C" w:rsidRDefault="00E1558C" w:rsidP="00E1558C">
      <w:pPr>
        <w:pStyle w:val="afc"/>
        <w:ind w:firstLine="709"/>
      </w:pPr>
      <w:r w:rsidRPr="00E1558C">
        <w:rPr>
          <w:caps w:val="0"/>
        </w:rPr>
        <w:t>Планируемые результаты:</w:t>
      </w:r>
    </w:p>
    <w:p w:rsidR="00E1558C" w:rsidRPr="00E1558C" w:rsidRDefault="00E1558C" w:rsidP="00E1558C">
      <w:pPr>
        <w:pStyle w:val="afc"/>
        <w:ind w:firstLine="709"/>
        <w:rPr>
          <w:caps w:val="0"/>
        </w:rPr>
      </w:pPr>
      <w:r w:rsidRPr="00E1558C">
        <w:t>• </w:t>
      </w:r>
      <w:r w:rsidRPr="00E1558C">
        <w:rPr>
          <w:caps w:val="0"/>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E1558C" w:rsidRPr="00E1558C" w:rsidRDefault="00E1558C" w:rsidP="00E1558C">
      <w:pPr>
        <w:pStyle w:val="afc"/>
        <w:ind w:firstLine="709"/>
      </w:pPr>
      <w:r w:rsidRPr="00E1558C">
        <w:t>• </w:t>
      </w:r>
      <w:r w:rsidRPr="00E1558C">
        <w:rPr>
          <w:caps w:val="0"/>
        </w:rPr>
        <w:t>являться основой для разработки АООП НОО Организациями</w:t>
      </w:r>
      <w:r w:rsidRPr="00E1558C">
        <w:t>;</w:t>
      </w:r>
    </w:p>
    <w:p w:rsidR="00E1558C" w:rsidRPr="00E1558C" w:rsidRDefault="00E1558C" w:rsidP="00E1558C">
      <w:pPr>
        <w:pStyle w:val="afc"/>
        <w:ind w:firstLine="709"/>
      </w:pPr>
      <w:r w:rsidRPr="00E1558C">
        <w:t>• </w:t>
      </w:r>
      <w:r w:rsidRPr="00E1558C">
        <w:rPr>
          <w:caps w:val="0"/>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E1558C" w:rsidRPr="00E1558C" w:rsidRDefault="00E1558C" w:rsidP="00E1558C">
      <w:pPr>
        <w:pStyle w:val="afc"/>
        <w:ind w:firstLine="709"/>
      </w:pPr>
      <w:r w:rsidRPr="00E1558C">
        <w:rPr>
          <w:caps w:val="0"/>
        </w:rPr>
        <w:t xml:space="preserve">В соответствии с </w:t>
      </w:r>
      <w:r w:rsidRPr="00E1558C">
        <w:rPr>
          <w:caps w:val="0"/>
          <w:color w:val="auto"/>
          <w:kern w:val="28"/>
        </w:rPr>
        <w:t>дифференцированным и деятельностным подходами</w:t>
      </w:r>
      <w:r w:rsidRPr="00E1558C">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 xml:space="preserve">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w:t>
      </w:r>
      <w:r w:rsidRPr="00E1558C">
        <w:rPr>
          <w:rFonts w:cs="Times New Roman"/>
          <w:szCs w:val="28"/>
        </w:rPr>
        <w:lastRenderedPageBreak/>
        <w:t>коррекционно-развивающей области), соответствовать возрастным возможностям и особым образовательным потребностям обучающихся с ЗПР.</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Результаты освоения обучающимися с ЗПР АООП НОО оцениваются как итоговые на момент завершения начального общего образования.</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 xml:space="preserve">Освоение АООП НОО (вариант 7.2) обеспечивает достижение обучающимися с ЗПР трех видов результатов: </w:t>
      </w:r>
      <w:r w:rsidRPr="00E1558C">
        <w:rPr>
          <w:rFonts w:cs="Times New Roman"/>
          <w:b/>
          <w:i/>
          <w:szCs w:val="28"/>
        </w:rPr>
        <w:t>личностных, метапредметных</w:t>
      </w:r>
      <w:r w:rsidRPr="00E1558C">
        <w:rPr>
          <w:rFonts w:cs="Times New Roman"/>
          <w:szCs w:val="28"/>
        </w:rPr>
        <w:t xml:space="preserve"> и </w:t>
      </w:r>
      <w:r w:rsidRPr="00E1558C">
        <w:rPr>
          <w:rFonts w:cs="Times New Roman"/>
          <w:b/>
          <w:i/>
          <w:szCs w:val="28"/>
        </w:rPr>
        <w:t>предметных</w:t>
      </w:r>
      <w:r w:rsidRPr="00E1558C">
        <w:rPr>
          <w:rFonts w:cs="Times New Roman"/>
          <w:szCs w:val="28"/>
        </w:rPr>
        <w:t xml:space="preserve">. </w:t>
      </w:r>
    </w:p>
    <w:p w:rsidR="00E1558C" w:rsidRPr="00E1558C" w:rsidRDefault="00E1558C" w:rsidP="00E1558C">
      <w:pPr>
        <w:spacing w:after="0" w:line="360" w:lineRule="auto"/>
        <w:ind w:firstLine="709"/>
        <w:jc w:val="both"/>
        <w:rPr>
          <w:rFonts w:cs="Times New Roman"/>
          <w:szCs w:val="28"/>
        </w:rPr>
      </w:pPr>
      <w:r w:rsidRPr="00E1558C">
        <w:rPr>
          <w:rFonts w:cs="Times New Roman"/>
          <w:b/>
          <w:i/>
          <w:szCs w:val="28"/>
        </w:rPr>
        <w:t>Личностные результаты</w:t>
      </w:r>
      <w:r w:rsidRPr="00E1558C">
        <w:rPr>
          <w:rFonts w:cs="Times New Roman"/>
          <w:szCs w:val="28"/>
        </w:rPr>
        <w:t xml:space="preserve"> освоения АООП НОО обучающимися с ЗПР включают индивидуально-личностные качества и социальные </w:t>
      </w:r>
      <w:r w:rsidRPr="00E1558C">
        <w:rPr>
          <w:rFonts w:cs="Times New Roman"/>
          <w:color w:val="auto"/>
          <w:szCs w:val="28"/>
        </w:rPr>
        <w:t>(жизненные)</w:t>
      </w:r>
      <w:r w:rsidRPr="00E1558C">
        <w:rPr>
          <w:rFonts w:cs="Times New Roman"/>
          <w:szCs w:val="28"/>
        </w:rPr>
        <w:t xml:space="preserve"> компетенции, </w:t>
      </w:r>
      <w:r w:rsidRPr="00E1558C">
        <w:rPr>
          <w:rFonts w:cs="Times New Roman"/>
          <w:color w:val="auto"/>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E1558C" w:rsidRPr="00E1558C" w:rsidRDefault="00E1558C" w:rsidP="00E1558C">
      <w:pPr>
        <w:spacing w:after="0" w:line="360" w:lineRule="auto"/>
        <w:ind w:firstLine="709"/>
        <w:jc w:val="both"/>
        <w:rPr>
          <w:rFonts w:cs="Times New Roman"/>
          <w:szCs w:val="28"/>
        </w:rPr>
      </w:pPr>
      <w:r w:rsidRPr="00E1558C">
        <w:rPr>
          <w:rFonts w:eastAsia="Times New Roman" w:cs="Times New Roman"/>
          <w:bCs/>
          <w:szCs w:val="28"/>
        </w:rPr>
        <w:t xml:space="preserve">С учетом </w:t>
      </w:r>
      <w:r w:rsidRPr="00E1558C">
        <w:rPr>
          <w:rFonts w:cs="Times New Roman"/>
          <w:szCs w:val="28"/>
        </w:rPr>
        <w:t xml:space="preserve">индивидуальных возможностей и особых образовательных потребностей обучающихся с ЗПР </w:t>
      </w:r>
      <w:r w:rsidRPr="00E1558C">
        <w:rPr>
          <w:rFonts w:eastAsia="Times New Roman" w:cs="Times New Roman"/>
          <w:b/>
          <w:bCs/>
          <w:i/>
          <w:szCs w:val="28"/>
        </w:rPr>
        <w:t>личностные результаты</w:t>
      </w:r>
      <w:r w:rsidRPr="00E1558C">
        <w:rPr>
          <w:rFonts w:eastAsia="Times New Roman" w:cs="Times New Roman"/>
          <w:szCs w:val="28"/>
        </w:rPr>
        <w:t xml:space="preserve"> освоения АООП НОО должны отражать:</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2) формирование целостного, социально ориентированного взгляда на мир в его органичном единстве природной и социальной частей;</w:t>
      </w:r>
    </w:p>
    <w:p w:rsidR="00E1558C" w:rsidRPr="00E1558C" w:rsidRDefault="00E1558C" w:rsidP="00E1558C">
      <w:pPr>
        <w:pStyle w:val="ad"/>
        <w:spacing w:after="0" w:line="360" w:lineRule="auto"/>
        <w:ind w:firstLine="709"/>
        <w:jc w:val="both"/>
        <w:rPr>
          <w:szCs w:val="28"/>
        </w:rPr>
      </w:pPr>
      <w:r w:rsidRPr="00E1558C">
        <w:rPr>
          <w:szCs w:val="28"/>
        </w:rPr>
        <w:t>3) формирование уважительного отношения к иному мнению, истории и культуре других народов;</w:t>
      </w:r>
    </w:p>
    <w:p w:rsidR="00E1558C" w:rsidRPr="00E1558C" w:rsidRDefault="00E1558C" w:rsidP="00E1558C">
      <w:pPr>
        <w:pStyle w:val="ad"/>
        <w:spacing w:after="0" w:line="360" w:lineRule="auto"/>
        <w:ind w:firstLine="709"/>
        <w:jc w:val="both"/>
        <w:rPr>
          <w:szCs w:val="28"/>
        </w:rPr>
      </w:pPr>
      <w:r w:rsidRPr="00E1558C">
        <w:rPr>
          <w:szCs w:val="28"/>
        </w:rPr>
        <w:t>4) овладение начальными навыками адаптации в динамично изменяющемся и развивающемся мире;</w:t>
      </w:r>
    </w:p>
    <w:p w:rsidR="00E1558C" w:rsidRPr="00E1558C" w:rsidRDefault="00E1558C" w:rsidP="00E1558C">
      <w:pPr>
        <w:spacing w:after="0" w:line="360" w:lineRule="auto"/>
        <w:ind w:firstLine="709"/>
        <w:jc w:val="both"/>
        <w:rPr>
          <w:rFonts w:cs="Times New Roman"/>
          <w:szCs w:val="28"/>
        </w:rPr>
      </w:pPr>
      <w:r w:rsidRPr="00E1558C">
        <w:rPr>
          <w:rFonts w:cs="Times New Roman"/>
          <w:bCs/>
          <w:szCs w:val="28"/>
        </w:rPr>
        <w:t>5) принятие и освоение социальной роли обучающегося, формирование и развитие социально значимых мотивов учебной деятельности;</w:t>
      </w:r>
    </w:p>
    <w:p w:rsidR="00E1558C" w:rsidRPr="00E1558C" w:rsidRDefault="00E1558C" w:rsidP="00E1558C">
      <w:pPr>
        <w:spacing w:after="0" w:line="360" w:lineRule="auto"/>
        <w:ind w:firstLine="709"/>
        <w:jc w:val="both"/>
        <w:rPr>
          <w:rFonts w:cs="Times New Roman"/>
          <w:bCs/>
          <w:szCs w:val="28"/>
        </w:rPr>
      </w:pPr>
      <w:r w:rsidRPr="00E1558C">
        <w:rPr>
          <w:rFonts w:cs="Times New Roman"/>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E1558C" w:rsidRPr="00E1558C" w:rsidRDefault="00E1558C" w:rsidP="00E1558C">
      <w:pPr>
        <w:pStyle w:val="ad"/>
        <w:spacing w:after="0" w:line="360" w:lineRule="auto"/>
        <w:ind w:firstLine="709"/>
        <w:jc w:val="both"/>
        <w:rPr>
          <w:szCs w:val="28"/>
        </w:rPr>
      </w:pPr>
      <w:r w:rsidRPr="00E1558C">
        <w:rPr>
          <w:szCs w:val="28"/>
        </w:rPr>
        <w:t>7) формирование эстетических потребностей, ценностей и чувств;</w:t>
      </w:r>
    </w:p>
    <w:p w:rsidR="00E1558C" w:rsidRPr="00E1558C" w:rsidRDefault="00E1558C" w:rsidP="00E1558C">
      <w:pPr>
        <w:pStyle w:val="ad"/>
        <w:spacing w:after="0" w:line="360" w:lineRule="auto"/>
        <w:ind w:firstLine="709"/>
        <w:jc w:val="both"/>
        <w:rPr>
          <w:szCs w:val="28"/>
        </w:rPr>
      </w:pPr>
      <w:r w:rsidRPr="00E1558C">
        <w:rPr>
          <w:szCs w:val="28"/>
        </w:rP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p w:rsidR="00E1558C" w:rsidRPr="00E1558C" w:rsidRDefault="00E1558C" w:rsidP="00E1558C">
      <w:pPr>
        <w:pStyle w:val="ad"/>
        <w:spacing w:after="0" w:line="360" w:lineRule="auto"/>
        <w:ind w:firstLine="709"/>
        <w:jc w:val="both"/>
        <w:rPr>
          <w:szCs w:val="28"/>
        </w:rPr>
      </w:pPr>
      <w:r w:rsidRPr="00E1558C">
        <w:rPr>
          <w:szCs w:val="28"/>
        </w:rPr>
        <w:t>9) развитие навыков сотрудничества со взрослыми и сверстниками в разных социальных ситуациях;</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11) развитие адекватных представлений о собственных возможностях, о насущно необходимом жизнеобеспечении;</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 xml:space="preserve">12) овладение социально-бытовыми умениями, используемыми в повседневной жизни; </w:t>
      </w:r>
    </w:p>
    <w:p w:rsidR="00E1558C" w:rsidRPr="00E1558C" w:rsidRDefault="00E1558C" w:rsidP="00E1558C">
      <w:pPr>
        <w:spacing w:after="0" w:line="360" w:lineRule="auto"/>
        <w:ind w:firstLine="709"/>
        <w:jc w:val="both"/>
        <w:rPr>
          <w:rFonts w:cs="Times New Roman"/>
          <w:iCs/>
          <w:szCs w:val="28"/>
        </w:rPr>
      </w:pPr>
      <w:r w:rsidRPr="00E1558C">
        <w:rPr>
          <w:rFonts w:cs="Times New Roman"/>
          <w:szCs w:val="28"/>
        </w:rPr>
        <w:t xml:space="preserve">13) владение навыками коммуникации и принятыми ритуалами социального взаимодействия, </w:t>
      </w:r>
      <w:r w:rsidRPr="00E1558C">
        <w:rPr>
          <w:rFonts w:cs="Times New Roman"/>
          <w:iCs/>
          <w:szCs w:val="28"/>
        </w:rPr>
        <w:t>в том числе с использованием информационных технологий;</w:t>
      </w:r>
    </w:p>
    <w:p w:rsidR="00E1558C" w:rsidRPr="00E1558C" w:rsidRDefault="00E1558C" w:rsidP="00E1558C">
      <w:pPr>
        <w:spacing w:after="0" w:line="360" w:lineRule="auto"/>
        <w:ind w:firstLine="709"/>
        <w:jc w:val="both"/>
        <w:rPr>
          <w:rFonts w:cs="Times New Roman"/>
          <w:color w:val="auto"/>
          <w:szCs w:val="28"/>
        </w:rPr>
      </w:pPr>
      <w:r w:rsidRPr="00E1558C">
        <w:rPr>
          <w:rFonts w:cs="Times New Roman"/>
          <w:iCs/>
          <w:szCs w:val="28"/>
        </w:rPr>
        <w:t>14) </w:t>
      </w:r>
      <w:r w:rsidRPr="00E1558C">
        <w:rPr>
          <w:rFonts w:cs="Times New Roman"/>
          <w:szCs w:val="28"/>
        </w:rPr>
        <w:t>способность к осмыслению и дифференциации картины мира, ее временно-пространственной организации.</w:t>
      </w:r>
    </w:p>
    <w:p w:rsidR="00E1558C" w:rsidRPr="00E1558C" w:rsidRDefault="00E1558C" w:rsidP="00E1558C">
      <w:pPr>
        <w:spacing w:after="0" w:line="360" w:lineRule="auto"/>
        <w:ind w:firstLine="709"/>
        <w:jc w:val="both"/>
        <w:rPr>
          <w:rFonts w:cs="Times New Roman"/>
          <w:szCs w:val="28"/>
        </w:rPr>
      </w:pPr>
      <w:r w:rsidRPr="00E1558C">
        <w:rPr>
          <w:rFonts w:cs="Times New Roman"/>
          <w:b/>
          <w:i/>
          <w:szCs w:val="28"/>
        </w:rPr>
        <w:t>Метапредметные результаты</w:t>
      </w:r>
      <w:r w:rsidRPr="00E1558C">
        <w:rPr>
          <w:rFonts w:cs="Times New Roman"/>
          <w:szCs w:val="28"/>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E1558C" w:rsidRPr="00E1558C" w:rsidRDefault="00E1558C" w:rsidP="00E1558C">
      <w:pPr>
        <w:spacing w:after="0" w:line="360" w:lineRule="auto"/>
        <w:ind w:firstLine="709"/>
        <w:jc w:val="both"/>
        <w:rPr>
          <w:rFonts w:cs="Times New Roman"/>
          <w:bCs/>
          <w:szCs w:val="28"/>
        </w:rPr>
      </w:pPr>
      <w:r w:rsidRPr="00E1558C">
        <w:rPr>
          <w:rFonts w:eastAsia="Times New Roman" w:cs="Times New Roman"/>
          <w:bCs/>
          <w:szCs w:val="28"/>
        </w:rPr>
        <w:t xml:space="preserve">С учетом </w:t>
      </w:r>
      <w:r w:rsidRPr="00E1558C">
        <w:rPr>
          <w:rFonts w:cs="Times New Roman"/>
          <w:szCs w:val="28"/>
        </w:rPr>
        <w:t xml:space="preserve">индивидуальных возможностей и особых образовательных потребностей обучающихся с ЗПР </w:t>
      </w:r>
      <w:r w:rsidRPr="00E1558C">
        <w:rPr>
          <w:rFonts w:eastAsia="Times New Roman" w:cs="Times New Roman"/>
          <w:b/>
          <w:bCs/>
          <w:i/>
          <w:szCs w:val="28"/>
        </w:rPr>
        <w:t>метапредметные результаты</w:t>
      </w:r>
      <w:r w:rsidRPr="00E1558C">
        <w:rPr>
          <w:rFonts w:eastAsia="Times New Roman" w:cs="Times New Roman"/>
          <w:szCs w:val="28"/>
        </w:rPr>
        <w:t xml:space="preserve"> освоения АООП НОО должны отражать:</w:t>
      </w:r>
    </w:p>
    <w:p w:rsidR="00E1558C" w:rsidRPr="00E1558C" w:rsidRDefault="00E1558C" w:rsidP="00E1558C">
      <w:pPr>
        <w:spacing w:after="0" w:line="360" w:lineRule="auto"/>
        <w:ind w:firstLine="709"/>
        <w:jc w:val="both"/>
        <w:rPr>
          <w:rFonts w:cs="Times New Roman"/>
          <w:bCs/>
          <w:szCs w:val="28"/>
        </w:rPr>
      </w:pPr>
      <w:r w:rsidRPr="00E1558C">
        <w:rPr>
          <w:rFonts w:cs="Times New Roman"/>
          <w:bCs/>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E1558C" w:rsidRPr="00E1558C" w:rsidRDefault="00E1558C" w:rsidP="00E1558C">
      <w:pPr>
        <w:pStyle w:val="ad"/>
        <w:spacing w:after="0" w:line="360" w:lineRule="auto"/>
        <w:ind w:firstLine="709"/>
        <w:jc w:val="both"/>
        <w:rPr>
          <w:szCs w:val="28"/>
        </w:rPr>
      </w:pPr>
      <w:r w:rsidRPr="00E1558C">
        <w:rPr>
          <w:szCs w:val="28"/>
        </w:rPr>
        <w:lastRenderedPageBreak/>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1558C" w:rsidRPr="00E1558C" w:rsidRDefault="00E1558C" w:rsidP="00E1558C">
      <w:pPr>
        <w:pStyle w:val="ad"/>
        <w:spacing w:after="0" w:line="360" w:lineRule="auto"/>
        <w:ind w:firstLine="709"/>
        <w:jc w:val="both"/>
        <w:rPr>
          <w:szCs w:val="28"/>
        </w:rPr>
      </w:pPr>
      <w:r w:rsidRPr="00E1558C">
        <w:rPr>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1558C" w:rsidRPr="00E1558C" w:rsidRDefault="00E1558C" w:rsidP="00E1558C">
      <w:pPr>
        <w:pStyle w:val="ad"/>
        <w:spacing w:after="0" w:line="360" w:lineRule="auto"/>
        <w:ind w:firstLine="709"/>
        <w:jc w:val="both"/>
        <w:rPr>
          <w:szCs w:val="28"/>
        </w:rPr>
      </w:pPr>
      <w:r w:rsidRPr="00E1558C">
        <w:rPr>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1558C" w:rsidRPr="00E1558C" w:rsidRDefault="00E1558C" w:rsidP="00E1558C">
      <w:pPr>
        <w:spacing w:after="0" w:line="360" w:lineRule="auto"/>
        <w:ind w:firstLine="709"/>
        <w:jc w:val="both"/>
        <w:rPr>
          <w:rFonts w:cs="Times New Roman"/>
          <w:szCs w:val="28"/>
        </w:rPr>
      </w:pPr>
      <w:r w:rsidRPr="00E1558C">
        <w:rPr>
          <w:rFonts w:cs="Times New Roman"/>
          <w:bCs/>
          <w:szCs w:val="28"/>
        </w:rPr>
        <w:t>5) </w:t>
      </w:r>
      <w:r w:rsidRPr="00E1558C">
        <w:rPr>
          <w:rFonts w:cs="Times New Roman"/>
          <w:szCs w:val="28"/>
        </w:rPr>
        <w:t xml:space="preserve">овладение навыками смыслового чтения </w:t>
      </w:r>
      <w:r w:rsidRPr="00E1558C">
        <w:rPr>
          <w:rFonts w:cs="Times New Roman"/>
          <w:bCs/>
          <w:szCs w:val="28"/>
        </w:rPr>
        <w:t>доступных по содержанию и объему художественных текстов и научно-популярных статей в соответствии с целями и задачами;</w:t>
      </w:r>
      <w:r w:rsidRPr="00E1558C">
        <w:rPr>
          <w:rFonts w:cs="Times New Roman"/>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E1558C" w:rsidRPr="00E1558C" w:rsidRDefault="00E1558C" w:rsidP="00E1558C">
      <w:pPr>
        <w:spacing w:after="0" w:line="360" w:lineRule="auto"/>
        <w:ind w:firstLine="709"/>
        <w:jc w:val="both"/>
        <w:rPr>
          <w:rFonts w:cs="Times New Roman"/>
          <w:szCs w:val="28"/>
        </w:rPr>
      </w:pPr>
      <w:r w:rsidRPr="00E1558C">
        <w:rPr>
          <w:rFonts w:cs="Times New Roman"/>
          <w:bCs/>
          <w:szCs w:val="28"/>
        </w:rPr>
        <w:t>6) </w:t>
      </w:r>
      <w:r w:rsidRPr="00E1558C">
        <w:rPr>
          <w:rFonts w:cs="Times New Roman"/>
          <w:szCs w:val="28"/>
        </w:rPr>
        <w:t xml:space="preserve">овладение логическими действиями сравнения, анализа, синтеза, обобщения, классификации </w:t>
      </w:r>
      <w:r w:rsidRPr="00E1558C">
        <w:rPr>
          <w:rFonts w:cs="Times New Roman"/>
          <w:bCs/>
          <w:szCs w:val="28"/>
        </w:rPr>
        <w:t>по родовидовым признакам</w:t>
      </w:r>
      <w:r w:rsidRPr="00E1558C">
        <w:rPr>
          <w:rFonts w:cs="Times New Roman"/>
          <w:szCs w:val="28"/>
        </w:rPr>
        <w:t xml:space="preserve">, установления аналогий и причинно-следственных связей, построения рассуждений, отнесения к известным понятиям </w:t>
      </w:r>
      <w:r w:rsidRPr="00E1558C">
        <w:rPr>
          <w:rFonts w:cs="Times New Roman"/>
          <w:bCs/>
          <w:szCs w:val="28"/>
        </w:rPr>
        <w:t>на уровне, соответствующем индивидуальным возможностям</w:t>
      </w:r>
      <w:r w:rsidRPr="00E1558C">
        <w:rPr>
          <w:rFonts w:cs="Times New Roman"/>
          <w:szCs w:val="28"/>
        </w:rPr>
        <w:t>;</w:t>
      </w:r>
    </w:p>
    <w:p w:rsidR="00E1558C" w:rsidRPr="00E1558C" w:rsidRDefault="00E1558C" w:rsidP="00E1558C">
      <w:pPr>
        <w:pStyle w:val="ad"/>
        <w:spacing w:after="0" w:line="360" w:lineRule="auto"/>
        <w:ind w:firstLine="709"/>
        <w:jc w:val="both"/>
        <w:rPr>
          <w:szCs w:val="28"/>
        </w:rPr>
      </w:pPr>
      <w:r w:rsidRPr="00E1558C">
        <w:rPr>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1558C" w:rsidRPr="00E1558C" w:rsidRDefault="00E1558C" w:rsidP="00E1558C">
      <w:pPr>
        <w:pStyle w:val="ad"/>
        <w:spacing w:after="0" w:line="360" w:lineRule="auto"/>
        <w:ind w:firstLine="709"/>
        <w:jc w:val="both"/>
        <w:rPr>
          <w:szCs w:val="28"/>
        </w:rPr>
      </w:pPr>
      <w:r w:rsidRPr="00E1558C">
        <w:rPr>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1558C" w:rsidRPr="00E1558C" w:rsidRDefault="00E1558C" w:rsidP="00E1558C">
      <w:pPr>
        <w:pStyle w:val="ad"/>
        <w:spacing w:after="0" w:line="360" w:lineRule="auto"/>
        <w:ind w:firstLine="709"/>
        <w:jc w:val="both"/>
        <w:rPr>
          <w:szCs w:val="28"/>
        </w:rPr>
      </w:pPr>
      <w:r w:rsidRPr="00E1558C">
        <w:rPr>
          <w:szCs w:val="28"/>
        </w:rPr>
        <w:t>9) готовность конструктивно разрешать конфликты посредством учета интересов сторон и сотрудничества;</w:t>
      </w:r>
    </w:p>
    <w:p w:rsidR="00E1558C" w:rsidRPr="00E1558C" w:rsidRDefault="00E1558C" w:rsidP="00E1558C">
      <w:pPr>
        <w:pStyle w:val="ad"/>
        <w:spacing w:after="0" w:line="360" w:lineRule="auto"/>
        <w:ind w:firstLine="709"/>
        <w:jc w:val="both"/>
        <w:rPr>
          <w:szCs w:val="28"/>
        </w:rPr>
      </w:pPr>
      <w:r w:rsidRPr="00E1558C">
        <w:rPr>
          <w:szCs w:val="28"/>
        </w:rPr>
        <w:lastRenderedPageBreak/>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1558C" w:rsidRPr="00E1558C" w:rsidRDefault="00E1558C" w:rsidP="00E1558C">
      <w:pPr>
        <w:spacing w:after="0" w:line="360" w:lineRule="auto"/>
        <w:ind w:firstLine="709"/>
        <w:jc w:val="both"/>
        <w:rPr>
          <w:rFonts w:cs="Times New Roman"/>
          <w:szCs w:val="28"/>
        </w:rPr>
      </w:pPr>
      <w:r w:rsidRPr="00E1558C">
        <w:rPr>
          <w:rFonts w:cs="Times New Roman"/>
          <w:bCs/>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E1558C" w:rsidRPr="00E1558C" w:rsidRDefault="00E1558C" w:rsidP="00E1558C">
      <w:pPr>
        <w:spacing w:after="0" w:line="360" w:lineRule="auto"/>
        <w:ind w:firstLine="709"/>
        <w:jc w:val="both"/>
        <w:rPr>
          <w:rFonts w:cs="Times New Roman"/>
          <w:bCs/>
          <w:color w:val="000000"/>
          <w:kern w:val="28"/>
          <w:szCs w:val="28"/>
        </w:rPr>
      </w:pPr>
      <w:r w:rsidRPr="00E1558C">
        <w:rPr>
          <w:rFonts w:cs="Times New Roman"/>
          <w:b/>
          <w:bCs/>
          <w:i/>
          <w:color w:val="000000"/>
          <w:kern w:val="28"/>
          <w:szCs w:val="28"/>
        </w:rPr>
        <w:t>Предметные результаты</w:t>
      </w:r>
      <w:r w:rsidRPr="00E1558C">
        <w:rPr>
          <w:rFonts w:cs="Times New Roman"/>
          <w:bCs/>
          <w:color w:val="000000"/>
          <w:kern w:val="28"/>
          <w:szCs w:val="28"/>
        </w:rPr>
        <w:t xml:space="preserve"> освоения АООП НОО с учетом специфики содержания предметных областей включают </w:t>
      </w:r>
      <w:r w:rsidRPr="00E1558C">
        <w:rPr>
          <w:rFonts w:cs="Times New Roman"/>
          <w:color w:val="auto"/>
          <w:szCs w:val="28"/>
        </w:rPr>
        <w:t>освоенные обучающимися знания и умения, специфичные для каждой предметной области, готовность их применения</w:t>
      </w:r>
      <w:r w:rsidRPr="00E1558C">
        <w:rPr>
          <w:rFonts w:cs="Times New Roman"/>
          <w:bCs/>
          <w:color w:val="000000"/>
          <w:kern w:val="28"/>
          <w:szCs w:val="28"/>
        </w:rPr>
        <w:t>.</w:t>
      </w:r>
    </w:p>
    <w:p w:rsidR="00E1558C" w:rsidRPr="00E1558C" w:rsidRDefault="00E1558C" w:rsidP="00E1558C">
      <w:pPr>
        <w:spacing w:after="0" w:line="360" w:lineRule="auto"/>
        <w:ind w:firstLine="709"/>
        <w:jc w:val="both"/>
        <w:rPr>
          <w:rFonts w:cs="Times New Roman"/>
          <w:bCs/>
          <w:color w:val="000000"/>
          <w:kern w:val="28"/>
          <w:szCs w:val="28"/>
        </w:rPr>
      </w:pPr>
      <w:r w:rsidRPr="00E1558C">
        <w:rPr>
          <w:rFonts w:eastAsia="Times New Roman" w:cs="Times New Roman"/>
          <w:bCs/>
          <w:szCs w:val="28"/>
        </w:rPr>
        <w:t xml:space="preserve">С учетом </w:t>
      </w:r>
      <w:r w:rsidRPr="00E1558C">
        <w:rPr>
          <w:rFonts w:cs="Times New Roman"/>
          <w:szCs w:val="28"/>
        </w:rPr>
        <w:t xml:space="preserve">индивидуальных возможностей и особых образовательных потребностей обучающихся с ЗПР </w:t>
      </w:r>
      <w:r w:rsidRPr="00E1558C">
        <w:rPr>
          <w:rFonts w:cs="Times New Roman"/>
          <w:b/>
          <w:i/>
          <w:szCs w:val="28"/>
        </w:rPr>
        <w:t>предметные результаты</w:t>
      </w:r>
      <w:r w:rsidRPr="00E1558C">
        <w:rPr>
          <w:rFonts w:cs="Times New Roman"/>
          <w:szCs w:val="28"/>
        </w:rPr>
        <w:t xml:space="preserve"> должны отражать:</w:t>
      </w:r>
    </w:p>
    <w:p w:rsidR="00E1558C" w:rsidRPr="00E1558C" w:rsidRDefault="00E1558C" w:rsidP="00E1558C">
      <w:pPr>
        <w:autoSpaceDE w:val="0"/>
        <w:spacing w:after="0" w:line="360" w:lineRule="auto"/>
        <w:ind w:firstLine="720"/>
        <w:jc w:val="both"/>
        <w:rPr>
          <w:rFonts w:cs="Times New Roman"/>
          <w:b/>
          <w:bCs/>
          <w:color w:val="000000"/>
          <w:szCs w:val="28"/>
        </w:rPr>
      </w:pPr>
      <w:r w:rsidRPr="00E1558C">
        <w:rPr>
          <w:rFonts w:cs="Times New Roman"/>
          <w:b/>
          <w:bCs/>
          <w:color w:val="000000"/>
          <w:szCs w:val="28"/>
        </w:rPr>
        <w:t>Филология</w:t>
      </w:r>
    </w:p>
    <w:p w:rsidR="00E1558C" w:rsidRPr="00E1558C" w:rsidRDefault="00E1558C" w:rsidP="00E1558C">
      <w:pPr>
        <w:autoSpaceDE w:val="0"/>
        <w:spacing w:after="0" w:line="360" w:lineRule="auto"/>
        <w:ind w:firstLine="720"/>
        <w:rPr>
          <w:rFonts w:cs="Times New Roman"/>
          <w:b/>
          <w:bCs/>
          <w:i/>
          <w:color w:val="000000"/>
          <w:szCs w:val="28"/>
        </w:rPr>
      </w:pPr>
      <w:r w:rsidRPr="00E1558C">
        <w:rPr>
          <w:rFonts w:cs="Times New Roman"/>
          <w:b/>
          <w:bCs/>
          <w:i/>
          <w:color w:val="000000"/>
          <w:szCs w:val="28"/>
        </w:rPr>
        <w:t>Русский язык. Родной язык:</w:t>
      </w:r>
    </w:p>
    <w:p w:rsidR="00E1558C" w:rsidRPr="00E1558C" w:rsidRDefault="00E1558C" w:rsidP="00E1558C">
      <w:pPr>
        <w:numPr>
          <w:ilvl w:val="0"/>
          <w:numId w:val="12"/>
        </w:numPr>
        <w:autoSpaceDE w:val="0"/>
        <w:spacing w:after="0" w:line="360" w:lineRule="auto"/>
        <w:ind w:firstLine="720"/>
        <w:jc w:val="both"/>
        <w:rPr>
          <w:rFonts w:cs="Times New Roman"/>
          <w:bCs/>
          <w:color w:val="000000"/>
          <w:szCs w:val="28"/>
        </w:rPr>
      </w:pPr>
      <w:r w:rsidRPr="00E1558C">
        <w:rPr>
          <w:rFonts w:cs="Times New Roman"/>
          <w:bCs/>
          <w:color w:val="000000"/>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1558C" w:rsidRPr="00E1558C" w:rsidRDefault="00E1558C" w:rsidP="00E1558C">
      <w:pPr>
        <w:pStyle w:val="af2"/>
        <w:numPr>
          <w:ilvl w:val="0"/>
          <w:numId w:val="12"/>
        </w:numPr>
        <w:suppressAutoHyphens/>
        <w:ind w:firstLine="720"/>
        <w:contextualSpacing w:val="0"/>
        <w:jc w:val="both"/>
        <w:rPr>
          <w:bCs/>
          <w:caps w:val="0"/>
          <w:color w:val="000000"/>
          <w:sz w:val="28"/>
          <w:szCs w:val="28"/>
        </w:rPr>
      </w:pPr>
      <w:r w:rsidRPr="00E1558C">
        <w:rPr>
          <w:bCs/>
          <w:caps w:val="0"/>
          <w:color w:val="000000"/>
          <w:sz w:val="28"/>
          <w:szCs w:val="28"/>
        </w:rPr>
        <w:t>формирование интереса к изучению родного (русского) языка;</w:t>
      </w:r>
    </w:p>
    <w:p w:rsidR="00E1558C" w:rsidRPr="00E1558C" w:rsidRDefault="00E1558C" w:rsidP="00E1558C">
      <w:pPr>
        <w:numPr>
          <w:ilvl w:val="0"/>
          <w:numId w:val="12"/>
        </w:numPr>
        <w:autoSpaceDE w:val="0"/>
        <w:spacing w:after="0" w:line="360" w:lineRule="auto"/>
        <w:ind w:firstLine="720"/>
        <w:jc w:val="both"/>
        <w:rPr>
          <w:rFonts w:cs="Times New Roman"/>
          <w:bCs/>
          <w:color w:val="000000"/>
          <w:szCs w:val="28"/>
        </w:rPr>
      </w:pPr>
      <w:r w:rsidRPr="00E1558C">
        <w:rPr>
          <w:rFonts w:cs="Times New Roman"/>
          <w:bCs/>
          <w:color w:val="000000"/>
          <w:szCs w:val="28"/>
        </w:rPr>
        <w:t xml:space="preserve">овладение первоначальными представлениями о правилах речевого этикета; </w:t>
      </w:r>
    </w:p>
    <w:p w:rsidR="00E1558C" w:rsidRPr="00E1558C" w:rsidRDefault="00E1558C" w:rsidP="00E1558C">
      <w:pPr>
        <w:pStyle w:val="af2"/>
        <w:numPr>
          <w:ilvl w:val="0"/>
          <w:numId w:val="12"/>
        </w:numPr>
        <w:suppressAutoHyphens/>
        <w:ind w:firstLine="720"/>
        <w:contextualSpacing w:val="0"/>
        <w:jc w:val="both"/>
        <w:rPr>
          <w:bCs/>
          <w:caps w:val="0"/>
          <w:color w:val="000000"/>
          <w:sz w:val="28"/>
          <w:szCs w:val="28"/>
        </w:rPr>
      </w:pPr>
      <w:r w:rsidRPr="00E1558C">
        <w:rPr>
          <w:bCs/>
          <w:caps w:val="0"/>
          <w:color w:val="000000"/>
          <w:sz w:val="28"/>
          <w:szCs w:val="28"/>
        </w:rPr>
        <w:t>овладение основами грамотного письма;</w:t>
      </w:r>
    </w:p>
    <w:p w:rsidR="00E1558C" w:rsidRPr="00E1558C" w:rsidRDefault="00E1558C" w:rsidP="00E1558C">
      <w:pPr>
        <w:pStyle w:val="af2"/>
        <w:numPr>
          <w:ilvl w:val="0"/>
          <w:numId w:val="12"/>
        </w:numPr>
        <w:suppressAutoHyphens/>
        <w:ind w:firstLine="720"/>
        <w:contextualSpacing w:val="0"/>
        <w:jc w:val="both"/>
        <w:rPr>
          <w:bCs/>
          <w:caps w:val="0"/>
          <w:color w:val="000000"/>
          <w:sz w:val="28"/>
          <w:szCs w:val="28"/>
        </w:rPr>
      </w:pPr>
      <w:r w:rsidRPr="00E1558C">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E1558C" w:rsidRPr="00E1558C" w:rsidRDefault="00E1558C" w:rsidP="00E1558C">
      <w:pPr>
        <w:numPr>
          <w:ilvl w:val="0"/>
          <w:numId w:val="12"/>
        </w:numPr>
        <w:autoSpaceDE w:val="0"/>
        <w:spacing w:after="0" w:line="360" w:lineRule="auto"/>
        <w:ind w:firstLine="720"/>
        <w:jc w:val="both"/>
        <w:rPr>
          <w:rFonts w:cs="Times New Roman"/>
          <w:bCs/>
          <w:color w:val="000000"/>
          <w:szCs w:val="28"/>
        </w:rPr>
      </w:pPr>
      <w:r w:rsidRPr="00E1558C">
        <w:rPr>
          <w:rFonts w:cs="Times New Roman"/>
          <w:bCs/>
          <w:color w:val="000000"/>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E1558C" w:rsidRPr="00E1558C" w:rsidRDefault="00E1558C" w:rsidP="00E1558C">
      <w:pPr>
        <w:pStyle w:val="af2"/>
        <w:numPr>
          <w:ilvl w:val="0"/>
          <w:numId w:val="12"/>
        </w:numPr>
        <w:suppressAutoHyphens/>
        <w:ind w:firstLine="709"/>
        <w:contextualSpacing w:val="0"/>
        <w:jc w:val="both"/>
        <w:rPr>
          <w:bCs/>
          <w:caps w:val="0"/>
          <w:color w:val="000000"/>
          <w:sz w:val="28"/>
          <w:szCs w:val="28"/>
        </w:rPr>
      </w:pPr>
      <w:r w:rsidRPr="00E1558C">
        <w:rPr>
          <w:bCs/>
          <w:caps w:val="0"/>
          <w:color w:val="000000"/>
          <w:sz w:val="28"/>
          <w:szCs w:val="28"/>
        </w:rPr>
        <w:lastRenderedPageBreak/>
        <w:t>использование знаний в области русского языка и сформированных грамматико-орфографических умений для решения практических задач.</w:t>
      </w:r>
    </w:p>
    <w:p w:rsidR="00E1558C" w:rsidRPr="00E1558C" w:rsidRDefault="00E1558C" w:rsidP="00E1558C">
      <w:pPr>
        <w:tabs>
          <w:tab w:val="left" w:pos="1080"/>
        </w:tabs>
        <w:autoSpaceDE w:val="0"/>
        <w:spacing w:after="0" w:line="360" w:lineRule="auto"/>
        <w:ind w:firstLine="720"/>
        <w:jc w:val="both"/>
        <w:rPr>
          <w:rFonts w:cs="Times New Roman"/>
          <w:b/>
          <w:bCs/>
          <w:i/>
          <w:color w:val="000000"/>
          <w:szCs w:val="28"/>
        </w:rPr>
      </w:pPr>
      <w:r w:rsidRPr="00E1558C">
        <w:rPr>
          <w:rFonts w:cs="Times New Roman"/>
          <w:b/>
          <w:bCs/>
          <w:i/>
          <w:color w:val="000000"/>
          <w:szCs w:val="28"/>
        </w:rPr>
        <w:t>Литературное чтение. Литературное чтение на родном языке:</w:t>
      </w:r>
    </w:p>
    <w:p w:rsidR="00E1558C" w:rsidRPr="00E1558C" w:rsidRDefault="00E1558C" w:rsidP="00E1558C">
      <w:pPr>
        <w:pStyle w:val="af2"/>
        <w:numPr>
          <w:ilvl w:val="0"/>
          <w:numId w:val="15"/>
        </w:numPr>
        <w:suppressAutoHyphens/>
        <w:ind w:firstLine="709"/>
        <w:contextualSpacing w:val="0"/>
        <w:jc w:val="both"/>
        <w:rPr>
          <w:bCs/>
          <w:caps w:val="0"/>
          <w:color w:val="000000"/>
          <w:sz w:val="28"/>
          <w:szCs w:val="28"/>
        </w:rPr>
      </w:pPr>
      <w:r w:rsidRPr="00E1558C">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E1558C" w:rsidRPr="00E1558C" w:rsidRDefault="00E1558C" w:rsidP="00E1558C">
      <w:pPr>
        <w:pStyle w:val="af2"/>
        <w:numPr>
          <w:ilvl w:val="0"/>
          <w:numId w:val="15"/>
        </w:numPr>
        <w:suppressAutoHyphens/>
        <w:ind w:firstLine="709"/>
        <w:contextualSpacing w:val="0"/>
        <w:jc w:val="both"/>
        <w:rPr>
          <w:bCs/>
          <w:caps w:val="0"/>
          <w:color w:val="000000"/>
          <w:sz w:val="28"/>
          <w:szCs w:val="28"/>
        </w:rPr>
      </w:pPr>
      <w:r w:rsidRPr="00E1558C">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E1558C" w:rsidRPr="00E1558C" w:rsidRDefault="00E1558C" w:rsidP="00E1558C">
      <w:pPr>
        <w:pStyle w:val="af2"/>
        <w:numPr>
          <w:ilvl w:val="0"/>
          <w:numId w:val="15"/>
        </w:numPr>
        <w:suppressAutoHyphens/>
        <w:ind w:firstLine="709"/>
        <w:contextualSpacing w:val="0"/>
        <w:jc w:val="both"/>
        <w:rPr>
          <w:bCs/>
          <w:caps w:val="0"/>
          <w:color w:val="000000"/>
          <w:sz w:val="28"/>
          <w:szCs w:val="28"/>
        </w:rPr>
      </w:pPr>
      <w:r w:rsidRPr="00E1558C">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E1558C" w:rsidRPr="00E1558C" w:rsidRDefault="00E1558C" w:rsidP="00E1558C">
      <w:pPr>
        <w:pStyle w:val="af2"/>
        <w:numPr>
          <w:ilvl w:val="0"/>
          <w:numId w:val="15"/>
        </w:numPr>
        <w:suppressAutoHyphens/>
        <w:ind w:firstLine="709"/>
        <w:contextualSpacing w:val="0"/>
        <w:jc w:val="both"/>
        <w:rPr>
          <w:bCs/>
          <w:caps w:val="0"/>
          <w:color w:val="000000"/>
          <w:sz w:val="28"/>
          <w:szCs w:val="28"/>
        </w:rPr>
      </w:pPr>
      <w:r w:rsidRPr="00E1558C">
        <w:rPr>
          <w:bCs/>
          <w:caps w:val="0"/>
          <w:color w:val="000000"/>
          <w:sz w:val="28"/>
          <w:szCs w:val="28"/>
        </w:rPr>
        <w:t xml:space="preserve">понимание роли чтения, использование разных видов чтения; </w:t>
      </w:r>
    </w:p>
    <w:p w:rsidR="00E1558C" w:rsidRPr="00E1558C" w:rsidRDefault="00E1558C" w:rsidP="00E1558C">
      <w:pPr>
        <w:pStyle w:val="af2"/>
        <w:numPr>
          <w:ilvl w:val="0"/>
          <w:numId w:val="15"/>
        </w:numPr>
        <w:suppressAutoHyphens/>
        <w:ind w:firstLine="709"/>
        <w:contextualSpacing w:val="0"/>
        <w:jc w:val="both"/>
        <w:rPr>
          <w:bCs/>
          <w:caps w:val="0"/>
          <w:color w:val="000000"/>
          <w:sz w:val="28"/>
          <w:szCs w:val="28"/>
        </w:rPr>
      </w:pPr>
      <w:r w:rsidRPr="00E1558C">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E1558C" w:rsidRPr="00E1558C" w:rsidRDefault="00E1558C" w:rsidP="00E1558C">
      <w:pPr>
        <w:pStyle w:val="af2"/>
        <w:numPr>
          <w:ilvl w:val="0"/>
          <w:numId w:val="15"/>
        </w:numPr>
        <w:suppressAutoHyphens/>
        <w:ind w:firstLine="709"/>
        <w:contextualSpacing w:val="0"/>
        <w:jc w:val="both"/>
        <w:rPr>
          <w:bCs/>
          <w:caps w:val="0"/>
          <w:color w:val="000000"/>
          <w:sz w:val="28"/>
          <w:szCs w:val="28"/>
        </w:rPr>
      </w:pPr>
      <w:r w:rsidRPr="00E1558C">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E1558C" w:rsidRPr="00E1558C" w:rsidRDefault="00E1558C" w:rsidP="00E1558C">
      <w:pPr>
        <w:pStyle w:val="af2"/>
        <w:numPr>
          <w:ilvl w:val="0"/>
          <w:numId w:val="15"/>
        </w:numPr>
        <w:suppressAutoHyphens/>
        <w:ind w:firstLine="709"/>
        <w:contextualSpacing w:val="0"/>
        <w:jc w:val="both"/>
        <w:rPr>
          <w:bCs/>
          <w:caps w:val="0"/>
          <w:color w:val="000000"/>
          <w:sz w:val="28"/>
          <w:szCs w:val="28"/>
        </w:rPr>
      </w:pPr>
      <w:r w:rsidRPr="00E1558C">
        <w:rPr>
          <w:bCs/>
          <w:caps w:val="0"/>
          <w:color w:val="000000"/>
          <w:sz w:val="28"/>
          <w:szCs w:val="28"/>
        </w:rPr>
        <w:t xml:space="preserve">формирование потребности в систематическом чтении; </w:t>
      </w:r>
    </w:p>
    <w:p w:rsidR="00E1558C" w:rsidRPr="00E1558C" w:rsidRDefault="00E1558C" w:rsidP="00E1558C">
      <w:pPr>
        <w:pStyle w:val="af2"/>
        <w:numPr>
          <w:ilvl w:val="0"/>
          <w:numId w:val="15"/>
        </w:numPr>
        <w:suppressAutoHyphens/>
        <w:ind w:firstLine="709"/>
        <w:contextualSpacing w:val="0"/>
        <w:jc w:val="both"/>
        <w:rPr>
          <w:bCs/>
          <w:caps w:val="0"/>
          <w:color w:val="000000"/>
          <w:sz w:val="28"/>
          <w:szCs w:val="28"/>
        </w:rPr>
      </w:pPr>
      <w:r w:rsidRPr="00E1558C">
        <w:rPr>
          <w:bCs/>
          <w:caps w:val="0"/>
          <w:color w:val="000000"/>
          <w:sz w:val="28"/>
          <w:szCs w:val="28"/>
        </w:rPr>
        <w:t xml:space="preserve">выбор с помощью взрослого интересующей литературы. </w:t>
      </w:r>
    </w:p>
    <w:p w:rsidR="00E1558C" w:rsidRPr="00E1558C" w:rsidRDefault="00E1558C" w:rsidP="00E1558C">
      <w:pPr>
        <w:autoSpaceDE w:val="0"/>
        <w:spacing w:after="0" w:line="360" w:lineRule="auto"/>
        <w:ind w:firstLine="720"/>
        <w:jc w:val="both"/>
        <w:rPr>
          <w:rFonts w:cs="Times New Roman"/>
          <w:b/>
          <w:bCs/>
          <w:i/>
          <w:color w:val="000000"/>
          <w:spacing w:val="-15"/>
          <w:szCs w:val="28"/>
        </w:rPr>
      </w:pPr>
      <w:r w:rsidRPr="00E1558C">
        <w:rPr>
          <w:rFonts w:cs="Times New Roman"/>
          <w:b/>
          <w:bCs/>
          <w:i/>
          <w:color w:val="000000"/>
          <w:spacing w:val="-15"/>
          <w:szCs w:val="28"/>
        </w:rPr>
        <w:t>Иностранный язык:</w:t>
      </w:r>
    </w:p>
    <w:p w:rsidR="00E1558C" w:rsidRPr="00E1558C" w:rsidRDefault="00E1558C" w:rsidP="00E1558C">
      <w:pPr>
        <w:numPr>
          <w:ilvl w:val="0"/>
          <w:numId w:val="18"/>
        </w:numPr>
        <w:spacing w:after="0" w:line="360" w:lineRule="auto"/>
        <w:ind w:left="0" w:firstLine="709"/>
        <w:jc w:val="both"/>
        <w:rPr>
          <w:rFonts w:cs="Times New Roman"/>
          <w:szCs w:val="28"/>
        </w:rPr>
      </w:pPr>
      <w:r w:rsidRPr="00E1558C">
        <w:rPr>
          <w:rFonts w:cs="Times New Roman"/>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E1558C" w:rsidRPr="00E1558C" w:rsidRDefault="00E1558C" w:rsidP="00E1558C">
      <w:pPr>
        <w:numPr>
          <w:ilvl w:val="0"/>
          <w:numId w:val="18"/>
        </w:numPr>
        <w:spacing w:after="0" w:line="360" w:lineRule="auto"/>
        <w:ind w:left="0" w:firstLine="709"/>
        <w:jc w:val="both"/>
        <w:rPr>
          <w:rFonts w:cs="Times New Roman"/>
          <w:szCs w:val="28"/>
        </w:rPr>
      </w:pPr>
      <w:r w:rsidRPr="00E1558C">
        <w:rPr>
          <w:rFonts w:cs="Times New Roman"/>
          <w:szCs w:val="28"/>
        </w:rPr>
        <w:lastRenderedPageBreak/>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E1558C" w:rsidRPr="00E1558C" w:rsidRDefault="00E1558C" w:rsidP="00E1558C">
      <w:pPr>
        <w:numPr>
          <w:ilvl w:val="0"/>
          <w:numId w:val="18"/>
        </w:numPr>
        <w:spacing w:after="0" w:line="360" w:lineRule="auto"/>
        <w:ind w:left="0" w:firstLine="709"/>
        <w:jc w:val="both"/>
        <w:rPr>
          <w:rFonts w:cs="Times New Roman"/>
          <w:szCs w:val="28"/>
        </w:rPr>
      </w:pPr>
      <w:r w:rsidRPr="00E1558C">
        <w:rPr>
          <w:rFonts w:cs="Times New Roman"/>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E1558C" w:rsidRPr="00E1558C" w:rsidRDefault="00E1558C" w:rsidP="00E1558C">
      <w:pPr>
        <w:tabs>
          <w:tab w:val="left" w:pos="1080"/>
        </w:tabs>
        <w:autoSpaceDE w:val="0"/>
        <w:spacing w:after="0" w:line="360" w:lineRule="auto"/>
        <w:ind w:firstLine="720"/>
        <w:rPr>
          <w:rFonts w:cs="Times New Roman"/>
          <w:b/>
          <w:szCs w:val="28"/>
        </w:rPr>
      </w:pPr>
      <w:r w:rsidRPr="00E1558C">
        <w:rPr>
          <w:rFonts w:cs="Times New Roman"/>
          <w:b/>
          <w:szCs w:val="28"/>
        </w:rPr>
        <w:t>Математика и информатика</w:t>
      </w:r>
    </w:p>
    <w:p w:rsidR="00E1558C" w:rsidRPr="00E1558C" w:rsidRDefault="00E1558C" w:rsidP="00E1558C">
      <w:pPr>
        <w:tabs>
          <w:tab w:val="left" w:pos="1080"/>
        </w:tabs>
        <w:autoSpaceDE w:val="0"/>
        <w:spacing w:after="0" w:line="360" w:lineRule="auto"/>
        <w:ind w:firstLine="720"/>
        <w:rPr>
          <w:rFonts w:cs="Times New Roman"/>
          <w:i/>
          <w:szCs w:val="28"/>
        </w:rPr>
      </w:pPr>
      <w:r w:rsidRPr="00E1558C">
        <w:rPr>
          <w:rFonts w:cs="Times New Roman"/>
          <w:b/>
          <w:i/>
          <w:szCs w:val="28"/>
        </w:rPr>
        <w:t>Математика:</w:t>
      </w:r>
    </w:p>
    <w:p w:rsidR="00E1558C" w:rsidRPr="00E1558C" w:rsidRDefault="00E1558C" w:rsidP="00E1558C">
      <w:pPr>
        <w:pStyle w:val="af2"/>
        <w:numPr>
          <w:ilvl w:val="0"/>
          <w:numId w:val="16"/>
        </w:numPr>
        <w:suppressAutoHyphens/>
        <w:ind w:firstLine="709"/>
        <w:contextualSpacing w:val="0"/>
        <w:jc w:val="both"/>
        <w:rPr>
          <w:bCs/>
          <w:caps w:val="0"/>
          <w:color w:val="000000"/>
          <w:sz w:val="28"/>
          <w:szCs w:val="28"/>
        </w:rPr>
      </w:pPr>
      <w:r w:rsidRPr="00E1558C">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1558C" w:rsidRPr="00E1558C" w:rsidRDefault="00E1558C" w:rsidP="00E1558C">
      <w:pPr>
        <w:pStyle w:val="af2"/>
        <w:numPr>
          <w:ilvl w:val="0"/>
          <w:numId w:val="16"/>
        </w:numPr>
        <w:suppressAutoHyphens/>
        <w:ind w:firstLine="709"/>
        <w:contextualSpacing w:val="0"/>
        <w:jc w:val="both"/>
        <w:rPr>
          <w:bCs/>
          <w:caps w:val="0"/>
          <w:color w:val="000000"/>
          <w:sz w:val="28"/>
          <w:szCs w:val="28"/>
        </w:rPr>
      </w:pPr>
      <w:r w:rsidRPr="00E1558C">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E1558C" w:rsidRPr="00E1558C" w:rsidRDefault="00E1558C" w:rsidP="00E1558C">
      <w:pPr>
        <w:pStyle w:val="af2"/>
        <w:numPr>
          <w:ilvl w:val="0"/>
          <w:numId w:val="16"/>
        </w:numPr>
        <w:suppressAutoHyphens/>
        <w:ind w:firstLine="709"/>
        <w:contextualSpacing w:val="0"/>
        <w:jc w:val="both"/>
        <w:rPr>
          <w:bCs/>
          <w:caps w:val="0"/>
          <w:color w:val="000000"/>
          <w:sz w:val="28"/>
          <w:szCs w:val="28"/>
        </w:rPr>
      </w:pPr>
      <w:r w:rsidRPr="00E1558C">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E1558C" w:rsidRPr="00E1558C" w:rsidRDefault="00E1558C" w:rsidP="00E1558C">
      <w:pPr>
        <w:spacing w:after="0" w:line="360" w:lineRule="auto"/>
        <w:ind w:right="113" w:firstLine="709"/>
        <w:rPr>
          <w:rFonts w:cs="Times New Roman"/>
          <w:b/>
          <w:szCs w:val="28"/>
        </w:rPr>
      </w:pPr>
      <w:r w:rsidRPr="00E1558C">
        <w:rPr>
          <w:rFonts w:cs="Times New Roman"/>
          <w:b/>
          <w:szCs w:val="28"/>
        </w:rPr>
        <w:t>Обществознание и естествознание (Окружающий мир)</w:t>
      </w:r>
    </w:p>
    <w:p w:rsidR="00E1558C" w:rsidRPr="00E1558C" w:rsidRDefault="00E1558C" w:rsidP="00E1558C">
      <w:pPr>
        <w:spacing w:after="0" w:line="360" w:lineRule="auto"/>
        <w:ind w:right="113" w:firstLine="709"/>
        <w:rPr>
          <w:rFonts w:cs="Times New Roman"/>
          <w:i/>
          <w:szCs w:val="28"/>
        </w:rPr>
      </w:pPr>
      <w:r w:rsidRPr="00E1558C">
        <w:rPr>
          <w:rFonts w:cs="Times New Roman"/>
          <w:b/>
          <w:i/>
          <w:szCs w:val="28"/>
        </w:rPr>
        <w:t>Окружающий мир:</w:t>
      </w:r>
    </w:p>
    <w:p w:rsidR="00E1558C" w:rsidRPr="00E1558C" w:rsidRDefault="00E1558C" w:rsidP="00E1558C">
      <w:pPr>
        <w:numPr>
          <w:ilvl w:val="0"/>
          <w:numId w:val="9"/>
        </w:numPr>
        <w:tabs>
          <w:tab w:val="left" w:pos="1080"/>
        </w:tabs>
        <w:autoSpaceDE w:val="0"/>
        <w:spacing w:after="0" w:line="360" w:lineRule="auto"/>
        <w:ind w:left="0" w:firstLine="709"/>
        <w:jc w:val="both"/>
        <w:rPr>
          <w:rFonts w:cs="Times New Roman"/>
          <w:bCs/>
          <w:color w:val="000000"/>
          <w:szCs w:val="28"/>
        </w:rPr>
      </w:pPr>
      <w:r w:rsidRPr="00E1558C">
        <w:rPr>
          <w:rFonts w:cs="Times New Roman"/>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E1558C" w:rsidRPr="00E1558C" w:rsidRDefault="00E1558C" w:rsidP="00E1558C">
      <w:pPr>
        <w:numPr>
          <w:ilvl w:val="0"/>
          <w:numId w:val="9"/>
        </w:numPr>
        <w:tabs>
          <w:tab w:val="left" w:pos="1080"/>
        </w:tabs>
        <w:autoSpaceDE w:val="0"/>
        <w:spacing w:after="0" w:line="360" w:lineRule="auto"/>
        <w:ind w:left="0" w:firstLine="709"/>
        <w:jc w:val="both"/>
        <w:rPr>
          <w:rFonts w:cs="Times New Roman"/>
          <w:szCs w:val="28"/>
          <w:shd w:val="clear" w:color="auto" w:fill="FF0000"/>
        </w:rPr>
      </w:pPr>
      <w:r w:rsidRPr="00E1558C">
        <w:rPr>
          <w:rFonts w:cs="Times New Roman"/>
          <w:bCs/>
          <w:color w:val="000000"/>
          <w:szCs w:val="28"/>
        </w:rPr>
        <w:t xml:space="preserve">расширение, углубление и систематизация знаний о предметах и явлениях окружающего мира, </w:t>
      </w:r>
      <w:r w:rsidRPr="00E1558C">
        <w:rPr>
          <w:rFonts w:cs="Times New Roman"/>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E1558C" w:rsidRPr="00E1558C" w:rsidRDefault="00E1558C" w:rsidP="00E1558C">
      <w:pPr>
        <w:numPr>
          <w:ilvl w:val="0"/>
          <w:numId w:val="9"/>
        </w:numPr>
        <w:tabs>
          <w:tab w:val="left" w:pos="1080"/>
        </w:tabs>
        <w:autoSpaceDE w:val="0"/>
        <w:spacing w:after="0" w:line="360" w:lineRule="auto"/>
        <w:ind w:left="0" w:firstLine="709"/>
        <w:jc w:val="both"/>
        <w:rPr>
          <w:rFonts w:cs="Times New Roman"/>
          <w:szCs w:val="28"/>
        </w:rPr>
      </w:pPr>
      <w:r w:rsidRPr="00E1558C">
        <w:rPr>
          <w:rFonts w:cs="Times New Roman"/>
          <w:bCs/>
          <w:color w:val="000000"/>
          <w:szCs w:val="28"/>
        </w:rPr>
        <w:lastRenderedPageBreak/>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E1558C" w:rsidRPr="00E1558C" w:rsidRDefault="00E1558C" w:rsidP="00E1558C">
      <w:pPr>
        <w:numPr>
          <w:ilvl w:val="0"/>
          <w:numId w:val="9"/>
        </w:numPr>
        <w:tabs>
          <w:tab w:val="left" w:pos="1080"/>
        </w:tabs>
        <w:autoSpaceDE w:val="0"/>
        <w:spacing w:after="0" w:line="360" w:lineRule="auto"/>
        <w:ind w:left="0" w:firstLine="709"/>
        <w:jc w:val="both"/>
        <w:rPr>
          <w:rFonts w:cs="Times New Roman"/>
          <w:szCs w:val="28"/>
        </w:rPr>
      </w:pPr>
      <w:r w:rsidRPr="00E1558C">
        <w:rPr>
          <w:rFonts w:cs="Times New Roman"/>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E1558C" w:rsidRPr="00E1558C" w:rsidRDefault="00E1558C" w:rsidP="00E1558C">
      <w:pPr>
        <w:tabs>
          <w:tab w:val="left" w:pos="1080"/>
        </w:tabs>
        <w:autoSpaceDE w:val="0"/>
        <w:spacing w:after="0" w:line="360" w:lineRule="auto"/>
        <w:ind w:firstLine="720"/>
        <w:rPr>
          <w:rFonts w:cs="Times New Roman"/>
          <w:b/>
          <w:szCs w:val="28"/>
        </w:rPr>
      </w:pPr>
      <w:r w:rsidRPr="00E1558C">
        <w:rPr>
          <w:rFonts w:cs="Times New Roman"/>
          <w:b/>
          <w:szCs w:val="28"/>
        </w:rPr>
        <w:t>Основы религиозных культур и светской этики</w:t>
      </w:r>
    </w:p>
    <w:p w:rsidR="00E1558C" w:rsidRPr="00E1558C" w:rsidRDefault="00E1558C" w:rsidP="00E1558C">
      <w:pPr>
        <w:tabs>
          <w:tab w:val="left" w:pos="1080"/>
        </w:tabs>
        <w:autoSpaceDE w:val="0"/>
        <w:spacing w:after="0" w:line="360" w:lineRule="auto"/>
        <w:ind w:firstLine="720"/>
        <w:rPr>
          <w:rFonts w:cs="Times New Roman"/>
          <w:b/>
          <w:i/>
          <w:szCs w:val="28"/>
        </w:rPr>
      </w:pPr>
      <w:r w:rsidRPr="00E1558C">
        <w:rPr>
          <w:rFonts w:cs="Times New Roman"/>
          <w:b/>
          <w:i/>
          <w:szCs w:val="28"/>
        </w:rPr>
        <w:t>Основы религиозных культур и светской этики:</w:t>
      </w:r>
    </w:p>
    <w:p w:rsidR="00E1558C" w:rsidRPr="00E1558C" w:rsidRDefault="00E1558C" w:rsidP="00E1558C">
      <w:pPr>
        <w:numPr>
          <w:ilvl w:val="0"/>
          <w:numId w:val="10"/>
        </w:numPr>
        <w:tabs>
          <w:tab w:val="left" w:pos="1080"/>
        </w:tabs>
        <w:autoSpaceDE w:val="0"/>
        <w:spacing w:after="0" w:line="360" w:lineRule="auto"/>
        <w:ind w:left="0" w:firstLine="720"/>
        <w:jc w:val="both"/>
        <w:rPr>
          <w:rFonts w:cs="Times New Roman"/>
          <w:szCs w:val="28"/>
          <w:shd w:val="clear" w:color="auto" w:fill="FFFF00"/>
        </w:rPr>
      </w:pPr>
      <w:r w:rsidRPr="00E1558C">
        <w:rPr>
          <w:rFonts w:cs="Times New Roman"/>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1558C" w:rsidRPr="00E1558C" w:rsidRDefault="00E1558C" w:rsidP="00E1558C">
      <w:pPr>
        <w:numPr>
          <w:ilvl w:val="0"/>
          <w:numId w:val="10"/>
        </w:numPr>
        <w:tabs>
          <w:tab w:val="left" w:pos="1080"/>
        </w:tabs>
        <w:autoSpaceDE w:val="0"/>
        <w:spacing w:after="0" w:line="360" w:lineRule="auto"/>
        <w:ind w:left="0" w:firstLine="720"/>
        <w:jc w:val="both"/>
        <w:rPr>
          <w:rFonts w:cs="Times New Roman"/>
          <w:kern w:val="28"/>
          <w:szCs w:val="28"/>
          <w:shd w:val="clear" w:color="auto" w:fill="FF0000"/>
        </w:rPr>
      </w:pPr>
      <w:r w:rsidRPr="00E1558C">
        <w:rPr>
          <w:rFonts w:cs="Times New Roman"/>
          <w:kern w:val="28"/>
          <w:szCs w:val="28"/>
        </w:rPr>
        <w:t>понимание значения нравственности, веры и религии в жизни человека и общества;</w:t>
      </w:r>
    </w:p>
    <w:p w:rsidR="00E1558C" w:rsidRPr="00E1558C" w:rsidRDefault="00E1558C" w:rsidP="00E1558C">
      <w:pPr>
        <w:numPr>
          <w:ilvl w:val="0"/>
          <w:numId w:val="10"/>
        </w:numPr>
        <w:tabs>
          <w:tab w:val="left" w:pos="1080"/>
        </w:tabs>
        <w:autoSpaceDE w:val="0"/>
        <w:spacing w:after="0" w:line="360" w:lineRule="auto"/>
        <w:ind w:left="0" w:firstLine="720"/>
        <w:jc w:val="both"/>
        <w:rPr>
          <w:rFonts w:cs="Times New Roman"/>
          <w:kern w:val="28"/>
          <w:szCs w:val="28"/>
          <w:shd w:val="clear" w:color="auto" w:fill="FF0000"/>
        </w:rPr>
      </w:pPr>
      <w:r w:rsidRPr="00E1558C">
        <w:rPr>
          <w:rFonts w:cs="Times New Roman"/>
          <w:kern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E1558C" w:rsidRPr="00E1558C" w:rsidRDefault="00E1558C" w:rsidP="00E1558C">
      <w:pPr>
        <w:numPr>
          <w:ilvl w:val="0"/>
          <w:numId w:val="10"/>
        </w:numPr>
        <w:tabs>
          <w:tab w:val="left" w:pos="1080"/>
        </w:tabs>
        <w:autoSpaceDE w:val="0"/>
        <w:spacing w:after="0" w:line="360" w:lineRule="auto"/>
        <w:ind w:left="0" w:firstLine="720"/>
        <w:jc w:val="both"/>
        <w:rPr>
          <w:rFonts w:cs="Times New Roman"/>
          <w:kern w:val="28"/>
          <w:szCs w:val="28"/>
        </w:rPr>
      </w:pPr>
      <w:r w:rsidRPr="00E1558C">
        <w:rPr>
          <w:rFonts w:cs="Times New Roman"/>
          <w:kern w:val="28"/>
          <w:szCs w:val="28"/>
        </w:rPr>
        <w:t>осознание ценности человеческой жизни.</w:t>
      </w:r>
    </w:p>
    <w:p w:rsidR="00E1558C" w:rsidRPr="00E1558C" w:rsidRDefault="00E1558C" w:rsidP="00E1558C">
      <w:pPr>
        <w:tabs>
          <w:tab w:val="left" w:pos="1080"/>
        </w:tabs>
        <w:autoSpaceDE w:val="0"/>
        <w:spacing w:after="0" w:line="360" w:lineRule="auto"/>
        <w:ind w:firstLine="720"/>
        <w:rPr>
          <w:rFonts w:cs="Times New Roman"/>
          <w:b/>
          <w:kern w:val="28"/>
          <w:szCs w:val="28"/>
        </w:rPr>
      </w:pPr>
      <w:r w:rsidRPr="00E1558C">
        <w:rPr>
          <w:rFonts w:cs="Times New Roman"/>
          <w:b/>
          <w:kern w:val="28"/>
          <w:szCs w:val="28"/>
        </w:rPr>
        <w:t>Искусство</w:t>
      </w:r>
    </w:p>
    <w:p w:rsidR="00E1558C" w:rsidRPr="00E1558C" w:rsidRDefault="00E1558C" w:rsidP="00E1558C">
      <w:pPr>
        <w:tabs>
          <w:tab w:val="left" w:pos="1080"/>
        </w:tabs>
        <w:autoSpaceDE w:val="0"/>
        <w:spacing w:after="0" w:line="360" w:lineRule="auto"/>
        <w:ind w:firstLine="720"/>
        <w:rPr>
          <w:rFonts w:cs="Times New Roman"/>
          <w:i/>
          <w:kern w:val="28"/>
          <w:szCs w:val="28"/>
        </w:rPr>
      </w:pPr>
      <w:r w:rsidRPr="00E1558C">
        <w:rPr>
          <w:rFonts w:cs="Times New Roman"/>
          <w:b/>
          <w:i/>
          <w:kern w:val="28"/>
          <w:szCs w:val="28"/>
        </w:rPr>
        <w:t>Изобразительное искусство:</w:t>
      </w:r>
    </w:p>
    <w:p w:rsidR="00E1558C" w:rsidRPr="00E1558C" w:rsidRDefault="00E1558C" w:rsidP="00E1558C">
      <w:pPr>
        <w:numPr>
          <w:ilvl w:val="0"/>
          <w:numId w:val="11"/>
        </w:numPr>
        <w:tabs>
          <w:tab w:val="left" w:pos="1080"/>
        </w:tabs>
        <w:autoSpaceDE w:val="0"/>
        <w:spacing w:after="0" w:line="360" w:lineRule="auto"/>
        <w:ind w:left="0" w:firstLine="720"/>
        <w:jc w:val="both"/>
        <w:rPr>
          <w:rFonts w:cs="Times New Roman"/>
          <w:bCs/>
          <w:color w:val="000000"/>
          <w:kern w:val="28"/>
          <w:szCs w:val="28"/>
        </w:rPr>
      </w:pPr>
      <w:r w:rsidRPr="00E1558C">
        <w:rPr>
          <w:rFonts w:cs="Times New Roman"/>
          <w:kern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E1558C" w:rsidRPr="00E1558C" w:rsidRDefault="00E1558C" w:rsidP="00E1558C">
      <w:pPr>
        <w:numPr>
          <w:ilvl w:val="0"/>
          <w:numId w:val="11"/>
        </w:numPr>
        <w:tabs>
          <w:tab w:val="left" w:pos="1080"/>
        </w:tabs>
        <w:autoSpaceDE w:val="0"/>
        <w:spacing w:after="0" w:line="360" w:lineRule="auto"/>
        <w:ind w:left="0" w:firstLine="720"/>
        <w:jc w:val="both"/>
        <w:rPr>
          <w:rFonts w:cs="Times New Roman"/>
          <w:kern w:val="28"/>
          <w:szCs w:val="28"/>
        </w:rPr>
      </w:pPr>
      <w:r w:rsidRPr="00E1558C">
        <w:rPr>
          <w:rFonts w:cs="Times New Roman"/>
          <w:bCs/>
          <w:color w:val="000000"/>
          <w:kern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E1558C" w:rsidRPr="00E1558C" w:rsidRDefault="00E1558C" w:rsidP="00E1558C">
      <w:pPr>
        <w:numPr>
          <w:ilvl w:val="0"/>
          <w:numId w:val="11"/>
        </w:numPr>
        <w:tabs>
          <w:tab w:val="left" w:pos="1080"/>
        </w:tabs>
        <w:autoSpaceDE w:val="0"/>
        <w:spacing w:after="0" w:line="360" w:lineRule="auto"/>
        <w:ind w:left="0" w:firstLine="720"/>
        <w:jc w:val="both"/>
        <w:rPr>
          <w:rFonts w:cs="Times New Roman"/>
          <w:kern w:val="28"/>
          <w:szCs w:val="28"/>
        </w:rPr>
      </w:pPr>
      <w:r w:rsidRPr="00E1558C">
        <w:rPr>
          <w:rFonts w:cs="Times New Roman"/>
          <w:kern w:val="28"/>
          <w:szCs w:val="28"/>
        </w:rPr>
        <w:t xml:space="preserve">овладение элементарными практическими умениями и навыками в различных видах художественной деятельности </w:t>
      </w:r>
      <w:r w:rsidRPr="00E1558C">
        <w:rPr>
          <w:rFonts w:cs="Times New Roman"/>
          <w:bCs/>
          <w:color w:val="000000"/>
          <w:kern w:val="28"/>
          <w:szCs w:val="28"/>
        </w:rPr>
        <w:t>(изобразительного, декоративно-прикладного и народного искусства, скульптуры, дизайна и др.);</w:t>
      </w:r>
    </w:p>
    <w:p w:rsidR="00E1558C" w:rsidRPr="00E1558C" w:rsidRDefault="00E1558C" w:rsidP="00E1558C">
      <w:pPr>
        <w:numPr>
          <w:ilvl w:val="0"/>
          <w:numId w:val="11"/>
        </w:numPr>
        <w:tabs>
          <w:tab w:val="left" w:pos="1080"/>
        </w:tabs>
        <w:autoSpaceDE w:val="0"/>
        <w:spacing w:after="0" w:line="360" w:lineRule="auto"/>
        <w:ind w:left="0" w:firstLine="720"/>
        <w:jc w:val="both"/>
        <w:rPr>
          <w:rFonts w:cs="Times New Roman"/>
          <w:bCs/>
          <w:color w:val="000000"/>
          <w:kern w:val="28"/>
          <w:szCs w:val="28"/>
        </w:rPr>
      </w:pPr>
      <w:r w:rsidRPr="00E1558C">
        <w:rPr>
          <w:rFonts w:cs="Times New Roman"/>
          <w:kern w:val="28"/>
          <w:szCs w:val="28"/>
        </w:rPr>
        <w:t xml:space="preserve">умение воспринимать и выделять в окружающем мире (как в природном, так и в социальном) эстетически привлекательные объекты, </w:t>
      </w:r>
      <w:r w:rsidRPr="00E1558C">
        <w:rPr>
          <w:rFonts w:cs="Times New Roman"/>
          <w:kern w:val="28"/>
          <w:szCs w:val="28"/>
        </w:rPr>
        <w:lastRenderedPageBreak/>
        <w:t>выражать по отношению к ним собственное эмоционально-оценочное отношение;</w:t>
      </w:r>
    </w:p>
    <w:p w:rsidR="00E1558C" w:rsidRPr="00E1558C" w:rsidRDefault="00E1558C" w:rsidP="00E1558C">
      <w:pPr>
        <w:numPr>
          <w:ilvl w:val="0"/>
          <w:numId w:val="11"/>
        </w:numPr>
        <w:tabs>
          <w:tab w:val="left" w:pos="1080"/>
        </w:tabs>
        <w:autoSpaceDE w:val="0"/>
        <w:spacing w:after="0" w:line="360" w:lineRule="auto"/>
        <w:ind w:left="0" w:firstLine="720"/>
        <w:jc w:val="both"/>
        <w:rPr>
          <w:rFonts w:cs="Times New Roman"/>
          <w:b/>
          <w:kern w:val="28"/>
          <w:szCs w:val="28"/>
        </w:rPr>
      </w:pPr>
      <w:r w:rsidRPr="00E1558C">
        <w:rPr>
          <w:rFonts w:cs="Times New Roman"/>
          <w:bCs/>
          <w:color w:val="000000"/>
          <w:kern w:val="28"/>
          <w:szCs w:val="28"/>
        </w:rPr>
        <w:t>овладение практическими умениями самовыражения средствами изобразительного искусства</w:t>
      </w:r>
      <w:r w:rsidRPr="00E1558C">
        <w:rPr>
          <w:rFonts w:cs="Times New Roman"/>
          <w:kern w:val="28"/>
          <w:szCs w:val="28"/>
        </w:rPr>
        <w:t>.</w:t>
      </w:r>
    </w:p>
    <w:p w:rsidR="00E1558C" w:rsidRPr="00E1558C" w:rsidRDefault="00E1558C" w:rsidP="00E1558C">
      <w:pPr>
        <w:tabs>
          <w:tab w:val="left" w:pos="1080"/>
        </w:tabs>
        <w:autoSpaceDE w:val="0"/>
        <w:spacing w:after="0" w:line="360" w:lineRule="auto"/>
        <w:ind w:firstLine="720"/>
        <w:rPr>
          <w:rFonts w:cs="Times New Roman"/>
          <w:i/>
          <w:kern w:val="28"/>
          <w:szCs w:val="28"/>
        </w:rPr>
      </w:pPr>
      <w:r w:rsidRPr="00E1558C">
        <w:rPr>
          <w:rFonts w:cs="Times New Roman"/>
          <w:b/>
          <w:i/>
          <w:kern w:val="28"/>
          <w:szCs w:val="28"/>
        </w:rPr>
        <w:t>Музыка:</w:t>
      </w:r>
    </w:p>
    <w:p w:rsidR="00E1558C" w:rsidRPr="00E1558C" w:rsidRDefault="00E1558C" w:rsidP="00E1558C">
      <w:pPr>
        <w:numPr>
          <w:ilvl w:val="0"/>
          <w:numId w:val="8"/>
        </w:numPr>
        <w:tabs>
          <w:tab w:val="left" w:pos="1080"/>
        </w:tabs>
        <w:autoSpaceDE w:val="0"/>
        <w:spacing w:after="0" w:line="360" w:lineRule="auto"/>
        <w:ind w:left="0" w:firstLine="720"/>
        <w:jc w:val="both"/>
        <w:rPr>
          <w:rFonts w:cs="Times New Roman"/>
          <w:bCs/>
          <w:color w:val="000000"/>
          <w:kern w:val="28"/>
          <w:szCs w:val="28"/>
        </w:rPr>
      </w:pPr>
      <w:r w:rsidRPr="00E1558C">
        <w:rPr>
          <w:rFonts w:cs="Times New Roman"/>
          <w:kern w:val="28"/>
          <w:szCs w:val="28"/>
        </w:rPr>
        <w:t>формирование первоначальных представлений о роли музыки в жизни человека, ее роли в  духовно-нравственном развитии человека;</w:t>
      </w:r>
    </w:p>
    <w:p w:rsidR="00E1558C" w:rsidRPr="00E1558C" w:rsidRDefault="00E1558C" w:rsidP="00E1558C">
      <w:pPr>
        <w:numPr>
          <w:ilvl w:val="0"/>
          <w:numId w:val="8"/>
        </w:numPr>
        <w:tabs>
          <w:tab w:val="left" w:pos="1080"/>
        </w:tabs>
        <w:autoSpaceDE w:val="0"/>
        <w:spacing w:after="0" w:line="360" w:lineRule="auto"/>
        <w:ind w:left="0" w:firstLine="720"/>
        <w:jc w:val="both"/>
        <w:rPr>
          <w:rFonts w:cs="Times New Roman"/>
          <w:bCs/>
          <w:color w:val="000000"/>
          <w:kern w:val="28"/>
          <w:szCs w:val="28"/>
        </w:rPr>
      </w:pPr>
      <w:r w:rsidRPr="00E1558C">
        <w:rPr>
          <w:rFonts w:cs="Times New Roman"/>
          <w:bCs/>
          <w:color w:val="000000"/>
          <w:kern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E1558C" w:rsidRPr="00E1558C" w:rsidRDefault="00E1558C" w:rsidP="00E1558C">
      <w:pPr>
        <w:numPr>
          <w:ilvl w:val="0"/>
          <w:numId w:val="8"/>
        </w:numPr>
        <w:tabs>
          <w:tab w:val="left" w:pos="1080"/>
        </w:tabs>
        <w:autoSpaceDE w:val="0"/>
        <w:spacing w:after="0" w:line="360" w:lineRule="auto"/>
        <w:ind w:left="0" w:firstLine="720"/>
        <w:jc w:val="both"/>
        <w:rPr>
          <w:rFonts w:cs="Times New Roman"/>
          <w:bCs/>
          <w:color w:val="000000"/>
          <w:kern w:val="28"/>
          <w:szCs w:val="28"/>
        </w:rPr>
      </w:pPr>
      <w:r w:rsidRPr="00E1558C">
        <w:rPr>
          <w:rFonts w:cs="Times New Roman"/>
          <w:bCs/>
          <w:color w:val="000000"/>
          <w:kern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E1558C" w:rsidRPr="00E1558C" w:rsidRDefault="00E1558C" w:rsidP="00E1558C">
      <w:pPr>
        <w:numPr>
          <w:ilvl w:val="0"/>
          <w:numId w:val="8"/>
        </w:numPr>
        <w:tabs>
          <w:tab w:val="left" w:pos="1080"/>
        </w:tabs>
        <w:autoSpaceDE w:val="0"/>
        <w:spacing w:after="0" w:line="360" w:lineRule="auto"/>
        <w:ind w:left="0" w:firstLine="720"/>
        <w:jc w:val="both"/>
        <w:rPr>
          <w:rFonts w:cs="Times New Roman"/>
          <w:kern w:val="28"/>
          <w:szCs w:val="28"/>
        </w:rPr>
      </w:pPr>
      <w:r w:rsidRPr="00E1558C">
        <w:rPr>
          <w:rFonts w:cs="Times New Roman"/>
          <w:bCs/>
          <w:color w:val="000000"/>
          <w:kern w:val="28"/>
          <w:szCs w:val="28"/>
        </w:rPr>
        <w:t>формирование эстетических чувств в процессе слушания музыкальных произведений различных жанров;</w:t>
      </w:r>
    </w:p>
    <w:p w:rsidR="00E1558C" w:rsidRPr="00E1558C" w:rsidRDefault="00E1558C" w:rsidP="00E1558C">
      <w:pPr>
        <w:numPr>
          <w:ilvl w:val="0"/>
          <w:numId w:val="8"/>
        </w:numPr>
        <w:tabs>
          <w:tab w:val="left" w:pos="1080"/>
        </w:tabs>
        <w:autoSpaceDE w:val="0"/>
        <w:spacing w:after="0" w:line="360" w:lineRule="auto"/>
        <w:ind w:left="0" w:firstLine="720"/>
        <w:jc w:val="both"/>
        <w:rPr>
          <w:rFonts w:cs="Times New Roman"/>
          <w:kern w:val="28"/>
          <w:szCs w:val="28"/>
        </w:rPr>
      </w:pPr>
      <w:r w:rsidRPr="00E1558C">
        <w:rPr>
          <w:rFonts w:cs="Times New Roman"/>
          <w:kern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1558C" w:rsidRPr="00E1558C" w:rsidRDefault="00E1558C" w:rsidP="00E1558C">
      <w:pPr>
        <w:tabs>
          <w:tab w:val="left" w:pos="1080"/>
        </w:tabs>
        <w:autoSpaceDE w:val="0"/>
        <w:spacing w:after="0" w:line="360" w:lineRule="auto"/>
        <w:ind w:firstLine="720"/>
        <w:rPr>
          <w:rFonts w:cs="Times New Roman"/>
          <w:b/>
          <w:kern w:val="28"/>
          <w:szCs w:val="28"/>
        </w:rPr>
      </w:pPr>
      <w:r w:rsidRPr="00E1558C">
        <w:rPr>
          <w:rFonts w:cs="Times New Roman"/>
          <w:b/>
          <w:kern w:val="28"/>
          <w:szCs w:val="28"/>
        </w:rPr>
        <w:t>Технология</w:t>
      </w:r>
    </w:p>
    <w:p w:rsidR="00E1558C" w:rsidRPr="00E1558C" w:rsidRDefault="00E1558C" w:rsidP="00E1558C">
      <w:pPr>
        <w:tabs>
          <w:tab w:val="left" w:pos="1080"/>
        </w:tabs>
        <w:autoSpaceDE w:val="0"/>
        <w:spacing w:after="0" w:line="360" w:lineRule="auto"/>
        <w:ind w:firstLine="720"/>
        <w:rPr>
          <w:rFonts w:cs="Times New Roman"/>
          <w:b/>
          <w:bCs/>
          <w:i/>
          <w:color w:val="000000"/>
          <w:kern w:val="28"/>
          <w:szCs w:val="28"/>
        </w:rPr>
      </w:pPr>
      <w:r w:rsidRPr="00E1558C">
        <w:rPr>
          <w:rFonts w:cs="Times New Roman"/>
          <w:b/>
          <w:i/>
          <w:kern w:val="28"/>
          <w:szCs w:val="28"/>
        </w:rPr>
        <w:t>Технология (труд):</w:t>
      </w:r>
    </w:p>
    <w:p w:rsidR="00E1558C" w:rsidRPr="00E1558C" w:rsidRDefault="00E1558C" w:rsidP="00E1558C">
      <w:pPr>
        <w:numPr>
          <w:ilvl w:val="0"/>
          <w:numId w:val="14"/>
        </w:numPr>
        <w:tabs>
          <w:tab w:val="left" w:pos="1080"/>
        </w:tabs>
        <w:autoSpaceDE w:val="0"/>
        <w:spacing w:after="0" w:line="360" w:lineRule="auto"/>
        <w:ind w:left="0" w:firstLine="720"/>
        <w:jc w:val="both"/>
        <w:rPr>
          <w:rFonts w:cs="Times New Roman"/>
          <w:bCs/>
          <w:color w:val="000000"/>
          <w:kern w:val="28"/>
          <w:szCs w:val="28"/>
        </w:rPr>
      </w:pPr>
      <w:r w:rsidRPr="00E1558C">
        <w:rPr>
          <w:rFonts w:cs="Times New Roman"/>
          <w:bCs/>
          <w:color w:val="000000"/>
          <w:kern w:val="28"/>
          <w:szCs w:val="28"/>
        </w:rPr>
        <w:t>формирование навыков самообслуживания, овладение некоторыми технологическими приемами ручной обработки материалов,</w:t>
      </w:r>
      <w:r w:rsidRPr="00E1558C">
        <w:rPr>
          <w:rFonts w:cs="Times New Roman"/>
          <w:kern w:val="28"/>
          <w:szCs w:val="28"/>
        </w:rPr>
        <w:t xml:space="preserve"> усвоение правил техники безопасности;</w:t>
      </w:r>
    </w:p>
    <w:p w:rsidR="00E1558C" w:rsidRPr="00E1558C" w:rsidRDefault="00E1558C" w:rsidP="00E1558C">
      <w:pPr>
        <w:numPr>
          <w:ilvl w:val="0"/>
          <w:numId w:val="14"/>
        </w:numPr>
        <w:tabs>
          <w:tab w:val="left" w:pos="1080"/>
        </w:tabs>
        <w:autoSpaceDE w:val="0"/>
        <w:spacing w:after="0" w:line="360" w:lineRule="auto"/>
        <w:ind w:left="0" w:firstLine="720"/>
        <w:jc w:val="both"/>
        <w:rPr>
          <w:rFonts w:cs="Times New Roman"/>
          <w:bCs/>
          <w:color w:val="000000"/>
          <w:kern w:val="28"/>
          <w:szCs w:val="28"/>
        </w:rPr>
      </w:pPr>
      <w:r w:rsidRPr="00E1558C">
        <w:rPr>
          <w:rFonts w:cs="Times New Roman"/>
          <w:bCs/>
          <w:color w:val="000000"/>
          <w:kern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E1558C" w:rsidRPr="00E1558C" w:rsidRDefault="00E1558C" w:rsidP="00E1558C">
      <w:pPr>
        <w:numPr>
          <w:ilvl w:val="0"/>
          <w:numId w:val="14"/>
        </w:numPr>
        <w:tabs>
          <w:tab w:val="left" w:pos="1080"/>
        </w:tabs>
        <w:autoSpaceDE w:val="0"/>
        <w:spacing w:after="0" w:line="360" w:lineRule="auto"/>
        <w:ind w:left="0" w:firstLine="720"/>
        <w:jc w:val="both"/>
        <w:rPr>
          <w:rFonts w:cs="Times New Roman"/>
          <w:kern w:val="28"/>
          <w:szCs w:val="28"/>
        </w:rPr>
      </w:pPr>
      <w:r w:rsidRPr="00E1558C">
        <w:rPr>
          <w:rFonts w:cs="Times New Roman"/>
          <w:bCs/>
          <w:color w:val="000000"/>
          <w:kern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E1558C" w:rsidRPr="00E1558C" w:rsidRDefault="00E1558C" w:rsidP="00E1558C">
      <w:pPr>
        <w:numPr>
          <w:ilvl w:val="0"/>
          <w:numId w:val="14"/>
        </w:numPr>
        <w:tabs>
          <w:tab w:val="left" w:pos="1080"/>
        </w:tabs>
        <w:autoSpaceDE w:val="0"/>
        <w:spacing w:after="0" w:line="360" w:lineRule="auto"/>
        <w:ind w:left="0" w:firstLine="720"/>
        <w:jc w:val="both"/>
        <w:rPr>
          <w:rFonts w:cs="Times New Roman"/>
          <w:kern w:val="28"/>
          <w:szCs w:val="28"/>
        </w:rPr>
      </w:pPr>
      <w:r w:rsidRPr="00E1558C">
        <w:rPr>
          <w:rFonts w:cs="Times New Roman"/>
          <w:kern w:val="28"/>
          <w:szCs w:val="28"/>
        </w:rPr>
        <w:lastRenderedPageBreak/>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E1558C" w:rsidRPr="00E1558C" w:rsidRDefault="00E1558C" w:rsidP="00E1558C">
      <w:pPr>
        <w:numPr>
          <w:ilvl w:val="0"/>
          <w:numId w:val="14"/>
        </w:numPr>
        <w:tabs>
          <w:tab w:val="left" w:pos="1080"/>
        </w:tabs>
        <w:autoSpaceDE w:val="0"/>
        <w:spacing w:after="0" w:line="360" w:lineRule="auto"/>
        <w:ind w:left="0" w:firstLine="720"/>
        <w:jc w:val="both"/>
        <w:rPr>
          <w:rFonts w:cs="Times New Roman"/>
          <w:kern w:val="28"/>
          <w:szCs w:val="28"/>
        </w:rPr>
      </w:pPr>
      <w:r w:rsidRPr="00E1558C">
        <w:rPr>
          <w:rFonts w:cs="Times New Roman"/>
          <w:kern w:val="28"/>
          <w:szCs w:val="28"/>
        </w:rPr>
        <w:t xml:space="preserve">использование приобретенных знаний и умений </w:t>
      </w:r>
      <w:r w:rsidRPr="00E1558C">
        <w:rPr>
          <w:rFonts w:cs="Times New Roman"/>
          <w:bCs/>
          <w:color w:val="000000"/>
          <w:kern w:val="28"/>
          <w:szCs w:val="28"/>
        </w:rPr>
        <w:t>для решения практических задач.</w:t>
      </w:r>
    </w:p>
    <w:p w:rsidR="00E1558C" w:rsidRPr="00E1558C" w:rsidRDefault="00E1558C" w:rsidP="00E1558C">
      <w:pPr>
        <w:tabs>
          <w:tab w:val="left" w:pos="1080"/>
        </w:tabs>
        <w:autoSpaceDE w:val="0"/>
        <w:spacing w:after="0" w:line="360" w:lineRule="auto"/>
        <w:ind w:firstLine="720"/>
        <w:rPr>
          <w:rFonts w:cs="Times New Roman"/>
          <w:b/>
          <w:kern w:val="28"/>
          <w:szCs w:val="28"/>
        </w:rPr>
      </w:pPr>
      <w:r w:rsidRPr="00E1558C">
        <w:rPr>
          <w:rFonts w:cs="Times New Roman"/>
          <w:b/>
          <w:kern w:val="28"/>
          <w:szCs w:val="28"/>
        </w:rPr>
        <w:t>Физическая культура</w:t>
      </w:r>
    </w:p>
    <w:p w:rsidR="00E1558C" w:rsidRPr="00E1558C" w:rsidRDefault="00E1558C" w:rsidP="00E1558C">
      <w:pPr>
        <w:tabs>
          <w:tab w:val="left" w:pos="1080"/>
        </w:tabs>
        <w:autoSpaceDE w:val="0"/>
        <w:spacing w:after="0" w:line="360" w:lineRule="auto"/>
        <w:ind w:firstLine="720"/>
        <w:rPr>
          <w:rFonts w:cs="Times New Roman"/>
          <w:bCs/>
          <w:i/>
          <w:color w:val="000000"/>
          <w:kern w:val="28"/>
          <w:szCs w:val="28"/>
        </w:rPr>
      </w:pPr>
      <w:r w:rsidRPr="00E1558C">
        <w:rPr>
          <w:rFonts w:cs="Times New Roman"/>
          <w:b/>
          <w:i/>
          <w:kern w:val="28"/>
          <w:szCs w:val="28"/>
        </w:rPr>
        <w:t>Физическая культура</w:t>
      </w:r>
    </w:p>
    <w:p w:rsidR="00E1558C" w:rsidRPr="00E1558C" w:rsidRDefault="00E1558C" w:rsidP="00E1558C">
      <w:pPr>
        <w:numPr>
          <w:ilvl w:val="0"/>
          <w:numId w:val="13"/>
        </w:numPr>
        <w:tabs>
          <w:tab w:val="left" w:pos="1080"/>
        </w:tabs>
        <w:autoSpaceDE w:val="0"/>
        <w:spacing w:after="0" w:line="360" w:lineRule="auto"/>
        <w:ind w:left="0" w:firstLine="720"/>
        <w:jc w:val="both"/>
        <w:rPr>
          <w:rFonts w:cs="Times New Roman"/>
          <w:kern w:val="28"/>
          <w:szCs w:val="28"/>
        </w:rPr>
      </w:pPr>
      <w:r w:rsidRPr="00E1558C">
        <w:rPr>
          <w:rFonts w:cs="Times New Roman"/>
          <w:bCs/>
          <w:color w:val="000000"/>
          <w:kern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E1558C" w:rsidRPr="00E1558C" w:rsidRDefault="00E1558C" w:rsidP="00E1558C">
      <w:pPr>
        <w:numPr>
          <w:ilvl w:val="0"/>
          <w:numId w:val="13"/>
        </w:numPr>
        <w:tabs>
          <w:tab w:val="left" w:pos="1080"/>
        </w:tabs>
        <w:autoSpaceDE w:val="0"/>
        <w:spacing w:after="0" w:line="360" w:lineRule="auto"/>
        <w:ind w:left="0" w:firstLine="720"/>
        <w:jc w:val="both"/>
        <w:rPr>
          <w:rFonts w:cs="Times New Roman"/>
          <w:kern w:val="28"/>
          <w:szCs w:val="28"/>
        </w:rPr>
      </w:pPr>
      <w:r w:rsidRPr="00E1558C">
        <w:rPr>
          <w:rFonts w:cs="Times New Roman"/>
          <w:kern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E1558C" w:rsidRPr="00E1558C" w:rsidRDefault="00E1558C" w:rsidP="00E1558C">
      <w:pPr>
        <w:numPr>
          <w:ilvl w:val="0"/>
          <w:numId w:val="13"/>
        </w:numPr>
        <w:tabs>
          <w:tab w:val="left" w:pos="1080"/>
        </w:tabs>
        <w:autoSpaceDE w:val="0"/>
        <w:spacing w:after="0" w:line="360" w:lineRule="auto"/>
        <w:ind w:left="0" w:firstLine="720"/>
        <w:jc w:val="both"/>
        <w:rPr>
          <w:rFonts w:cs="Times New Roman"/>
          <w:b/>
          <w:bCs/>
          <w:color w:val="000000"/>
          <w:kern w:val="28"/>
          <w:szCs w:val="28"/>
        </w:rPr>
      </w:pPr>
      <w:r w:rsidRPr="00E1558C">
        <w:rPr>
          <w:rFonts w:cs="Times New Roman"/>
          <w:kern w:val="28"/>
          <w:szCs w:val="28"/>
        </w:rPr>
        <w:t>формирование умения следить за своим физическим состоянием, величиной физических нагрузок.</w:t>
      </w:r>
    </w:p>
    <w:p w:rsidR="00E1558C" w:rsidRPr="00E1558C" w:rsidRDefault="00E1558C" w:rsidP="00E1558C">
      <w:pPr>
        <w:tabs>
          <w:tab w:val="left" w:pos="1080"/>
        </w:tabs>
        <w:autoSpaceDE w:val="0"/>
        <w:spacing w:after="0" w:line="360" w:lineRule="auto"/>
        <w:jc w:val="center"/>
        <w:rPr>
          <w:rFonts w:cs="Times New Roman"/>
          <w:kern w:val="28"/>
          <w:szCs w:val="28"/>
        </w:rPr>
      </w:pPr>
      <w:r w:rsidRPr="00E1558C">
        <w:rPr>
          <w:rFonts w:cs="Times New Roman"/>
          <w:b/>
          <w:bCs/>
          <w:szCs w:val="28"/>
        </w:rPr>
        <w:t xml:space="preserve">Результаты освоения коррекционно-развивающей области </w:t>
      </w:r>
      <w:r w:rsidRPr="00E1558C">
        <w:rPr>
          <w:rFonts w:cs="Times New Roman"/>
          <w:b/>
          <w:bCs/>
          <w:szCs w:val="28"/>
        </w:rPr>
        <w:br/>
      </w:r>
      <w:r w:rsidRPr="00E1558C">
        <w:rPr>
          <w:rFonts w:cs="Times New Roman"/>
          <w:b/>
          <w:szCs w:val="28"/>
        </w:rPr>
        <w:t xml:space="preserve">адаптированной основной общеобразовательной программы </w:t>
      </w:r>
      <w:r w:rsidRPr="00E1558C">
        <w:rPr>
          <w:rFonts w:cs="Times New Roman"/>
          <w:b/>
          <w:szCs w:val="28"/>
        </w:rPr>
        <w:br/>
        <w:t>начального общего образования</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 xml:space="preserve">Результаты освоения </w:t>
      </w:r>
      <w:r w:rsidRPr="00E1558C">
        <w:rPr>
          <w:rFonts w:cs="Times New Roman"/>
          <w:b/>
          <w:bCs/>
          <w:i/>
          <w:szCs w:val="28"/>
        </w:rPr>
        <w:t>коррекционно-развивающей области</w:t>
      </w:r>
      <w:r w:rsidRPr="00E1558C">
        <w:rPr>
          <w:rFonts w:cs="Times New Roman"/>
          <w:b/>
          <w:bCs/>
          <w:szCs w:val="28"/>
        </w:rPr>
        <w:t xml:space="preserve"> </w:t>
      </w:r>
      <w:r w:rsidRPr="00E1558C">
        <w:rPr>
          <w:rFonts w:cs="Times New Roman"/>
          <w:szCs w:val="28"/>
        </w:rPr>
        <w:t xml:space="preserve">АООП НОО обучающихся с ЗПР должны отражать: </w:t>
      </w:r>
    </w:p>
    <w:p w:rsidR="00E1558C" w:rsidRPr="00E1558C" w:rsidRDefault="00E1558C" w:rsidP="00E1558C">
      <w:pPr>
        <w:spacing w:after="0" w:line="360" w:lineRule="auto"/>
        <w:ind w:firstLine="709"/>
        <w:jc w:val="both"/>
        <w:rPr>
          <w:rFonts w:cs="Times New Roman"/>
          <w:szCs w:val="28"/>
        </w:rPr>
      </w:pPr>
      <w:r w:rsidRPr="00E1558C">
        <w:rPr>
          <w:rFonts w:cs="Times New Roman"/>
          <w:b/>
          <w:bCs/>
          <w:i/>
          <w:kern w:val="2"/>
          <w:szCs w:val="28"/>
        </w:rPr>
        <w:t>Корреционный курс</w:t>
      </w:r>
      <w:r w:rsidRPr="00E1558C">
        <w:rPr>
          <w:rFonts w:cs="Times New Roman"/>
          <w:b/>
          <w:bCs/>
          <w:kern w:val="2"/>
          <w:szCs w:val="28"/>
        </w:rPr>
        <w:t xml:space="preserve"> «</w:t>
      </w:r>
      <w:r w:rsidRPr="00E1558C">
        <w:rPr>
          <w:rFonts w:cs="Times New Roman"/>
          <w:b/>
          <w:bCs/>
          <w:i/>
          <w:iCs/>
          <w:kern w:val="2"/>
          <w:szCs w:val="28"/>
        </w:rPr>
        <w:t>Ритмика</w:t>
      </w:r>
      <w:r w:rsidRPr="00E1558C">
        <w:rPr>
          <w:rFonts w:cs="Times New Roman"/>
          <w:b/>
          <w:bCs/>
          <w:kern w:val="2"/>
          <w:szCs w:val="28"/>
        </w:rPr>
        <w:t>»</w:t>
      </w:r>
      <w:r w:rsidRPr="00E1558C">
        <w:rPr>
          <w:rFonts w:cs="Times New Roman"/>
          <w:b/>
          <w:bCs/>
          <w:i/>
          <w:iCs/>
          <w:kern w:val="2"/>
          <w:szCs w:val="28"/>
        </w:rPr>
        <w:t xml:space="preserve">: </w:t>
      </w:r>
      <w:r w:rsidRPr="00E1558C">
        <w:rPr>
          <w:rFonts w:cs="Times New Roman"/>
          <w:szCs w:val="28"/>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w:t>
      </w:r>
      <w:r w:rsidRPr="00E1558C">
        <w:rPr>
          <w:rFonts w:cs="Times New Roman"/>
          <w:szCs w:val="28"/>
        </w:rPr>
        <w:lastRenderedPageBreak/>
        <w:t>развитие выразительности движений и самовыражения; развитие мобильности.</w:t>
      </w:r>
    </w:p>
    <w:p w:rsidR="00E1558C" w:rsidRPr="00E1558C" w:rsidRDefault="00E1558C" w:rsidP="00E1558C">
      <w:pPr>
        <w:spacing w:after="0" w:line="360" w:lineRule="auto"/>
        <w:ind w:firstLine="709"/>
        <w:jc w:val="both"/>
        <w:rPr>
          <w:rFonts w:cs="Times New Roman"/>
          <w:b/>
          <w:bCs/>
          <w:kern w:val="2"/>
          <w:szCs w:val="28"/>
        </w:rPr>
      </w:pPr>
      <w:r w:rsidRPr="00E1558C">
        <w:rPr>
          <w:rFonts w:cs="Times New Roman"/>
          <w:b/>
          <w:bCs/>
          <w:i/>
          <w:kern w:val="2"/>
          <w:szCs w:val="28"/>
        </w:rPr>
        <w:t>Коррекционный курс «</w:t>
      </w:r>
      <w:r w:rsidRPr="00E1558C">
        <w:rPr>
          <w:rFonts w:cs="Times New Roman"/>
          <w:b/>
          <w:i/>
          <w:szCs w:val="28"/>
        </w:rPr>
        <w:t>Коррекционно-развивающие занятия</w:t>
      </w:r>
      <w:r w:rsidRPr="00E1558C">
        <w:rPr>
          <w:rFonts w:cs="Times New Roman"/>
          <w:b/>
          <w:bCs/>
          <w:kern w:val="2"/>
          <w:szCs w:val="28"/>
        </w:rPr>
        <w:t>»</w:t>
      </w:r>
    </w:p>
    <w:p w:rsidR="00E1558C" w:rsidRPr="00E1558C" w:rsidRDefault="00E1558C" w:rsidP="00E1558C">
      <w:pPr>
        <w:spacing w:after="0" w:line="360" w:lineRule="auto"/>
        <w:ind w:firstLine="709"/>
        <w:jc w:val="both"/>
        <w:rPr>
          <w:rFonts w:cs="Times New Roman"/>
          <w:b/>
          <w:bCs/>
          <w:kern w:val="2"/>
          <w:szCs w:val="28"/>
        </w:rPr>
      </w:pPr>
      <w:r w:rsidRPr="00E1558C">
        <w:rPr>
          <w:rFonts w:cs="Times New Roman"/>
          <w:b/>
          <w:i/>
          <w:szCs w:val="28"/>
        </w:rPr>
        <w:t>Логопедические занятия</w:t>
      </w:r>
      <w:r w:rsidRPr="00E1558C">
        <w:rPr>
          <w:rFonts w:cs="Times New Roman"/>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E1558C" w:rsidRPr="00E1558C" w:rsidRDefault="00E1558C" w:rsidP="00E1558C">
      <w:pPr>
        <w:spacing w:after="0" w:line="360" w:lineRule="auto"/>
        <w:ind w:firstLine="709"/>
        <w:jc w:val="both"/>
        <w:rPr>
          <w:rFonts w:cs="Times New Roman"/>
          <w:szCs w:val="28"/>
        </w:rPr>
      </w:pPr>
      <w:r w:rsidRPr="00E1558C">
        <w:rPr>
          <w:rFonts w:cs="Times New Roman"/>
          <w:b/>
          <w:i/>
          <w:szCs w:val="28"/>
        </w:rPr>
        <w:t xml:space="preserve">Психокоррекционные занятия: </w:t>
      </w:r>
      <w:r w:rsidRPr="00E1558C">
        <w:rPr>
          <w:rFonts w:cs="Times New Roman"/>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E1558C" w:rsidRPr="00E1558C" w:rsidRDefault="00E1558C" w:rsidP="00E1558C">
      <w:pPr>
        <w:tabs>
          <w:tab w:val="left" w:pos="1080"/>
        </w:tabs>
        <w:autoSpaceDE w:val="0"/>
        <w:spacing w:after="0" w:line="360" w:lineRule="auto"/>
        <w:ind w:firstLine="709"/>
        <w:jc w:val="both"/>
        <w:rPr>
          <w:rFonts w:cs="Times New Roman"/>
          <w:szCs w:val="28"/>
        </w:rPr>
      </w:pPr>
      <w:r w:rsidRPr="00E1558C">
        <w:rPr>
          <w:rFonts w:cs="Times New Roman"/>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E1558C" w:rsidRPr="00E1558C" w:rsidRDefault="00E1558C" w:rsidP="00E1558C">
      <w:pPr>
        <w:pStyle w:val="2"/>
        <w:rPr>
          <w:color w:val="auto"/>
          <w:sz w:val="28"/>
        </w:rPr>
      </w:pPr>
      <w:bookmarkStart w:id="22" w:name="_Toc513186726"/>
      <w:bookmarkStart w:id="23" w:name="_Toc514151811"/>
      <w:r w:rsidRPr="00E1558C">
        <w:rPr>
          <w:color w:val="auto"/>
        </w:rPr>
        <w:t>4</w:t>
      </w:r>
      <w:r w:rsidRPr="00E1558C">
        <w:rPr>
          <w:color w:val="auto"/>
          <w:sz w:val="28"/>
        </w:rPr>
        <w:t>.</w:t>
      </w:r>
      <w:r w:rsidRPr="00E1558C">
        <w:t xml:space="preserve">3. Система оценки достижения обучающимися </w:t>
      </w:r>
      <w:r w:rsidRPr="00E1558C">
        <w:br/>
        <w:t>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bookmarkEnd w:id="22"/>
      <w:bookmarkEnd w:id="23"/>
    </w:p>
    <w:p w:rsidR="00E1558C" w:rsidRPr="00E1558C" w:rsidRDefault="00E1558C" w:rsidP="00E1558C">
      <w:pPr>
        <w:pStyle w:val="afc"/>
        <w:ind w:firstLine="709"/>
        <w:rPr>
          <w:caps w:val="0"/>
        </w:rPr>
      </w:pPr>
      <w:r w:rsidRPr="00E1558C">
        <w:rPr>
          <w:caps w:val="0"/>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w:t>
      </w:r>
      <w:r w:rsidRPr="00E1558C">
        <w:rPr>
          <w:caps w:val="0"/>
        </w:rPr>
        <w:lastRenderedPageBreak/>
        <w:t>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E1558C" w:rsidRPr="00E1558C" w:rsidRDefault="00E1558C" w:rsidP="00E1558C">
      <w:pPr>
        <w:pStyle w:val="afc"/>
        <w:ind w:firstLine="709"/>
      </w:pPr>
      <w:r w:rsidRPr="00E1558C">
        <w:rPr>
          <w:caps w:val="0"/>
        </w:rPr>
        <w:t>В соответствии с ФГОС НОО обучающихся с ОВЗ основным</w:t>
      </w:r>
      <w:r w:rsidRPr="00E1558C">
        <w:rPr>
          <w:rStyle w:val="210"/>
          <w:sz w:val="28"/>
          <w:szCs w:val="28"/>
        </w:rPr>
        <w:t xml:space="preserve"> </w:t>
      </w:r>
      <w:r w:rsidRPr="00E1558C">
        <w:rPr>
          <w:rStyle w:val="210"/>
          <w:caps w:val="0"/>
          <w:sz w:val="28"/>
          <w:szCs w:val="28"/>
        </w:rPr>
        <w:t>объектом</w:t>
      </w:r>
      <w:r w:rsidRPr="00E1558C">
        <w:rPr>
          <w:caps w:val="0"/>
        </w:rPr>
        <w:t xml:space="preserve"> системы оценки, её</w:t>
      </w:r>
      <w:r w:rsidRPr="00E1558C">
        <w:rPr>
          <w:rStyle w:val="210"/>
          <w:sz w:val="28"/>
          <w:szCs w:val="28"/>
        </w:rPr>
        <w:t xml:space="preserve"> </w:t>
      </w:r>
      <w:r w:rsidRPr="00E1558C">
        <w:rPr>
          <w:rStyle w:val="210"/>
          <w:caps w:val="0"/>
          <w:sz w:val="28"/>
          <w:szCs w:val="28"/>
        </w:rPr>
        <w:t>содержательной и критериальной базой выступают планируемые результаты</w:t>
      </w:r>
      <w:r w:rsidRPr="00E1558C">
        <w:rPr>
          <w:caps w:val="0"/>
        </w:rPr>
        <w:t xml:space="preserve"> освоения обучающимися АООП НОО.</w:t>
      </w:r>
    </w:p>
    <w:p w:rsidR="00E1558C" w:rsidRPr="00E1558C" w:rsidRDefault="00E1558C" w:rsidP="00E1558C">
      <w:pPr>
        <w:pStyle w:val="afc"/>
        <w:ind w:firstLine="709"/>
      </w:pPr>
      <w:r w:rsidRPr="00E1558C">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E1558C">
        <w:rPr>
          <w:rStyle w:val="210"/>
          <w:sz w:val="28"/>
          <w:szCs w:val="28"/>
        </w:rPr>
        <w:t xml:space="preserve"> </w:t>
      </w:r>
      <w:r w:rsidRPr="00E1558C">
        <w:rPr>
          <w:rStyle w:val="210"/>
          <w:caps w:val="0"/>
          <w:sz w:val="28"/>
          <w:szCs w:val="28"/>
        </w:rPr>
        <w:t>функциями</w:t>
      </w:r>
      <w:r w:rsidRPr="00E1558C">
        <w:rPr>
          <w:caps w:val="0"/>
        </w:rPr>
        <w:t xml:space="preserve"> являются</w:t>
      </w:r>
      <w:r w:rsidRPr="00E1558C">
        <w:rPr>
          <w:rStyle w:val="200"/>
          <w:b w:val="0"/>
          <w:bCs w:val="0"/>
          <w:sz w:val="28"/>
          <w:szCs w:val="28"/>
        </w:rPr>
        <w:t xml:space="preserve"> </w:t>
      </w:r>
      <w:r w:rsidRPr="00E1558C">
        <w:rPr>
          <w:rStyle w:val="200"/>
          <w:b w:val="0"/>
          <w:bCs w:val="0"/>
          <w:caps w:val="0"/>
          <w:sz w:val="28"/>
          <w:szCs w:val="28"/>
        </w:rPr>
        <w:t>ориентация образовательного процесса</w:t>
      </w:r>
      <w:r w:rsidRPr="00E1558C">
        <w:rPr>
          <w:caps w:val="0"/>
        </w:rPr>
        <w:t xml:space="preserve"> на достижение планируемых результатов освоения АООП НОО и обеспечение эффективной</w:t>
      </w:r>
      <w:r w:rsidRPr="00E1558C">
        <w:rPr>
          <w:rStyle w:val="200"/>
          <w:b w:val="0"/>
          <w:bCs w:val="0"/>
          <w:sz w:val="28"/>
          <w:szCs w:val="28"/>
        </w:rPr>
        <w:t xml:space="preserve"> </w:t>
      </w:r>
      <w:r w:rsidRPr="00E1558C">
        <w:rPr>
          <w:rStyle w:val="200"/>
          <w:b w:val="0"/>
          <w:bCs w:val="0"/>
          <w:caps w:val="0"/>
          <w:sz w:val="28"/>
          <w:szCs w:val="28"/>
        </w:rPr>
        <w:t>обратной связи</w:t>
      </w:r>
      <w:r w:rsidRPr="00E1558C">
        <w:rPr>
          <w:rStyle w:val="200"/>
          <w:b w:val="0"/>
          <w:bCs w:val="0"/>
          <w:sz w:val="28"/>
          <w:szCs w:val="28"/>
        </w:rPr>
        <w:t>,</w:t>
      </w:r>
      <w:r w:rsidRPr="00E1558C">
        <w:rPr>
          <w:caps w:val="0"/>
        </w:rPr>
        <w:t xml:space="preserve"> позволяющей осуществлять</w:t>
      </w:r>
      <w:r w:rsidRPr="00E1558C">
        <w:rPr>
          <w:rStyle w:val="200"/>
          <w:b w:val="0"/>
          <w:bCs w:val="0"/>
          <w:sz w:val="28"/>
          <w:szCs w:val="28"/>
        </w:rPr>
        <w:t xml:space="preserve"> </w:t>
      </w:r>
      <w:r w:rsidRPr="00E1558C">
        <w:rPr>
          <w:rStyle w:val="200"/>
          <w:b w:val="0"/>
          <w:bCs w:val="0"/>
          <w:caps w:val="0"/>
          <w:sz w:val="28"/>
          <w:szCs w:val="28"/>
        </w:rPr>
        <w:t>управление образовательным процессом</w:t>
      </w:r>
      <w:r w:rsidRPr="00E1558C">
        <w:rPr>
          <w:rStyle w:val="200"/>
          <w:b w:val="0"/>
          <w:bCs w:val="0"/>
          <w:sz w:val="28"/>
          <w:szCs w:val="28"/>
        </w:rPr>
        <w:t>.</w:t>
      </w:r>
    </w:p>
    <w:p w:rsidR="00E1558C" w:rsidRPr="00E1558C" w:rsidRDefault="00E1558C" w:rsidP="00E1558C">
      <w:pPr>
        <w:spacing w:after="0" w:line="360" w:lineRule="auto"/>
        <w:ind w:firstLine="709"/>
        <w:jc w:val="both"/>
        <w:rPr>
          <w:rFonts w:cs="Times New Roman"/>
          <w:color w:val="auto"/>
          <w:szCs w:val="28"/>
        </w:rPr>
      </w:pPr>
      <w:r w:rsidRPr="00E1558C">
        <w:rPr>
          <w:rFonts w:cs="Times New Roman"/>
          <w:color w:val="auto"/>
          <w:szCs w:val="28"/>
        </w:rPr>
        <w:t>Основными направлениями и целями оценочной деятель</w:t>
      </w:r>
      <w:r w:rsidRPr="00E1558C">
        <w:rPr>
          <w:rFonts w:cs="Times New Roman"/>
          <w:color w:val="auto"/>
          <w:spacing w:val="2"/>
          <w:szCs w:val="28"/>
        </w:rPr>
        <w:t xml:space="preserve">ности в соответствии с требованиями </w:t>
      </w:r>
      <w:r w:rsidRPr="00E1558C">
        <w:rPr>
          <w:rFonts w:cs="Times New Roman"/>
          <w:caps/>
          <w:szCs w:val="28"/>
        </w:rPr>
        <w:t xml:space="preserve">ФГОС НОО </w:t>
      </w:r>
      <w:r w:rsidRPr="00E1558C">
        <w:rPr>
          <w:rFonts w:cs="Times New Roman"/>
          <w:szCs w:val="28"/>
        </w:rPr>
        <w:t xml:space="preserve">обучающихся с </w:t>
      </w:r>
      <w:r w:rsidRPr="00E1558C">
        <w:rPr>
          <w:rFonts w:cs="Times New Roman"/>
          <w:caps/>
          <w:szCs w:val="28"/>
        </w:rPr>
        <w:t>ОВЗ</w:t>
      </w:r>
      <w:r w:rsidRPr="00E1558C">
        <w:rPr>
          <w:rFonts w:cs="Times New Roman"/>
          <w:color w:val="auto"/>
          <w:spacing w:val="2"/>
          <w:szCs w:val="28"/>
        </w:rPr>
        <w:t xml:space="preserve"> являются </w:t>
      </w:r>
      <w:r w:rsidRPr="00E1558C">
        <w:rPr>
          <w:rFonts w:cs="Times New Roman"/>
          <w:color w:val="auto"/>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E1558C" w:rsidRPr="00E1558C" w:rsidRDefault="00E1558C" w:rsidP="00E1558C">
      <w:pPr>
        <w:spacing w:after="0" w:line="360" w:lineRule="auto"/>
        <w:ind w:firstLine="567"/>
        <w:jc w:val="both"/>
        <w:rPr>
          <w:rFonts w:cs="Times New Roman"/>
          <w:color w:val="auto"/>
          <w:szCs w:val="28"/>
        </w:rPr>
      </w:pPr>
      <w:r w:rsidRPr="00E1558C">
        <w:rPr>
          <w:rFonts w:cs="Times New Roman"/>
          <w:color w:val="auto"/>
          <w:szCs w:val="28"/>
        </w:rPr>
        <w:t>Система оценки достижения обучающимися с ЗПР планируемых результатов освоения АООП НОО призвана решить следующие задачи:</w:t>
      </w:r>
    </w:p>
    <w:p w:rsidR="00E1558C" w:rsidRPr="00E1558C" w:rsidRDefault="00E1558C" w:rsidP="00E1558C">
      <w:pPr>
        <w:spacing w:after="0" w:line="360" w:lineRule="auto"/>
        <w:ind w:firstLine="720"/>
        <w:jc w:val="both"/>
        <w:rPr>
          <w:rFonts w:cs="Times New Roman"/>
          <w:color w:val="auto"/>
          <w:szCs w:val="28"/>
        </w:rPr>
      </w:pPr>
      <w:r w:rsidRPr="00E1558C">
        <w:rPr>
          <w:rFonts w:cs="Times New Roman"/>
          <w:color w:val="auto"/>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E1558C" w:rsidRPr="00E1558C" w:rsidRDefault="00E1558C" w:rsidP="00E1558C">
      <w:pPr>
        <w:spacing w:after="0" w:line="360" w:lineRule="auto"/>
        <w:ind w:firstLine="720"/>
        <w:jc w:val="both"/>
        <w:rPr>
          <w:rFonts w:cs="Times New Roman"/>
          <w:color w:val="auto"/>
          <w:szCs w:val="28"/>
        </w:rPr>
      </w:pPr>
      <w:r w:rsidRPr="00E1558C">
        <w:rPr>
          <w:rFonts w:cs="Times New Roman"/>
          <w:color w:val="auto"/>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E1558C" w:rsidRPr="00E1558C" w:rsidRDefault="00E1558C" w:rsidP="00E1558C">
      <w:pPr>
        <w:spacing w:after="0" w:line="360" w:lineRule="auto"/>
        <w:ind w:firstLine="720"/>
        <w:jc w:val="both"/>
        <w:rPr>
          <w:rFonts w:cs="Times New Roman"/>
          <w:color w:val="auto"/>
          <w:szCs w:val="28"/>
        </w:rPr>
      </w:pPr>
      <w:r w:rsidRPr="00E1558C">
        <w:rPr>
          <w:rFonts w:cs="Times New Roman"/>
          <w:color w:val="auto"/>
          <w:szCs w:val="28"/>
        </w:rPr>
        <w:lastRenderedPageBreak/>
        <w:t>обеспечивать комплексный подход к оценке результатов</w:t>
      </w:r>
      <w:r w:rsidRPr="00E1558C">
        <w:rPr>
          <w:rFonts w:cs="Times New Roman"/>
          <w:b/>
          <w:color w:val="auto"/>
          <w:szCs w:val="28"/>
        </w:rPr>
        <w:t xml:space="preserve"> </w:t>
      </w:r>
      <w:r w:rsidRPr="00E1558C">
        <w:rPr>
          <w:rFonts w:cs="Times New Roman"/>
          <w:color w:val="auto"/>
          <w:szCs w:val="28"/>
        </w:rPr>
        <w:t>освоения АООП НОО, позволяющий вести оценку личностных, метапредметных и предметных результатов;</w:t>
      </w:r>
    </w:p>
    <w:p w:rsidR="00E1558C" w:rsidRPr="00E1558C" w:rsidRDefault="00E1558C" w:rsidP="00E1558C">
      <w:pPr>
        <w:spacing w:after="0" w:line="360" w:lineRule="auto"/>
        <w:ind w:firstLine="720"/>
        <w:jc w:val="both"/>
        <w:rPr>
          <w:rFonts w:cs="Times New Roman"/>
          <w:color w:val="auto"/>
          <w:szCs w:val="28"/>
        </w:rPr>
      </w:pPr>
      <w:r w:rsidRPr="00E1558C">
        <w:rPr>
          <w:rFonts w:cs="Times New Roman"/>
          <w:color w:val="auto"/>
          <w:szCs w:val="28"/>
        </w:rPr>
        <w:t>предусматривать оценку достижений обучающихся и оценку эффективности деятельности общеобразовательной организации;</w:t>
      </w:r>
    </w:p>
    <w:p w:rsidR="00E1558C" w:rsidRPr="00E1558C" w:rsidRDefault="00E1558C" w:rsidP="00E1558C">
      <w:pPr>
        <w:spacing w:after="0" w:line="360" w:lineRule="auto"/>
        <w:ind w:firstLine="720"/>
        <w:jc w:val="both"/>
        <w:rPr>
          <w:rFonts w:cs="Times New Roman"/>
          <w:color w:val="auto"/>
          <w:szCs w:val="28"/>
        </w:rPr>
      </w:pPr>
      <w:r w:rsidRPr="00E1558C">
        <w:rPr>
          <w:rFonts w:cs="Times New Roman"/>
          <w:color w:val="auto"/>
          <w:szCs w:val="28"/>
        </w:rPr>
        <w:t xml:space="preserve">позволять осуществлять оценку динамики учебных достижений обучающихся и развития их социальной (жизненной) компетенции. </w:t>
      </w:r>
    </w:p>
    <w:p w:rsidR="00E1558C" w:rsidRPr="00E1558C" w:rsidRDefault="00E1558C" w:rsidP="00E1558C">
      <w:pPr>
        <w:spacing w:after="0" w:line="360" w:lineRule="auto"/>
        <w:ind w:firstLine="709"/>
        <w:jc w:val="both"/>
        <w:rPr>
          <w:rFonts w:cs="Times New Roman"/>
          <w:color w:val="auto"/>
          <w:szCs w:val="28"/>
        </w:rPr>
      </w:pPr>
      <w:r w:rsidRPr="00E1558C">
        <w:rPr>
          <w:color w:val="auto"/>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E1558C" w:rsidRPr="00E1558C" w:rsidRDefault="00E1558C" w:rsidP="00E1558C">
      <w:pPr>
        <w:autoSpaceDE w:val="0"/>
        <w:autoSpaceDN w:val="0"/>
        <w:adjustRightInd w:val="0"/>
        <w:spacing w:after="0" w:line="360" w:lineRule="auto"/>
        <w:ind w:firstLine="709"/>
        <w:jc w:val="both"/>
        <w:rPr>
          <w:rFonts w:cs="Times New Roman"/>
          <w:color w:val="auto"/>
          <w:kern w:val="28"/>
          <w:szCs w:val="28"/>
        </w:rPr>
      </w:pPr>
      <w:r w:rsidRPr="00E1558C">
        <w:rPr>
          <w:rFonts w:cs="Times New Roman"/>
          <w:color w:val="auto"/>
          <w:kern w:val="28"/>
          <w:szCs w:val="28"/>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E1558C" w:rsidRPr="00E1558C" w:rsidRDefault="00E1558C" w:rsidP="00E1558C">
      <w:pPr>
        <w:autoSpaceDE w:val="0"/>
        <w:autoSpaceDN w:val="0"/>
        <w:adjustRightInd w:val="0"/>
        <w:spacing w:after="0" w:line="360" w:lineRule="auto"/>
        <w:ind w:firstLine="709"/>
        <w:jc w:val="both"/>
        <w:rPr>
          <w:rFonts w:cs="Times New Roman"/>
          <w:color w:val="auto"/>
          <w:kern w:val="28"/>
          <w:szCs w:val="28"/>
        </w:rPr>
      </w:pPr>
      <w:r w:rsidRPr="00E1558C">
        <w:rPr>
          <w:rFonts w:cs="Times New Roman"/>
          <w:color w:val="auto"/>
          <w:kern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E1558C" w:rsidRPr="00E1558C" w:rsidRDefault="00E1558C" w:rsidP="00E1558C">
      <w:pPr>
        <w:autoSpaceDE w:val="0"/>
        <w:autoSpaceDN w:val="0"/>
        <w:adjustRightInd w:val="0"/>
        <w:spacing w:after="0" w:line="360" w:lineRule="auto"/>
        <w:ind w:firstLine="709"/>
        <w:jc w:val="both"/>
        <w:rPr>
          <w:rFonts w:cs="Times New Roman"/>
          <w:color w:val="auto"/>
          <w:kern w:val="28"/>
          <w:szCs w:val="28"/>
        </w:rPr>
      </w:pPr>
      <w:r w:rsidRPr="00E1558C">
        <w:rPr>
          <w:rFonts w:cs="Times New Roman"/>
          <w:color w:val="auto"/>
          <w:kern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E1558C" w:rsidRPr="00E1558C" w:rsidRDefault="00E1558C" w:rsidP="00E1558C">
      <w:pPr>
        <w:autoSpaceDE w:val="0"/>
        <w:autoSpaceDN w:val="0"/>
        <w:adjustRightInd w:val="0"/>
        <w:spacing w:after="0" w:line="360" w:lineRule="auto"/>
        <w:ind w:firstLine="709"/>
        <w:jc w:val="both"/>
        <w:rPr>
          <w:rFonts w:cs="Times New Roman"/>
          <w:color w:val="auto"/>
          <w:kern w:val="28"/>
          <w:szCs w:val="28"/>
        </w:rPr>
      </w:pPr>
      <w:r w:rsidRPr="00E1558C">
        <w:rPr>
          <w:rFonts w:cs="Times New Roman"/>
          <w:color w:val="auto"/>
          <w:kern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1558C" w:rsidRPr="00E1558C" w:rsidRDefault="00E1558C" w:rsidP="00E1558C">
      <w:pPr>
        <w:autoSpaceDE w:val="0"/>
        <w:autoSpaceDN w:val="0"/>
        <w:adjustRightInd w:val="0"/>
        <w:spacing w:after="0" w:line="360" w:lineRule="auto"/>
        <w:ind w:firstLine="709"/>
        <w:jc w:val="both"/>
        <w:rPr>
          <w:rFonts w:cs="Times New Roman"/>
          <w:color w:val="auto"/>
          <w:kern w:val="28"/>
          <w:szCs w:val="28"/>
        </w:rPr>
      </w:pPr>
      <w:r w:rsidRPr="00E1558C">
        <w:rPr>
          <w:rFonts w:cs="Times New Roman"/>
          <w:color w:val="auto"/>
          <w:kern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E1558C" w:rsidRPr="00E1558C" w:rsidRDefault="00E1558C" w:rsidP="00E1558C">
      <w:pPr>
        <w:autoSpaceDE w:val="0"/>
        <w:autoSpaceDN w:val="0"/>
        <w:adjustRightInd w:val="0"/>
        <w:spacing w:after="0" w:line="360" w:lineRule="auto"/>
        <w:ind w:firstLine="709"/>
        <w:jc w:val="both"/>
        <w:rPr>
          <w:rFonts w:cs="Times New Roman"/>
          <w:color w:val="auto"/>
          <w:szCs w:val="28"/>
        </w:rPr>
      </w:pPr>
      <w:r w:rsidRPr="00E1558C">
        <w:rPr>
          <w:rFonts w:cs="Times New Roman"/>
          <w:color w:val="auto"/>
          <w:kern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w:t>
      </w:r>
      <w:r w:rsidRPr="00E1558C">
        <w:rPr>
          <w:rFonts w:cs="Times New Roman"/>
          <w:color w:val="auto"/>
          <w:szCs w:val="28"/>
        </w:rPr>
        <w:t>личностные, метапредметные и предметные результаты.</w:t>
      </w:r>
    </w:p>
    <w:p w:rsidR="00E1558C" w:rsidRPr="00E1558C" w:rsidRDefault="00E1558C" w:rsidP="00E1558C">
      <w:pPr>
        <w:autoSpaceDE w:val="0"/>
        <w:autoSpaceDN w:val="0"/>
        <w:adjustRightInd w:val="0"/>
        <w:spacing w:after="0" w:line="360" w:lineRule="auto"/>
        <w:ind w:firstLine="709"/>
        <w:jc w:val="both"/>
        <w:rPr>
          <w:rFonts w:cs="Times New Roman"/>
          <w:color w:val="auto"/>
          <w:szCs w:val="28"/>
        </w:rPr>
      </w:pPr>
      <w:r w:rsidRPr="00E1558C">
        <w:rPr>
          <w:rFonts w:cs="Times New Roman"/>
          <w:b/>
          <w:i/>
          <w:color w:val="auto"/>
          <w:szCs w:val="28"/>
        </w:rPr>
        <w:t>Личностные результаты</w:t>
      </w:r>
      <w:r w:rsidRPr="00E1558C">
        <w:rPr>
          <w:rFonts w:cs="Times New Roman"/>
          <w:color w:val="auto"/>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E1558C" w:rsidRPr="00E1558C" w:rsidRDefault="00E1558C" w:rsidP="00E1558C">
      <w:pPr>
        <w:autoSpaceDE w:val="0"/>
        <w:autoSpaceDN w:val="0"/>
        <w:adjustRightInd w:val="0"/>
        <w:spacing w:after="0" w:line="360" w:lineRule="auto"/>
        <w:ind w:firstLine="709"/>
        <w:jc w:val="both"/>
        <w:rPr>
          <w:rFonts w:cs="Times New Roman"/>
          <w:color w:val="auto"/>
          <w:szCs w:val="28"/>
        </w:rPr>
      </w:pPr>
      <w:r w:rsidRPr="00E1558C">
        <w:rPr>
          <w:rFonts w:cs="Times New Roman"/>
          <w:color w:val="auto"/>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E1558C" w:rsidRPr="00E1558C" w:rsidRDefault="00E1558C" w:rsidP="00E1558C">
      <w:pPr>
        <w:spacing w:after="0" w:line="360" w:lineRule="auto"/>
        <w:ind w:firstLine="709"/>
        <w:contextualSpacing/>
        <w:jc w:val="both"/>
      </w:pPr>
      <w:r w:rsidRPr="00E1558C">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E1558C" w:rsidRPr="00E1558C" w:rsidRDefault="00E1558C" w:rsidP="00E1558C">
      <w:pPr>
        <w:autoSpaceDE w:val="0"/>
        <w:autoSpaceDN w:val="0"/>
        <w:adjustRightInd w:val="0"/>
        <w:spacing w:after="0" w:line="360" w:lineRule="auto"/>
        <w:ind w:firstLine="709"/>
        <w:jc w:val="both"/>
        <w:rPr>
          <w:rFonts w:cs="Times New Roman"/>
          <w:color w:val="auto"/>
          <w:szCs w:val="28"/>
        </w:rPr>
      </w:pPr>
      <w:r w:rsidRPr="00E1558C">
        <w:rPr>
          <w:rFonts w:cs="Times New Roman"/>
          <w:color w:val="auto"/>
          <w:szCs w:val="28"/>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w:t>
      </w:r>
      <w:r w:rsidRPr="00E1558C">
        <w:rPr>
          <w:rFonts w:cs="Times New Roman"/>
          <w:color w:val="auto"/>
          <w:szCs w:val="28"/>
        </w:rPr>
        <w:lastRenderedPageBreak/>
        <w:t>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E1558C">
        <w:rPr>
          <w:rFonts w:cs="Times New Roman"/>
          <w:bCs/>
          <w:color w:val="auto"/>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E1558C">
        <w:rPr>
          <w:rFonts w:cs="Times New Roman"/>
          <w:color w:val="auto"/>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E1558C" w:rsidRPr="00E1558C" w:rsidRDefault="00E1558C" w:rsidP="00E1558C">
      <w:pPr>
        <w:autoSpaceDE w:val="0"/>
        <w:autoSpaceDN w:val="0"/>
        <w:adjustRightInd w:val="0"/>
        <w:spacing w:after="0" w:line="360" w:lineRule="auto"/>
        <w:ind w:firstLine="709"/>
        <w:jc w:val="both"/>
        <w:rPr>
          <w:rFonts w:cs="Times New Roman"/>
          <w:color w:val="auto"/>
          <w:szCs w:val="28"/>
        </w:rPr>
      </w:pPr>
      <w:r w:rsidRPr="00E1558C">
        <w:rPr>
          <w:rFonts w:cs="Times New Roman"/>
          <w:color w:val="auto"/>
          <w:szCs w:val="28"/>
        </w:rPr>
        <w:t>Основной формой работы участников экспертной группы является психолого-медико-педагогический консилиум.</w:t>
      </w:r>
    </w:p>
    <w:p w:rsidR="00E1558C" w:rsidRPr="00E1558C" w:rsidRDefault="00E1558C" w:rsidP="00E1558C">
      <w:pPr>
        <w:autoSpaceDE w:val="0"/>
        <w:autoSpaceDN w:val="0"/>
        <w:adjustRightInd w:val="0"/>
        <w:spacing w:after="0" w:line="360" w:lineRule="auto"/>
        <w:ind w:firstLine="709"/>
        <w:jc w:val="both"/>
        <w:rPr>
          <w:rFonts w:cs="Times New Roman"/>
          <w:color w:val="auto"/>
          <w:szCs w:val="28"/>
        </w:rPr>
      </w:pPr>
      <w:r w:rsidRPr="00E1558C">
        <w:rPr>
          <w:rFonts w:cs="Times New Roman"/>
          <w:color w:val="auto"/>
          <w:szCs w:val="28"/>
        </w:rPr>
        <w:t xml:space="preserve">На основе требований, сформулированных во </w:t>
      </w:r>
      <w:r w:rsidRPr="00E1558C">
        <w:rPr>
          <w:rFonts w:cs="Times New Roman"/>
          <w:color w:val="auto"/>
          <w:kern w:val="28"/>
          <w:szCs w:val="28"/>
        </w:rPr>
        <w:t>ФГОС НОО обучающихся с ОВЗ</w:t>
      </w:r>
      <w:r w:rsidRPr="00E1558C">
        <w:rPr>
          <w:rFonts w:cs="Times New Roman"/>
          <w:color w:val="auto"/>
          <w:szCs w:val="28"/>
        </w:rPr>
        <w:t>,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МБОУ «Обливская СОШ № 2». Программа оценки должна включать:</w:t>
      </w:r>
    </w:p>
    <w:p w:rsidR="00E1558C" w:rsidRPr="00E1558C" w:rsidRDefault="00E1558C" w:rsidP="00E1558C">
      <w:pPr>
        <w:spacing w:after="0" w:line="360" w:lineRule="auto"/>
        <w:ind w:firstLine="709"/>
        <w:jc w:val="both"/>
        <w:rPr>
          <w:rFonts w:cs="Times New Roman"/>
          <w:color w:val="auto"/>
          <w:szCs w:val="28"/>
        </w:rPr>
      </w:pPr>
      <w:r w:rsidRPr="00E1558C">
        <w:rPr>
          <w:rFonts w:cs="Times New Roman"/>
          <w:color w:val="auto"/>
          <w:szCs w:val="28"/>
        </w:rPr>
        <w:t>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w:t>
      </w:r>
    </w:p>
    <w:p w:rsidR="00E1558C" w:rsidRPr="00E1558C" w:rsidRDefault="00E1558C" w:rsidP="00E1558C">
      <w:pPr>
        <w:autoSpaceDE w:val="0"/>
        <w:autoSpaceDN w:val="0"/>
        <w:adjustRightInd w:val="0"/>
        <w:spacing w:after="0" w:line="360" w:lineRule="auto"/>
        <w:ind w:firstLine="709"/>
        <w:jc w:val="both"/>
        <w:rPr>
          <w:rFonts w:cs="Times New Roman"/>
          <w:color w:val="auto"/>
          <w:szCs w:val="28"/>
        </w:rPr>
      </w:pPr>
      <w:r w:rsidRPr="00E1558C">
        <w:rPr>
          <w:rFonts w:cs="Times New Roman"/>
          <w:color w:val="auto"/>
          <w:szCs w:val="28"/>
        </w:rPr>
        <w:t>2) перечень параметров и индикаторов оценки каждого результата;</w:t>
      </w:r>
    </w:p>
    <w:p w:rsidR="00E1558C" w:rsidRPr="00E1558C" w:rsidRDefault="00E1558C" w:rsidP="00E1558C">
      <w:pPr>
        <w:spacing w:after="0" w:line="360" w:lineRule="auto"/>
        <w:ind w:firstLine="709"/>
        <w:jc w:val="both"/>
        <w:rPr>
          <w:rFonts w:cs="Times New Roman"/>
          <w:color w:val="auto"/>
          <w:szCs w:val="28"/>
        </w:rPr>
      </w:pPr>
      <w:r w:rsidRPr="00E1558C">
        <w:rPr>
          <w:rFonts w:cs="Times New Roman"/>
          <w:color w:val="auto"/>
          <w:szCs w:val="28"/>
        </w:rPr>
        <w:t>3) систему бальной оценки результатов;</w:t>
      </w:r>
    </w:p>
    <w:p w:rsidR="00E1558C" w:rsidRPr="00E1558C" w:rsidRDefault="00E1558C" w:rsidP="00E1558C">
      <w:pPr>
        <w:spacing w:after="0" w:line="360" w:lineRule="auto"/>
        <w:ind w:firstLine="709"/>
        <w:jc w:val="both"/>
        <w:rPr>
          <w:rFonts w:cs="Times New Roman"/>
          <w:color w:val="auto"/>
          <w:szCs w:val="28"/>
        </w:rPr>
      </w:pPr>
      <w:r w:rsidRPr="00E1558C">
        <w:rPr>
          <w:rFonts w:cs="Times New Roman"/>
          <w:color w:val="auto"/>
          <w:szCs w:val="28"/>
        </w:rPr>
        <w:lastRenderedPageBreak/>
        <w:t>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E1558C" w:rsidRPr="00E1558C" w:rsidRDefault="00E1558C" w:rsidP="00E1558C">
      <w:pPr>
        <w:spacing w:after="0" w:line="360" w:lineRule="auto"/>
        <w:ind w:firstLine="709"/>
        <w:jc w:val="both"/>
        <w:rPr>
          <w:rFonts w:cs="Times New Roman"/>
          <w:color w:val="auto"/>
          <w:szCs w:val="28"/>
        </w:rPr>
      </w:pPr>
      <w:r w:rsidRPr="00E1558C">
        <w:rPr>
          <w:rFonts w:cs="Times New Roman"/>
          <w:color w:val="auto"/>
          <w:szCs w:val="28"/>
        </w:rPr>
        <w:t>5) материалы для проведения процедуры оценки личностных результатов;</w:t>
      </w:r>
    </w:p>
    <w:p w:rsidR="00E1558C" w:rsidRPr="00E1558C" w:rsidRDefault="00E1558C" w:rsidP="00E1558C">
      <w:pPr>
        <w:spacing w:after="0" w:line="360" w:lineRule="auto"/>
        <w:ind w:firstLine="709"/>
        <w:jc w:val="both"/>
        <w:rPr>
          <w:rFonts w:cs="Times New Roman"/>
          <w:color w:val="auto"/>
          <w:szCs w:val="28"/>
        </w:rPr>
      </w:pPr>
      <w:r w:rsidRPr="00E1558C">
        <w:rPr>
          <w:rFonts w:cs="Times New Roman"/>
          <w:color w:val="auto"/>
          <w:szCs w:val="28"/>
        </w:rPr>
        <w:t>6) локальные акты МБОУ «Обливская СОШ № 2», регламентирующие все вопросы проведения оценки личностных результатов.</w:t>
      </w:r>
    </w:p>
    <w:p w:rsidR="00E1558C" w:rsidRPr="00E1558C" w:rsidRDefault="00E1558C" w:rsidP="00E1558C">
      <w:pPr>
        <w:autoSpaceDE w:val="0"/>
        <w:autoSpaceDN w:val="0"/>
        <w:adjustRightInd w:val="0"/>
        <w:spacing w:after="0" w:line="360" w:lineRule="auto"/>
        <w:ind w:firstLine="709"/>
        <w:jc w:val="both"/>
        <w:rPr>
          <w:rFonts w:cs="Times New Roman"/>
          <w:szCs w:val="28"/>
        </w:rPr>
      </w:pPr>
      <w:r w:rsidRPr="00E1558C">
        <w:rPr>
          <w:rFonts w:cs="Times New Roman"/>
          <w:b/>
          <w:i/>
          <w:szCs w:val="28"/>
        </w:rPr>
        <w:t>Метапредметные результаты</w:t>
      </w:r>
      <w:r w:rsidRPr="00E1558C">
        <w:rPr>
          <w:rFonts w:cs="Times New Roman"/>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E1558C" w:rsidRPr="00E1558C" w:rsidRDefault="00E1558C" w:rsidP="00E1558C">
      <w:pPr>
        <w:autoSpaceDE w:val="0"/>
        <w:autoSpaceDN w:val="0"/>
        <w:adjustRightInd w:val="0"/>
        <w:spacing w:after="0" w:line="360" w:lineRule="auto"/>
        <w:ind w:firstLine="709"/>
        <w:jc w:val="both"/>
        <w:rPr>
          <w:rFonts w:cs="Times New Roman"/>
          <w:spacing w:val="2"/>
          <w:szCs w:val="28"/>
        </w:rPr>
      </w:pPr>
      <w:r w:rsidRPr="00E1558C">
        <w:rPr>
          <w:rFonts w:cs="Times New Roman"/>
          <w:color w:val="auto"/>
          <w:szCs w:val="28"/>
        </w:rPr>
        <w:t xml:space="preserve">Оценка метапредметных результатов предполагает </w:t>
      </w:r>
      <w:r w:rsidRPr="00E1558C">
        <w:rPr>
          <w:rFonts w:cs="Times New Roman"/>
          <w:spacing w:val="-2"/>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E1558C">
        <w:rPr>
          <w:rFonts w:cs="Times New Roman"/>
          <w:spacing w:val="2"/>
          <w:szCs w:val="28"/>
        </w:rPr>
        <w:t xml:space="preserve">е. таких умственных действий обучающихся, </w:t>
      </w:r>
      <w:r w:rsidRPr="00E1558C">
        <w:rPr>
          <w:rFonts w:cs="Times New Roman"/>
          <w:szCs w:val="28"/>
        </w:rPr>
        <w:t>которые направлены на управление своей познавательной деятельностью</w:t>
      </w:r>
      <w:r w:rsidRPr="00E1558C">
        <w:rPr>
          <w:rFonts w:cs="Times New Roman"/>
          <w:spacing w:val="2"/>
          <w:szCs w:val="28"/>
        </w:rPr>
        <w:t>.</w:t>
      </w:r>
    </w:p>
    <w:p w:rsidR="00E1558C" w:rsidRPr="00E1558C" w:rsidRDefault="00E1558C" w:rsidP="00E1558C">
      <w:pPr>
        <w:autoSpaceDE w:val="0"/>
        <w:autoSpaceDN w:val="0"/>
        <w:adjustRightInd w:val="0"/>
        <w:spacing w:after="0" w:line="360" w:lineRule="auto"/>
        <w:ind w:firstLine="709"/>
        <w:jc w:val="both"/>
        <w:rPr>
          <w:rFonts w:cs="Times New Roman"/>
          <w:szCs w:val="28"/>
        </w:rPr>
      </w:pPr>
      <w:r w:rsidRPr="00E1558C">
        <w:rPr>
          <w:rFonts w:cs="Times New Roman"/>
          <w:bCs/>
          <w:iCs/>
          <w:szCs w:val="28"/>
        </w:rPr>
        <w:t>Основное содержание оценки метапредметных результатов</w:t>
      </w:r>
      <w:r w:rsidRPr="00E1558C">
        <w:rPr>
          <w:rFonts w:cs="Times New Roman"/>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E1558C">
        <w:rPr>
          <w:rFonts w:cs="Times New Roman"/>
          <w:spacing w:val="2"/>
          <w:szCs w:val="28"/>
        </w:rPr>
        <w:t xml:space="preserve">обучающихся с ЗПР к самостоятельному усвоению новых знаний </w:t>
      </w:r>
      <w:r w:rsidRPr="00E1558C">
        <w:rPr>
          <w:rFonts w:cs="Times New Roman"/>
          <w:szCs w:val="28"/>
        </w:rPr>
        <w:t>и умений, включая организацию этого процесса.</w:t>
      </w:r>
    </w:p>
    <w:p w:rsidR="00E1558C" w:rsidRPr="00E1558C" w:rsidRDefault="00E1558C" w:rsidP="00E1558C">
      <w:pPr>
        <w:autoSpaceDE w:val="0"/>
        <w:autoSpaceDN w:val="0"/>
        <w:adjustRightInd w:val="0"/>
        <w:spacing w:after="0" w:line="360" w:lineRule="auto"/>
        <w:ind w:firstLine="709"/>
        <w:jc w:val="both"/>
        <w:rPr>
          <w:rFonts w:cs="Times New Roman"/>
          <w:szCs w:val="28"/>
        </w:rPr>
      </w:pPr>
      <w:r w:rsidRPr="00E1558C">
        <w:rPr>
          <w:rFonts w:cs="Times New Roman"/>
          <w:szCs w:val="28"/>
        </w:rPr>
        <w:t>Уровень сформированности универсальных учебных дей</w:t>
      </w:r>
      <w:r w:rsidRPr="00E1558C">
        <w:rPr>
          <w:rFonts w:cs="Times New Roman"/>
          <w:spacing w:val="2"/>
          <w:szCs w:val="28"/>
        </w:rPr>
        <w:t>ствий, представляющих содержание и объект оценки мета</w:t>
      </w:r>
      <w:r w:rsidRPr="00E1558C">
        <w:rPr>
          <w:rFonts w:cs="Times New Roman"/>
          <w:szCs w:val="28"/>
        </w:rPr>
        <w:t>предметных результатов, может быть качественно оценён и измерен в следующих основных формах:</w:t>
      </w:r>
    </w:p>
    <w:p w:rsidR="00E1558C" w:rsidRPr="00E1558C" w:rsidRDefault="00E1558C" w:rsidP="00E1558C">
      <w:pPr>
        <w:autoSpaceDE w:val="0"/>
        <w:autoSpaceDN w:val="0"/>
        <w:adjustRightInd w:val="0"/>
        <w:spacing w:after="0" w:line="360" w:lineRule="auto"/>
        <w:ind w:firstLine="709"/>
        <w:jc w:val="both"/>
        <w:rPr>
          <w:rFonts w:cs="Times New Roman"/>
          <w:szCs w:val="28"/>
        </w:rPr>
      </w:pPr>
      <w:r w:rsidRPr="00E1558C">
        <w:rPr>
          <w:rFonts w:cs="Times New Roman"/>
          <w:szCs w:val="28"/>
        </w:rPr>
        <w:t>- достижение метапредметных результатов может выступать как результат выполнения специально сконструи</w:t>
      </w:r>
      <w:r w:rsidRPr="00E1558C">
        <w:rPr>
          <w:rFonts w:cs="Times New Roman"/>
          <w:spacing w:val="2"/>
          <w:szCs w:val="28"/>
        </w:rPr>
        <w:t xml:space="preserve">рованных диагностических </w:t>
      </w:r>
      <w:r w:rsidRPr="00E1558C">
        <w:rPr>
          <w:rFonts w:cs="Times New Roman"/>
          <w:spacing w:val="2"/>
          <w:szCs w:val="28"/>
        </w:rPr>
        <w:lastRenderedPageBreak/>
        <w:t xml:space="preserve">задач, направленных на оценку </w:t>
      </w:r>
      <w:r w:rsidRPr="00E1558C">
        <w:rPr>
          <w:rFonts w:cs="Times New Roman"/>
          <w:szCs w:val="28"/>
        </w:rPr>
        <w:t>уровня сформированности конкретного вида универсальных учебных действий;</w:t>
      </w:r>
    </w:p>
    <w:p w:rsidR="00E1558C" w:rsidRPr="00E1558C" w:rsidRDefault="00E1558C" w:rsidP="00E1558C">
      <w:pPr>
        <w:autoSpaceDE w:val="0"/>
        <w:autoSpaceDN w:val="0"/>
        <w:adjustRightInd w:val="0"/>
        <w:spacing w:after="0" w:line="360" w:lineRule="auto"/>
        <w:ind w:firstLine="709"/>
        <w:jc w:val="both"/>
        <w:rPr>
          <w:rFonts w:cs="Times New Roman"/>
          <w:szCs w:val="28"/>
        </w:rPr>
      </w:pPr>
      <w:r w:rsidRPr="00E1558C">
        <w:rPr>
          <w:rFonts w:cs="Times New Roman"/>
          <w:szCs w:val="28"/>
        </w:rPr>
        <w:t xml:space="preserve">- </w:t>
      </w:r>
      <w:r w:rsidRPr="00E1558C">
        <w:rPr>
          <w:rFonts w:cs="Times New Roman"/>
          <w:spacing w:val="-2"/>
          <w:szCs w:val="28"/>
        </w:rPr>
        <w:t>достижение метапредметных результатов мо</w:t>
      </w:r>
      <w:r w:rsidRPr="00E1558C">
        <w:rPr>
          <w:rFonts w:cs="Times New Roman"/>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E1558C" w:rsidRPr="00E1558C" w:rsidRDefault="00E1558C" w:rsidP="00E1558C">
      <w:pPr>
        <w:autoSpaceDE w:val="0"/>
        <w:autoSpaceDN w:val="0"/>
        <w:adjustRightInd w:val="0"/>
        <w:spacing w:after="0" w:line="360" w:lineRule="auto"/>
        <w:ind w:firstLine="709"/>
        <w:jc w:val="both"/>
        <w:rPr>
          <w:rFonts w:cs="Times New Roman"/>
          <w:szCs w:val="28"/>
        </w:rPr>
      </w:pPr>
      <w:r w:rsidRPr="00E1558C">
        <w:rPr>
          <w:rFonts w:cs="Times New Roman"/>
          <w:szCs w:val="28"/>
        </w:rPr>
        <w:t xml:space="preserve">- </w:t>
      </w:r>
      <w:r w:rsidRPr="00E1558C">
        <w:rPr>
          <w:rFonts w:cs="Times New Roman"/>
          <w:spacing w:val="2"/>
          <w:szCs w:val="28"/>
        </w:rPr>
        <w:t xml:space="preserve">достижение метапредметных результатов может </w:t>
      </w:r>
      <w:r w:rsidRPr="00E1558C">
        <w:rPr>
          <w:rFonts w:cs="Times New Roman"/>
          <w:szCs w:val="28"/>
        </w:rPr>
        <w:t>проявиться в успешности выполнения комплексных заданий на межпредметной основе.</w:t>
      </w:r>
    </w:p>
    <w:p w:rsidR="00E1558C" w:rsidRPr="00E1558C" w:rsidRDefault="00E1558C" w:rsidP="00E1558C">
      <w:pPr>
        <w:spacing w:after="0" w:line="360" w:lineRule="auto"/>
        <w:ind w:firstLine="709"/>
        <w:jc w:val="both"/>
        <w:rPr>
          <w:rFonts w:cs="Times New Roman"/>
          <w:color w:val="auto"/>
          <w:szCs w:val="28"/>
        </w:rPr>
      </w:pPr>
      <w:r w:rsidRPr="00E1558C">
        <w:rPr>
          <w:rFonts w:cs="Times New Roman"/>
          <w:b/>
          <w:i/>
          <w:color w:val="auto"/>
          <w:szCs w:val="28"/>
        </w:rPr>
        <w:t>Предметные результаты</w:t>
      </w:r>
      <w:r w:rsidRPr="00E1558C">
        <w:rPr>
          <w:rFonts w:cs="Times New Roman"/>
          <w:color w:val="auto"/>
          <w:szCs w:val="28"/>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E1558C" w:rsidRPr="00E1558C" w:rsidRDefault="00E1558C" w:rsidP="00E1558C">
      <w:pPr>
        <w:autoSpaceDE w:val="0"/>
        <w:autoSpaceDN w:val="0"/>
        <w:adjustRightInd w:val="0"/>
        <w:spacing w:after="0" w:line="360" w:lineRule="auto"/>
        <w:ind w:firstLine="709"/>
        <w:jc w:val="both"/>
        <w:rPr>
          <w:rFonts w:cs="Times New Roman"/>
          <w:bCs/>
          <w:color w:val="auto"/>
          <w:szCs w:val="28"/>
        </w:rPr>
      </w:pPr>
      <w:r w:rsidRPr="00E1558C">
        <w:rPr>
          <w:rFonts w:cs="Times New Roman"/>
          <w:bCs/>
          <w:color w:val="auto"/>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E1558C" w:rsidRPr="00E1558C" w:rsidRDefault="00E1558C" w:rsidP="00E1558C">
      <w:pPr>
        <w:autoSpaceDE w:val="0"/>
        <w:autoSpaceDN w:val="0"/>
        <w:adjustRightInd w:val="0"/>
        <w:spacing w:after="0" w:line="360" w:lineRule="auto"/>
        <w:ind w:firstLine="709"/>
        <w:jc w:val="both"/>
        <w:rPr>
          <w:rFonts w:cs="Times New Roman"/>
          <w:bCs/>
          <w:color w:val="auto"/>
          <w:szCs w:val="28"/>
        </w:rPr>
      </w:pPr>
      <w:r w:rsidRPr="00E1558C">
        <w:rPr>
          <w:rFonts w:cs="Times New Roman"/>
          <w:bCs/>
          <w:color w:val="auto"/>
          <w:szCs w:val="28"/>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E1558C" w:rsidRPr="00E1558C" w:rsidRDefault="00E1558C" w:rsidP="00E1558C">
      <w:pPr>
        <w:spacing w:after="0" w:line="360" w:lineRule="auto"/>
        <w:ind w:firstLine="709"/>
        <w:jc w:val="both"/>
        <w:rPr>
          <w:rFonts w:cs="Times New Roman"/>
          <w:color w:val="auto"/>
          <w:szCs w:val="28"/>
        </w:rPr>
      </w:pPr>
      <w:r w:rsidRPr="00E1558C">
        <w:rPr>
          <w:rFonts w:cs="Times New Roman"/>
          <w:color w:val="auto"/>
          <w:szCs w:val="28"/>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w:t>
      </w:r>
      <w:r w:rsidRPr="00E1558C">
        <w:rPr>
          <w:rFonts w:cs="Times New Roman"/>
          <w:color w:val="auto"/>
          <w:szCs w:val="28"/>
        </w:rPr>
        <w:lastRenderedPageBreak/>
        <w:t xml:space="preserve">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E1558C" w:rsidRPr="00E1558C" w:rsidRDefault="00E1558C" w:rsidP="00E1558C">
      <w:pPr>
        <w:autoSpaceDE w:val="0"/>
        <w:autoSpaceDN w:val="0"/>
        <w:adjustRightInd w:val="0"/>
        <w:spacing w:after="0" w:line="360" w:lineRule="auto"/>
        <w:ind w:firstLine="709"/>
        <w:jc w:val="both"/>
        <w:rPr>
          <w:rFonts w:cs="Times New Roman"/>
          <w:szCs w:val="28"/>
        </w:rPr>
      </w:pPr>
      <w:r w:rsidRPr="00E1558C">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Pr="00E1558C">
        <w:rPr>
          <w:rFonts w:cs="Times New Roman"/>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1558C" w:rsidRPr="00E1558C" w:rsidRDefault="00E1558C" w:rsidP="00E1558C">
      <w:pPr>
        <w:pStyle w:val="a7"/>
        <w:spacing w:line="360" w:lineRule="auto"/>
        <w:ind w:firstLine="709"/>
        <w:jc w:val="both"/>
        <w:rPr>
          <w:rFonts w:cs="Times New Roman"/>
          <w:sz w:val="28"/>
          <w:szCs w:val="28"/>
        </w:rPr>
      </w:pPr>
      <w:r w:rsidRPr="00E1558C">
        <w:rPr>
          <w:rFonts w:cs="Times New Roman"/>
          <w:sz w:val="28"/>
          <w:szCs w:val="28"/>
        </w:rPr>
        <w:t>Обучающиеся с ЗПР имеют право на прохождение текущей, промежуточной и государственной итоговой аттестации</w:t>
      </w:r>
      <w:r w:rsidRPr="00E1558C">
        <w:rPr>
          <w:rFonts w:cs="Times New Roman"/>
          <w:b/>
          <w:sz w:val="28"/>
          <w:szCs w:val="28"/>
        </w:rPr>
        <w:t xml:space="preserve"> </w:t>
      </w:r>
      <w:r w:rsidRPr="00E1558C">
        <w:rPr>
          <w:rFonts w:cs="Times New Roman"/>
          <w:sz w:val="28"/>
          <w:szCs w:val="28"/>
        </w:rPr>
        <w:t>освоения АООП НОО в иных формах.</w:t>
      </w:r>
    </w:p>
    <w:p w:rsidR="00E1558C" w:rsidRPr="00E1558C" w:rsidRDefault="00E1558C" w:rsidP="00E1558C">
      <w:pPr>
        <w:pStyle w:val="a7"/>
        <w:spacing w:line="360" w:lineRule="auto"/>
        <w:ind w:firstLine="709"/>
        <w:jc w:val="both"/>
        <w:rPr>
          <w:rFonts w:cs="Times New Roman"/>
          <w:sz w:val="28"/>
          <w:szCs w:val="28"/>
        </w:rPr>
      </w:pPr>
      <w:r w:rsidRPr="00E1558C">
        <w:rPr>
          <w:rFonts w:cs="Times New Roman"/>
          <w:sz w:val="28"/>
          <w:szCs w:val="28"/>
        </w:rPr>
        <w:t>Специальные условия</w:t>
      </w:r>
      <w:r w:rsidRPr="00E1558C">
        <w:rPr>
          <w:rFonts w:cs="Times New Roman"/>
          <w:b/>
          <w:sz w:val="28"/>
          <w:szCs w:val="28"/>
        </w:rPr>
        <w:t xml:space="preserve"> </w:t>
      </w:r>
      <w:r w:rsidRPr="00E1558C">
        <w:rPr>
          <w:rFonts w:cs="Times New Roman"/>
          <w:sz w:val="28"/>
          <w:szCs w:val="28"/>
        </w:rPr>
        <w:t xml:space="preserve">проведения </w:t>
      </w:r>
      <w:r w:rsidRPr="00E1558C">
        <w:rPr>
          <w:rFonts w:cs="Times New Roman"/>
          <w:i/>
          <w:sz w:val="28"/>
          <w:szCs w:val="28"/>
        </w:rPr>
        <w:t>текущей, промежуточной</w:t>
      </w:r>
      <w:r w:rsidRPr="00E1558C">
        <w:rPr>
          <w:rFonts w:cs="Times New Roman"/>
          <w:sz w:val="28"/>
          <w:szCs w:val="28"/>
        </w:rPr>
        <w:t xml:space="preserve"> и </w:t>
      </w:r>
      <w:r w:rsidRPr="00E1558C">
        <w:rPr>
          <w:rFonts w:cs="Times New Roman"/>
          <w:i/>
          <w:sz w:val="28"/>
          <w:szCs w:val="28"/>
        </w:rPr>
        <w:t>итоговой</w:t>
      </w:r>
      <w:r w:rsidRPr="00E1558C">
        <w:rPr>
          <w:rFonts w:cs="Times New Roman"/>
          <w:sz w:val="28"/>
          <w:szCs w:val="28"/>
        </w:rPr>
        <w:t xml:space="preserve"> (по итогам освоения АООП НОО) </w:t>
      </w:r>
      <w:r w:rsidRPr="00E1558C">
        <w:rPr>
          <w:rFonts w:cs="Times New Roman"/>
          <w:i/>
          <w:sz w:val="28"/>
          <w:szCs w:val="28"/>
        </w:rPr>
        <w:t xml:space="preserve">аттестации </w:t>
      </w:r>
      <w:r w:rsidRPr="00E1558C">
        <w:rPr>
          <w:rFonts w:cs="Times New Roman"/>
          <w:sz w:val="28"/>
          <w:szCs w:val="28"/>
        </w:rPr>
        <w:t>обучающихся с ЗПР включают:</w:t>
      </w:r>
    </w:p>
    <w:p w:rsidR="00E1558C" w:rsidRPr="00E1558C" w:rsidRDefault="00E1558C" w:rsidP="00E1558C">
      <w:pPr>
        <w:pStyle w:val="af2"/>
        <w:numPr>
          <w:ilvl w:val="0"/>
          <w:numId w:val="23"/>
        </w:numPr>
        <w:ind w:left="0" w:firstLine="709"/>
        <w:jc w:val="both"/>
        <w:rPr>
          <w:sz w:val="28"/>
          <w:szCs w:val="28"/>
        </w:rPr>
      </w:pPr>
      <w:r w:rsidRPr="00E1558C">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E1558C">
        <w:rPr>
          <w:sz w:val="28"/>
          <w:szCs w:val="28"/>
        </w:rPr>
        <w:t>ЗПР;</w:t>
      </w:r>
    </w:p>
    <w:p w:rsidR="00E1558C" w:rsidRPr="00E1558C" w:rsidRDefault="00E1558C" w:rsidP="00E1558C">
      <w:pPr>
        <w:pStyle w:val="af2"/>
        <w:numPr>
          <w:ilvl w:val="0"/>
          <w:numId w:val="23"/>
        </w:numPr>
        <w:ind w:left="0" w:firstLine="709"/>
        <w:jc w:val="both"/>
        <w:rPr>
          <w:sz w:val="28"/>
          <w:szCs w:val="28"/>
        </w:rPr>
      </w:pPr>
      <w:r w:rsidRPr="00E1558C">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1558C" w:rsidRPr="00E1558C" w:rsidRDefault="00E1558C" w:rsidP="00E1558C">
      <w:pPr>
        <w:pStyle w:val="af2"/>
        <w:numPr>
          <w:ilvl w:val="0"/>
          <w:numId w:val="23"/>
        </w:numPr>
        <w:ind w:left="0" w:firstLine="709"/>
        <w:jc w:val="both"/>
        <w:rPr>
          <w:sz w:val="28"/>
          <w:szCs w:val="28"/>
        </w:rPr>
      </w:pPr>
      <w:r w:rsidRPr="00E1558C">
        <w:rPr>
          <w:caps w:val="0"/>
          <w:sz w:val="28"/>
          <w:szCs w:val="28"/>
        </w:rPr>
        <w:t>присутствие в начале работы этапа общей организации деятельности;</w:t>
      </w:r>
    </w:p>
    <w:p w:rsidR="00E1558C" w:rsidRPr="00E1558C" w:rsidRDefault="00E1558C" w:rsidP="00E1558C">
      <w:pPr>
        <w:pStyle w:val="af2"/>
        <w:numPr>
          <w:ilvl w:val="0"/>
          <w:numId w:val="23"/>
        </w:numPr>
        <w:ind w:left="0" w:firstLine="709"/>
        <w:jc w:val="both"/>
        <w:rPr>
          <w:sz w:val="28"/>
          <w:szCs w:val="28"/>
        </w:rPr>
      </w:pPr>
      <w:r w:rsidRPr="00E1558C">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E1558C">
        <w:rPr>
          <w:sz w:val="28"/>
          <w:szCs w:val="28"/>
        </w:rPr>
        <w:t>ЗПР:</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1) упрощение формулировок по грамматическому и семантическому оформлению;</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lastRenderedPageBreak/>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1558C" w:rsidRPr="00E1558C" w:rsidRDefault="00E1558C" w:rsidP="00E1558C">
      <w:pPr>
        <w:pStyle w:val="af2"/>
        <w:numPr>
          <w:ilvl w:val="0"/>
          <w:numId w:val="23"/>
        </w:numPr>
        <w:ind w:left="0" w:firstLine="709"/>
        <w:jc w:val="both"/>
        <w:rPr>
          <w:sz w:val="28"/>
          <w:szCs w:val="28"/>
        </w:rPr>
      </w:pPr>
      <w:r w:rsidRPr="00E1558C">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E1558C">
        <w:rPr>
          <w:sz w:val="28"/>
          <w:szCs w:val="28"/>
        </w:rPr>
        <w:t>.);</w:t>
      </w:r>
    </w:p>
    <w:p w:rsidR="00E1558C" w:rsidRPr="00E1558C" w:rsidRDefault="00E1558C" w:rsidP="00E1558C">
      <w:pPr>
        <w:pStyle w:val="af2"/>
        <w:numPr>
          <w:ilvl w:val="0"/>
          <w:numId w:val="23"/>
        </w:numPr>
        <w:ind w:left="0" w:firstLine="709"/>
        <w:jc w:val="both"/>
        <w:rPr>
          <w:sz w:val="28"/>
          <w:szCs w:val="28"/>
        </w:rPr>
      </w:pPr>
      <w:r w:rsidRPr="00E1558C">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E1558C">
        <w:rPr>
          <w:sz w:val="28"/>
          <w:szCs w:val="28"/>
        </w:rPr>
        <w:t>;</w:t>
      </w:r>
    </w:p>
    <w:p w:rsidR="00E1558C" w:rsidRPr="00E1558C" w:rsidRDefault="00E1558C" w:rsidP="00E1558C">
      <w:pPr>
        <w:pStyle w:val="af2"/>
        <w:numPr>
          <w:ilvl w:val="0"/>
          <w:numId w:val="23"/>
        </w:numPr>
        <w:ind w:left="0" w:firstLine="709"/>
        <w:jc w:val="both"/>
        <w:rPr>
          <w:sz w:val="28"/>
          <w:szCs w:val="28"/>
        </w:rPr>
      </w:pPr>
      <w:r w:rsidRPr="00E1558C">
        <w:rPr>
          <w:caps w:val="0"/>
          <w:sz w:val="28"/>
          <w:szCs w:val="28"/>
        </w:rPr>
        <w:t>увеличение времени на выполнение заданий</w:t>
      </w:r>
      <w:r w:rsidRPr="00E1558C">
        <w:rPr>
          <w:sz w:val="28"/>
          <w:szCs w:val="28"/>
        </w:rPr>
        <w:t xml:space="preserve">;  </w:t>
      </w:r>
    </w:p>
    <w:p w:rsidR="00E1558C" w:rsidRPr="00E1558C" w:rsidRDefault="00E1558C" w:rsidP="00E1558C">
      <w:pPr>
        <w:pStyle w:val="af2"/>
        <w:numPr>
          <w:ilvl w:val="0"/>
          <w:numId w:val="23"/>
        </w:numPr>
        <w:ind w:left="0" w:firstLine="709"/>
        <w:jc w:val="both"/>
        <w:rPr>
          <w:sz w:val="28"/>
          <w:szCs w:val="28"/>
        </w:rPr>
      </w:pPr>
      <w:r w:rsidRPr="00E1558C">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E1558C">
        <w:rPr>
          <w:sz w:val="28"/>
          <w:szCs w:val="28"/>
        </w:rPr>
        <w:t xml:space="preserve">; </w:t>
      </w:r>
    </w:p>
    <w:p w:rsidR="00E1558C" w:rsidRPr="00E1558C" w:rsidRDefault="00E1558C" w:rsidP="00E1558C">
      <w:pPr>
        <w:pStyle w:val="af2"/>
        <w:numPr>
          <w:ilvl w:val="0"/>
          <w:numId w:val="23"/>
        </w:numPr>
        <w:ind w:left="0" w:firstLine="709"/>
        <w:jc w:val="both"/>
        <w:rPr>
          <w:sz w:val="28"/>
          <w:szCs w:val="28"/>
        </w:rPr>
      </w:pPr>
      <w:r w:rsidRPr="00E1558C">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E1558C">
        <w:rPr>
          <w:sz w:val="28"/>
          <w:szCs w:val="28"/>
        </w:rPr>
        <w:t>.</w:t>
      </w:r>
    </w:p>
    <w:p w:rsidR="00E1558C" w:rsidRPr="00E1558C" w:rsidRDefault="00E1558C" w:rsidP="00E1558C">
      <w:pPr>
        <w:pStyle w:val="ad"/>
        <w:spacing w:after="0" w:line="360" w:lineRule="auto"/>
        <w:ind w:firstLine="709"/>
        <w:jc w:val="both"/>
        <w:rPr>
          <w:color w:val="auto"/>
          <w:szCs w:val="28"/>
        </w:rPr>
      </w:pPr>
      <w:r w:rsidRPr="00E1558C">
        <w:rPr>
          <w:color w:val="auto"/>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E1558C">
        <w:rPr>
          <w:rStyle w:val="33"/>
          <w:color w:val="auto"/>
          <w:sz w:val="28"/>
          <w:szCs w:val="28"/>
        </w:rPr>
        <w:t xml:space="preserve"> предметные, метапредметные результаты </w:t>
      </w:r>
      <w:r w:rsidRPr="00E1558C">
        <w:rPr>
          <w:color w:val="auto"/>
          <w:szCs w:val="28"/>
        </w:rPr>
        <w:t xml:space="preserve">и </w:t>
      </w:r>
      <w:r w:rsidRPr="00E1558C">
        <w:rPr>
          <w:i/>
          <w:color w:val="auto"/>
          <w:szCs w:val="28"/>
        </w:rPr>
        <w:t>результаты освоения программы коррекционной работы</w:t>
      </w:r>
      <w:r w:rsidRPr="00E1558C">
        <w:rPr>
          <w:color w:val="auto"/>
          <w:szCs w:val="28"/>
        </w:rPr>
        <w:t>.</w:t>
      </w:r>
    </w:p>
    <w:p w:rsidR="00E1558C" w:rsidRPr="00E1558C" w:rsidRDefault="00E1558C" w:rsidP="00E1558C">
      <w:pPr>
        <w:pStyle w:val="ad"/>
        <w:spacing w:after="0" w:line="360" w:lineRule="auto"/>
        <w:ind w:firstLine="709"/>
        <w:jc w:val="both"/>
        <w:rPr>
          <w:color w:val="auto"/>
          <w:szCs w:val="28"/>
        </w:rPr>
      </w:pPr>
      <w:r w:rsidRPr="00E1558C">
        <w:rPr>
          <w:color w:val="auto"/>
          <w:szCs w:val="28"/>
        </w:rPr>
        <w:t xml:space="preserve">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w:t>
      </w:r>
      <w:r w:rsidRPr="00E1558C">
        <w:rPr>
          <w:color w:val="auto"/>
          <w:szCs w:val="28"/>
        </w:rPr>
        <w:lastRenderedPageBreak/>
        <w:t>овладения содержанием АООП НОО должен делаться на основании положительной индивидуальной динамики.</w:t>
      </w:r>
    </w:p>
    <w:p w:rsidR="00E1558C" w:rsidRPr="00E1558C" w:rsidRDefault="00E1558C" w:rsidP="00E1558C">
      <w:pPr>
        <w:spacing w:after="0" w:line="360" w:lineRule="auto"/>
        <w:ind w:firstLine="709"/>
        <w:jc w:val="both"/>
        <w:rPr>
          <w:rFonts w:cs="Times New Roman"/>
          <w:color w:val="auto"/>
          <w:szCs w:val="28"/>
        </w:rPr>
      </w:pPr>
      <w:r w:rsidRPr="00E1558C">
        <w:rPr>
          <w:rFonts w:cs="Times New Roman"/>
          <w:color w:val="auto"/>
          <w:szCs w:val="28"/>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E1558C" w:rsidRPr="00E1558C" w:rsidRDefault="00E1558C" w:rsidP="00E1558C">
      <w:pPr>
        <w:pStyle w:val="1"/>
      </w:pPr>
      <w:bookmarkStart w:id="24" w:name="_Toc513186727"/>
      <w:bookmarkStart w:id="25" w:name="_Toc514151812"/>
      <w:r w:rsidRPr="00E1558C">
        <w:t>5. Содержательный раздел</w:t>
      </w:r>
      <w:bookmarkEnd w:id="24"/>
      <w:bookmarkEnd w:id="25"/>
    </w:p>
    <w:p w:rsidR="00E1558C" w:rsidRPr="00E1558C" w:rsidRDefault="00E1558C" w:rsidP="00E1558C">
      <w:pPr>
        <w:pStyle w:val="2"/>
      </w:pPr>
      <w:bookmarkStart w:id="26" w:name="_Toc513186728"/>
      <w:bookmarkStart w:id="27" w:name="_Toc514151813"/>
      <w:r w:rsidRPr="00E1558C">
        <w:t>5.1. Программа формирования универсальных учебных действий</w:t>
      </w:r>
      <w:bookmarkEnd w:id="26"/>
      <w:bookmarkEnd w:id="27"/>
    </w:p>
    <w:p w:rsidR="00857F16" w:rsidRDefault="00857F16" w:rsidP="00857F16">
      <w:bookmarkStart w:id="28" w:name="_Toc513186729"/>
      <w:bookmarkStart w:id="29" w:name="_Toc514151814"/>
      <w:r w:rsidRPr="009A2AC3">
        <w:t>Соответствует</w:t>
      </w:r>
      <w:r>
        <w:t xml:space="preserve"> </w:t>
      </w:r>
      <w:r w:rsidRPr="00BC242D">
        <w:t>Основн</w:t>
      </w:r>
      <w:r>
        <w:t>ой</w:t>
      </w:r>
      <w:r w:rsidRPr="00BC242D">
        <w:t xml:space="preserve"> образовательн</w:t>
      </w:r>
      <w:r>
        <w:t>ой</w:t>
      </w:r>
      <w:r w:rsidRPr="00BC242D">
        <w:t xml:space="preserve"> программ</w:t>
      </w:r>
      <w:r>
        <w:t>е</w:t>
      </w:r>
      <w:r w:rsidRPr="00BC242D">
        <w:t xml:space="preserve"> начального общего образования на период 2017-2021 гг.</w:t>
      </w:r>
    </w:p>
    <w:p w:rsidR="00E1558C" w:rsidRPr="00E1558C" w:rsidRDefault="00E1558C" w:rsidP="00E1558C">
      <w:pPr>
        <w:pStyle w:val="2"/>
        <w:rPr>
          <w:spacing w:val="-2"/>
        </w:rPr>
      </w:pPr>
      <w:r w:rsidRPr="00E1558C">
        <w:t xml:space="preserve">5.2. Программы учебных предметов, </w:t>
      </w:r>
      <w:r w:rsidRPr="00E1558C">
        <w:br/>
        <w:t>курсов коррекционно-развивающей области</w:t>
      </w:r>
      <w:bookmarkEnd w:id="28"/>
      <w:bookmarkEnd w:id="29"/>
    </w:p>
    <w:p w:rsidR="00E1558C" w:rsidRPr="00E1558C" w:rsidRDefault="00E1558C" w:rsidP="00E1558C">
      <w:pPr>
        <w:autoSpaceDE w:val="0"/>
        <w:autoSpaceDN w:val="0"/>
        <w:adjustRightInd w:val="0"/>
        <w:spacing w:after="0" w:line="360" w:lineRule="auto"/>
        <w:ind w:firstLine="709"/>
        <w:jc w:val="both"/>
        <w:rPr>
          <w:rFonts w:cs="Times New Roman"/>
          <w:szCs w:val="28"/>
        </w:rPr>
      </w:pPr>
      <w:r w:rsidRPr="00E1558C">
        <w:rPr>
          <w:rFonts w:cs="Times New Roman"/>
          <w:szCs w:val="28"/>
        </w:rPr>
        <w:t>Программы отдельных учебных предметов, курсов коррекционно-развивающей области должны обеспечивать достижение планируемых результатов (личностных, метапредметных, предметных) освоения АООП НОО обучающихся с ЗПР.</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E1558C" w:rsidRPr="00E1558C" w:rsidRDefault="00E1558C" w:rsidP="00E1558C">
      <w:pPr>
        <w:spacing w:after="0" w:line="360" w:lineRule="auto"/>
        <w:ind w:firstLine="709"/>
        <w:jc w:val="both"/>
        <w:rPr>
          <w:rFonts w:cs="Times New Roman"/>
          <w:kern w:val="2"/>
          <w:szCs w:val="28"/>
        </w:rPr>
      </w:pPr>
      <w:r w:rsidRPr="00E1558C">
        <w:rPr>
          <w:rFonts w:cs="Times New Roman"/>
          <w:szCs w:val="28"/>
        </w:rPr>
        <w:t>Программы отдельных учебных предметов, коррекционных курсов должны содержать:</w:t>
      </w:r>
    </w:p>
    <w:p w:rsidR="00E1558C" w:rsidRPr="00E1558C" w:rsidRDefault="00E1558C" w:rsidP="00E1558C">
      <w:pPr>
        <w:numPr>
          <w:ilvl w:val="0"/>
          <w:numId w:val="2"/>
        </w:numPr>
        <w:tabs>
          <w:tab w:val="left" w:pos="1260"/>
        </w:tabs>
        <w:suppressAutoHyphens w:val="0"/>
        <w:autoSpaceDE w:val="0"/>
        <w:autoSpaceDN w:val="0"/>
        <w:adjustRightInd w:val="0"/>
        <w:spacing w:after="0" w:line="360" w:lineRule="auto"/>
        <w:ind w:left="0" w:firstLine="709"/>
        <w:jc w:val="both"/>
        <w:rPr>
          <w:rFonts w:cs="Times New Roman"/>
          <w:kern w:val="2"/>
          <w:szCs w:val="28"/>
        </w:rPr>
      </w:pPr>
      <w:r w:rsidRPr="00E1558C">
        <w:rPr>
          <w:rFonts w:cs="Times New Roman"/>
          <w:kern w:val="2"/>
          <w:szCs w:val="28"/>
        </w:rPr>
        <w:t>пояснительную записку, в которой конкретизируются общие цели начального общего образования с учетом специфики учебного предмета</w:t>
      </w:r>
      <w:r w:rsidRPr="00E1558C">
        <w:rPr>
          <w:rFonts w:cs="Times New Roman"/>
          <w:szCs w:val="28"/>
        </w:rPr>
        <w:t>, коррекционного курса;</w:t>
      </w:r>
    </w:p>
    <w:p w:rsidR="00E1558C" w:rsidRPr="00E1558C" w:rsidRDefault="00E1558C" w:rsidP="00E1558C">
      <w:pPr>
        <w:numPr>
          <w:ilvl w:val="0"/>
          <w:numId w:val="2"/>
        </w:numPr>
        <w:tabs>
          <w:tab w:val="left" w:pos="1260"/>
        </w:tabs>
        <w:suppressAutoHyphens w:val="0"/>
        <w:autoSpaceDE w:val="0"/>
        <w:autoSpaceDN w:val="0"/>
        <w:adjustRightInd w:val="0"/>
        <w:spacing w:after="0" w:line="360" w:lineRule="auto"/>
        <w:ind w:left="0" w:firstLine="720"/>
        <w:jc w:val="both"/>
        <w:rPr>
          <w:rFonts w:cs="Times New Roman"/>
          <w:kern w:val="2"/>
          <w:szCs w:val="28"/>
        </w:rPr>
      </w:pPr>
      <w:r w:rsidRPr="00E1558C">
        <w:rPr>
          <w:rFonts w:cs="Times New Roman"/>
          <w:kern w:val="2"/>
          <w:szCs w:val="28"/>
        </w:rPr>
        <w:t>общую характеристику учебного предмета</w:t>
      </w:r>
      <w:r w:rsidRPr="00E1558C">
        <w:rPr>
          <w:rFonts w:cs="Times New Roman"/>
          <w:szCs w:val="28"/>
        </w:rPr>
        <w:t>, коррекционного курса</w:t>
      </w:r>
      <w:r w:rsidRPr="00E1558C">
        <w:rPr>
          <w:rFonts w:cs="Times New Roman"/>
          <w:kern w:val="2"/>
          <w:szCs w:val="28"/>
        </w:rPr>
        <w:t>;</w:t>
      </w:r>
    </w:p>
    <w:p w:rsidR="00E1558C" w:rsidRPr="00E1558C" w:rsidRDefault="00E1558C" w:rsidP="00E1558C">
      <w:pPr>
        <w:numPr>
          <w:ilvl w:val="0"/>
          <w:numId w:val="2"/>
        </w:numPr>
        <w:tabs>
          <w:tab w:val="left" w:pos="1260"/>
        </w:tabs>
        <w:suppressAutoHyphens w:val="0"/>
        <w:autoSpaceDE w:val="0"/>
        <w:autoSpaceDN w:val="0"/>
        <w:adjustRightInd w:val="0"/>
        <w:spacing w:after="0" w:line="360" w:lineRule="auto"/>
        <w:ind w:left="0" w:firstLine="720"/>
        <w:jc w:val="both"/>
        <w:rPr>
          <w:rFonts w:cs="Times New Roman"/>
          <w:kern w:val="2"/>
          <w:szCs w:val="28"/>
        </w:rPr>
      </w:pPr>
      <w:r w:rsidRPr="00E1558C">
        <w:rPr>
          <w:rFonts w:cs="Times New Roman"/>
          <w:kern w:val="2"/>
          <w:szCs w:val="28"/>
        </w:rPr>
        <w:lastRenderedPageBreak/>
        <w:t>описание места учебного предмета</w:t>
      </w:r>
      <w:r w:rsidRPr="00E1558C">
        <w:rPr>
          <w:rFonts w:cs="Times New Roman"/>
          <w:szCs w:val="28"/>
        </w:rPr>
        <w:t>, коррекционного курса в учебном плане;</w:t>
      </w:r>
    </w:p>
    <w:p w:rsidR="00E1558C" w:rsidRPr="00E1558C" w:rsidRDefault="00E1558C" w:rsidP="00E1558C">
      <w:pPr>
        <w:numPr>
          <w:ilvl w:val="0"/>
          <w:numId w:val="2"/>
        </w:numPr>
        <w:tabs>
          <w:tab w:val="left" w:pos="1260"/>
        </w:tabs>
        <w:suppressAutoHyphens w:val="0"/>
        <w:autoSpaceDE w:val="0"/>
        <w:autoSpaceDN w:val="0"/>
        <w:adjustRightInd w:val="0"/>
        <w:spacing w:after="0" w:line="360" w:lineRule="auto"/>
        <w:ind w:left="0" w:firstLine="720"/>
        <w:jc w:val="both"/>
        <w:rPr>
          <w:rFonts w:cs="Times New Roman"/>
          <w:kern w:val="2"/>
          <w:szCs w:val="28"/>
        </w:rPr>
      </w:pPr>
      <w:r w:rsidRPr="00E1558C">
        <w:rPr>
          <w:rFonts w:cs="Times New Roman"/>
          <w:kern w:val="2"/>
          <w:szCs w:val="28"/>
        </w:rPr>
        <w:t xml:space="preserve">личностные, метапредметные и предметные результаты освоения конкретного учебного предмета, </w:t>
      </w:r>
      <w:r w:rsidRPr="00E1558C">
        <w:rPr>
          <w:rFonts w:cs="Times New Roman"/>
          <w:szCs w:val="28"/>
        </w:rPr>
        <w:t>коррекционного курса</w:t>
      </w:r>
      <w:r w:rsidRPr="00E1558C">
        <w:rPr>
          <w:rFonts w:cs="Times New Roman"/>
          <w:kern w:val="2"/>
          <w:szCs w:val="28"/>
        </w:rPr>
        <w:t>;</w:t>
      </w:r>
    </w:p>
    <w:p w:rsidR="00E1558C" w:rsidRPr="00E1558C" w:rsidRDefault="00E1558C" w:rsidP="00E1558C">
      <w:pPr>
        <w:numPr>
          <w:ilvl w:val="0"/>
          <w:numId w:val="2"/>
        </w:numPr>
        <w:tabs>
          <w:tab w:val="left" w:pos="1260"/>
        </w:tabs>
        <w:suppressAutoHyphens w:val="0"/>
        <w:autoSpaceDE w:val="0"/>
        <w:autoSpaceDN w:val="0"/>
        <w:adjustRightInd w:val="0"/>
        <w:spacing w:after="0" w:line="360" w:lineRule="auto"/>
        <w:ind w:left="0" w:firstLine="720"/>
        <w:jc w:val="both"/>
        <w:rPr>
          <w:rFonts w:cs="Times New Roman"/>
          <w:kern w:val="2"/>
          <w:szCs w:val="28"/>
        </w:rPr>
      </w:pPr>
      <w:r w:rsidRPr="00E1558C">
        <w:rPr>
          <w:rFonts w:cs="Times New Roman"/>
          <w:kern w:val="2"/>
          <w:szCs w:val="28"/>
        </w:rPr>
        <w:t xml:space="preserve">содержание учебного предмета, </w:t>
      </w:r>
      <w:r w:rsidRPr="00E1558C">
        <w:rPr>
          <w:rFonts w:cs="Times New Roman"/>
          <w:szCs w:val="28"/>
        </w:rPr>
        <w:t>коррекционного курса</w:t>
      </w:r>
      <w:r w:rsidRPr="00E1558C">
        <w:rPr>
          <w:rFonts w:cs="Times New Roman"/>
          <w:kern w:val="2"/>
          <w:szCs w:val="28"/>
        </w:rPr>
        <w:t>;</w:t>
      </w:r>
    </w:p>
    <w:p w:rsidR="00E1558C" w:rsidRPr="00E1558C" w:rsidRDefault="00E1558C" w:rsidP="00E1558C">
      <w:pPr>
        <w:numPr>
          <w:ilvl w:val="0"/>
          <w:numId w:val="2"/>
        </w:numPr>
        <w:tabs>
          <w:tab w:val="left" w:pos="1260"/>
        </w:tabs>
        <w:suppressAutoHyphens w:val="0"/>
        <w:autoSpaceDE w:val="0"/>
        <w:autoSpaceDN w:val="0"/>
        <w:adjustRightInd w:val="0"/>
        <w:spacing w:after="0" w:line="360" w:lineRule="auto"/>
        <w:ind w:left="0" w:firstLine="720"/>
        <w:jc w:val="both"/>
        <w:rPr>
          <w:rFonts w:cs="Times New Roman"/>
          <w:kern w:val="2"/>
          <w:szCs w:val="28"/>
        </w:rPr>
      </w:pPr>
      <w:r w:rsidRPr="00E1558C">
        <w:rPr>
          <w:rFonts w:cs="Times New Roman"/>
          <w:kern w:val="2"/>
          <w:szCs w:val="28"/>
        </w:rPr>
        <w:t xml:space="preserve">тематическое планирование с определением основных видов учебной деятельности обучающихся; </w:t>
      </w:r>
    </w:p>
    <w:p w:rsidR="00E1558C" w:rsidRPr="00E1558C" w:rsidRDefault="00E1558C" w:rsidP="00E1558C">
      <w:pPr>
        <w:numPr>
          <w:ilvl w:val="0"/>
          <w:numId w:val="2"/>
        </w:numPr>
        <w:tabs>
          <w:tab w:val="left" w:pos="1260"/>
        </w:tabs>
        <w:suppressAutoHyphens w:val="0"/>
        <w:autoSpaceDE w:val="0"/>
        <w:autoSpaceDN w:val="0"/>
        <w:adjustRightInd w:val="0"/>
        <w:spacing w:after="0" w:line="360" w:lineRule="auto"/>
        <w:ind w:left="0" w:firstLine="720"/>
        <w:jc w:val="both"/>
        <w:rPr>
          <w:rFonts w:cs="Times New Roman"/>
          <w:kern w:val="2"/>
          <w:szCs w:val="28"/>
        </w:rPr>
      </w:pPr>
      <w:r w:rsidRPr="00E1558C">
        <w:rPr>
          <w:rFonts w:cs="Times New Roman"/>
          <w:kern w:val="2"/>
          <w:szCs w:val="28"/>
        </w:rPr>
        <w:t>описание материально-технического обеспечения образовательного процесса.</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pacing w:val="2"/>
          <w:sz w:val="28"/>
          <w:szCs w:val="28"/>
        </w:rPr>
        <w:t>В данном разделе АООП НОО</w:t>
      </w:r>
      <w:r w:rsidRPr="00E1558C">
        <w:rPr>
          <w:rFonts w:ascii="Times New Roman" w:hAnsi="Times New Roman"/>
          <w:sz w:val="28"/>
          <w:szCs w:val="28"/>
        </w:rPr>
        <w:t xml:space="preserve"> приводится основное содержание обязательных учебных предметов (за исклю</w:t>
      </w:r>
      <w:r w:rsidRPr="00E1558C">
        <w:rPr>
          <w:rFonts w:ascii="Times New Roman" w:hAnsi="Times New Roman"/>
          <w:spacing w:val="2"/>
          <w:sz w:val="28"/>
          <w:szCs w:val="28"/>
        </w:rPr>
        <w:t xml:space="preserve">чением родного языка и литературного чтения на родном </w:t>
      </w:r>
      <w:r w:rsidRPr="00E1558C">
        <w:rPr>
          <w:rFonts w:ascii="Times New Roman" w:hAnsi="Times New Roman"/>
          <w:sz w:val="28"/>
          <w:szCs w:val="28"/>
        </w:rPr>
        <w:t>языке), курсов коррекционно-развивающей области, которое должно быть в полном объёме отражено в соответствующих разделах рабочих программ учебных пред</w:t>
      </w:r>
      <w:r w:rsidRPr="00E1558C">
        <w:rPr>
          <w:rFonts w:ascii="Times New Roman" w:hAnsi="Times New Roman"/>
          <w:spacing w:val="2"/>
          <w:sz w:val="28"/>
          <w:szCs w:val="28"/>
        </w:rPr>
        <w:t xml:space="preserve">метов. Остальные разделы программ учебных </w:t>
      </w:r>
      <w:r w:rsidRPr="00E1558C">
        <w:rPr>
          <w:rFonts w:ascii="Times New Roman" w:hAnsi="Times New Roman"/>
          <w:sz w:val="28"/>
          <w:szCs w:val="28"/>
        </w:rP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E1558C" w:rsidRPr="00E1558C" w:rsidRDefault="00E1558C" w:rsidP="00E1558C">
      <w:pPr>
        <w:pStyle w:val="af"/>
        <w:spacing w:line="360" w:lineRule="auto"/>
        <w:ind w:firstLine="454"/>
        <w:rPr>
          <w:rFonts w:ascii="Times New Roman" w:hAnsi="Times New Roman"/>
          <w:sz w:val="28"/>
          <w:szCs w:val="28"/>
        </w:rPr>
      </w:pPr>
      <w:r w:rsidRPr="00E1558C">
        <w:rPr>
          <w:rFonts w:ascii="Times New Roman" w:hAnsi="Times New Roman"/>
          <w:sz w:val="28"/>
          <w:szCs w:val="28"/>
        </w:rPr>
        <w:t>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ФГОС НОО обучающихся с ОВЗ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E1558C" w:rsidRPr="00E1558C" w:rsidRDefault="00E1558C" w:rsidP="00E1558C">
      <w:pPr>
        <w:pStyle w:val="32"/>
        <w:spacing w:before="0" w:after="0" w:line="360" w:lineRule="auto"/>
        <w:rPr>
          <w:rFonts w:ascii="Times New Roman" w:hAnsi="Times New Roman" w:cs="Times New Roman"/>
          <w:i w:val="0"/>
          <w:sz w:val="28"/>
          <w:szCs w:val="28"/>
        </w:rPr>
      </w:pPr>
      <w:r w:rsidRPr="00E1558C">
        <w:rPr>
          <w:rFonts w:ascii="Times New Roman" w:hAnsi="Times New Roman" w:cs="Times New Roman"/>
          <w:i w:val="0"/>
          <w:sz w:val="28"/>
          <w:szCs w:val="28"/>
        </w:rPr>
        <w:t>Основное содержание учебных предметов</w:t>
      </w:r>
    </w:p>
    <w:p w:rsidR="00E1558C" w:rsidRPr="00E1558C" w:rsidRDefault="00E1558C" w:rsidP="00E1558C">
      <w:pPr>
        <w:pStyle w:val="4"/>
        <w:spacing w:before="0" w:after="0" w:line="360" w:lineRule="auto"/>
        <w:rPr>
          <w:rFonts w:ascii="Times New Roman" w:hAnsi="Times New Roman" w:cs="Times New Roman"/>
          <w:b/>
          <w:sz w:val="28"/>
          <w:szCs w:val="28"/>
        </w:rPr>
      </w:pPr>
      <w:r w:rsidRPr="00E1558C">
        <w:rPr>
          <w:rFonts w:ascii="Times New Roman" w:hAnsi="Times New Roman" w:cs="Times New Roman"/>
          <w:b/>
          <w:sz w:val="28"/>
          <w:szCs w:val="28"/>
        </w:rPr>
        <w:t>1. Русский язык</w:t>
      </w:r>
    </w:p>
    <w:p w:rsidR="00E1558C" w:rsidRPr="00E1558C" w:rsidRDefault="00E1558C" w:rsidP="00E1558C">
      <w:pPr>
        <w:pStyle w:val="af"/>
        <w:spacing w:line="360" w:lineRule="auto"/>
        <w:ind w:firstLine="709"/>
        <w:rPr>
          <w:rFonts w:ascii="Times New Roman" w:hAnsi="Times New Roman"/>
          <w:b/>
          <w:bCs/>
          <w:i/>
          <w:iCs/>
          <w:sz w:val="28"/>
          <w:szCs w:val="28"/>
        </w:rPr>
      </w:pPr>
      <w:r w:rsidRPr="00E1558C">
        <w:rPr>
          <w:rFonts w:ascii="Times New Roman" w:hAnsi="Times New Roman"/>
          <w:b/>
          <w:bCs/>
          <w:i/>
          <w:iCs/>
          <w:sz w:val="28"/>
          <w:szCs w:val="28"/>
        </w:rPr>
        <w:t>Виды речевой деятельности</w:t>
      </w:r>
    </w:p>
    <w:p w:rsidR="00E1558C" w:rsidRPr="00E1558C" w:rsidRDefault="00E1558C" w:rsidP="00E1558C">
      <w:pPr>
        <w:pStyle w:val="af"/>
        <w:spacing w:line="360" w:lineRule="auto"/>
        <w:ind w:firstLine="709"/>
        <w:rPr>
          <w:rFonts w:ascii="Times New Roman" w:hAnsi="Times New Roman"/>
          <w:spacing w:val="-4"/>
          <w:sz w:val="28"/>
          <w:szCs w:val="28"/>
        </w:rPr>
      </w:pPr>
      <w:r w:rsidRPr="00E1558C">
        <w:rPr>
          <w:rFonts w:ascii="Times New Roman" w:hAnsi="Times New Roman"/>
          <w:b/>
          <w:bCs/>
          <w:sz w:val="28"/>
          <w:szCs w:val="28"/>
        </w:rPr>
        <w:t xml:space="preserve">Слушание. </w:t>
      </w:r>
      <w:r w:rsidRPr="00E1558C">
        <w:rPr>
          <w:rFonts w:ascii="Times New Roman" w:hAnsi="Times New Roman"/>
          <w:sz w:val="28"/>
          <w:szCs w:val="28"/>
        </w:rPr>
        <w:t xml:space="preserve">Осознание цели и ситуации устного общения. </w:t>
      </w:r>
      <w:r w:rsidRPr="00E1558C">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z w:val="28"/>
          <w:szCs w:val="28"/>
        </w:rPr>
        <w:lastRenderedPageBreak/>
        <w:t xml:space="preserve">Говорение. </w:t>
      </w:r>
      <w:r w:rsidRPr="00E1558C">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E1558C">
        <w:rPr>
          <w:rFonts w:ascii="Times New Roman" w:hAnsi="Times New Roman"/>
          <w:spacing w:val="-2"/>
          <w:sz w:val="28"/>
          <w:szCs w:val="28"/>
        </w:rPr>
        <w:t xml:space="preserve">муникативной задачи. Практическое овладение диалогической </w:t>
      </w:r>
      <w:r w:rsidRPr="00E1558C">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E1558C">
        <w:rPr>
          <w:rFonts w:ascii="Times New Roman" w:hAnsi="Times New Roman"/>
          <w:spacing w:val="2"/>
          <w:sz w:val="28"/>
          <w:szCs w:val="28"/>
        </w:rPr>
        <w:t xml:space="preserve">ях учебного и бытового общения (приветствие, прощание, </w:t>
      </w:r>
      <w:r w:rsidRPr="00E1558C">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z w:val="28"/>
          <w:szCs w:val="28"/>
        </w:rPr>
        <w:t xml:space="preserve">Чтение. </w:t>
      </w:r>
      <w:r w:rsidRPr="00E1558C">
        <w:rPr>
          <w:rFonts w:ascii="Times New Roman" w:hAnsi="Times New Roman"/>
          <w:sz w:val="28"/>
          <w:szCs w:val="28"/>
        </w:rPr>
        <w:t xml:space="preserve">Понимание учебного текста. Выборочное чтение </w:t>
      </w:r>
      <w:r w:rsidRPr="00E1558C">
        <w:rPr>
          <w:rFonts w:ascii="Times New Roman" w:hAnsi="Times New Roman"/>
          <w:spacing w:val="2"/>
          <w:sz w:val="28"/>
          <w:szCs w:val="28"/>
        </w:rPr>
        <w:t xml:space="preserve">с целью нахождения необходимого материала. Нахождение </w:t>
      </w:r>
      <w:r w:rsidRPr="00E1558C">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E1558C" w:rsidRPr="00E1558C" w:rsidRDefault="00E1558C" w:rsidP="00E1558C">
      <w:pPr>
        <w:pStyle w:val="af"/>
        <w:spacing w:line="360" w:lineRule="auto"/>
        <w:ind w:firstLine="709"/>
        <w:rPr>
          <w:rFonts w:ascii="Times New Roman" w:hAnsi="Times New Roman"/>
          <w:spacing w:val="-2"/>
          <w:sz w:val="28"/>
          <w:szCs w:val="28"/>
        </w:rPr>
      </w:pPr>
      <w:r w:rsidRPr="00E1558C">
        <w:rPr>
          <w:rFonts w:ascii="Times New Roman" w:hAnsi="Times New Roman"/>
          <w:b/>
          <w:bCs/>
          <w:spacing w:val="-2"/>
          <w:sz w:val="28"/>
          <w:szCs w:val="28"/>
        </w:rPr>
        <w:t xml:space="preserve">Письмо. </w:t>
      </w:r>
      <w:r w:rsidRPr="00E1558C">
        <w:rPr>
          <w:rFonts w:ascii="Times New Roman" w:hAnsi="Times New Roman"/>
          <w:spacing w:val="-2"/>
          <w:sz w:val="28"/>
          <w:szCs w:val="28"/>
        </w:rPr>
        <w:t>Письмо букв, буквосочетаний, слогов, слов, пред</w:t>
      </w:r>
      <w:r w:rsidRPr="00E1558C">
        <w:rPr>
          <w:rFonts w:ascii="Times New Roman" w:hAnsi="Times New Roman"/>
          <w:spacing w:val="-4"/>
          <w:sz w:val="28"/>
          <w:szCs w:val="28"/>
        </w:rPr>
        <w:t xml:space="preserve">ложений в системе обучения грамоте. Овладение разборчивым, </w:t>
      </w:r>
      <w:r w:rsidRPr="00E1558C">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E1558C">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E1558C">
        <w:rPr>
          <w:rFonts w:ascii="Times New Roman" w:hAnsi="Times New Roman"/>
          <w:sz w:val="28"/>
          <w:szCs w:val="28"/>
        </w:rPr>
        <w:t xml:space="preserve">. Создание небольших собственных </w:t>
      </w:r>
      <w:r w:rsidRPr="00E1558C">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E1558C">
        <w:rPr>
          <w:rFonts w:ascii="Times New Roman" w:hAnsi="Times New Roman"/>
          <w:spacing w:val="-2"/>
          <w:sz w:val="28"/>
          <w:szCs w:val="28"/>
        </w:rPr>
        <w:t> </w:t>
      </w:r>
      <w:r w:rsidRPr="00E1558C">
        <w:rPr>
          <w:rFonts w:ascii="Times New Roman" w:hAnsi="Times New Roman"/>
          <w:spacing w:val="-2"/>
          <w:sz w:val="28"/>
          <w:szCs w:val="28"/>
        </w:rPr>
        <w:t>т.п.).</w:t>
      </w:r>
    </w:p>
    <w:p w:rsidR="00E1558C" w:rsidRPr="00E1558C" w:rsidRDefault="00E1558C" w:rsidP="00E1558C">
      <w:pPr>
        <w:pStyle w:val="af"/>
        <w:spacing w:line="360" w:lineRule="auto"/>
        <w:ind w:firstLine="709"/>
        <w:rPr>
          <w:rFonts w:ascii="Times New Roman" w:hAnsi="Times New Roman"/>
          <w:b/>
          <w:bCs/>
          <w:i/>
          <w:iCs/>
          <w:sz w:val="28"/>
          <w:szCs w:val="28"/>
        </w:rPr>
      </w:pPr>
      <w:r w:rsidRPr="00E1558C">
        <w:rPr>
          <w:rFonts w:ascii="Times New Roman" w:hAnsi="Times New Roman"/>
          <w:b/>
          <w:bCs/>
          <w:i/>
          <w:iCs/>
          <w:sz w:val="28"/>
          <w:szCs w:val="28"/>
        </w:rPr>
        <w:t>Обучение грамоте</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pacing w:val="2"/>
          <w:sz w:val="28"/>
          <w:szCs w:val="28"/>
        </w:rPr>
        <w:t xml:space="preserve">Фонетика. </w:t>
      </w:r>
      <w:r w:rsidRPr="00E1558C">
        <w:rPr>
          <w:rFonts w:ascii="Times New Roman" w:hAnsi="Times New Roman"/>
          <w:spacing w:val="2"/>
          <w:sz w:val="28"/>
          <w:szCs w:val="28"/>
        </w:rPr>
        <w:t xml:space="preserve">Звуки речи. Осознание единства звукового </w:t>
      </w:r>
      <w:r w:rsidRPr="00E1558C">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z w:val="28"/>
          <w:szCs w:val="28"/>
        </w:rPr>
        <w:lastRenderedPageBreak/>
        <w:t xml:space="preserve">Графика. </w:t>
      </w:r>
      <w:r w:rsidRPr="00E1558C">
        <w:rPr>
          <w:rFonts w:ascii="Times New Roman" w:hAnsi="Times New Roman"/>
          <w:sz w:val="28"/>
          <w:szCs w:val="28"/>
        </w:rPr>
        <w:t>Различение звука и буквы: буква как знак зву</w:t>
      </w:r>
      <w:r w:rsidRPr="00E1558C">
        <w:rPr>
          <w:rFonts w:ascii="Times New Roman" w:hAnsi="Times New Roman"/>
          <w:spacing w:val="2"/>
          <w:sz w:val="28"/>
          <w:szCs w:val="28"/>
        </w:rPr>
        <w:t xml:space="preserve">ка. Овладение позиционным способом обозначения звуков </w:t>
      </w:r>
      <w:r w:rsidRPr="00E1558C">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E1558C">
        <w:rPr>
          <w:rFonts w:ascii="Times New Roman" w:hAnsi="Times New Roman"/>
          <w:b/>
          <w:bCs/>
          <w:i/>
          <w:iCs/>
          <w:sz w:val="28"/>
          <w:szCs w:val="28"/>
        </w:rPr>
        <w:t xml:space="preserve">е, ё, ю, я. </w:t>
      </w:r>
      <w:r w:rsidRPr="00E1558C">
        <w:rPr>
          <w:rFonts w:ascii="Times New Roman" w:hAnsi="Times New Roman"/>
          <w:sz w:val="28"/>
          <w:szCs w:val="28"/>
        </w:rPr>
        <w:t>Мягкий знак</w:t>
      </w:r>
      <w:r w:rsidRPr="00E1558C">
        <w:rPr>
          <w:rFonts w:ascii="Times New Roman" w:hAnsi="Times New Roman"/>
          <w:b/>
          <w:bCs/>
          <w:i/>
          <w:iCs/>
          <w:sz w:val="28"/>
          <w:szCs w:val="28"/>
        </w:rPr>
        <w:t xml:space="preserve"> </w:t>
      </w:r>
      <w:r w:rsidRPr="00E1558C">
        <w:rPr>
          <w:rFonts w:ascii="Times New Roman" w:hAnsi="Times New Roman"/>
          <w:sz w:val="28"/>
          <w:szCs w:val="28"/>
        </w:rPr>
        <w:t>как показатель мягкости предшествующего согласного звука.</w:t>
      </w:r>
    </w:p>
    <w:p w:rsidR="00E1558C" w:rsidRPr="00E1558C" w:rsidRDefault="00E1558C" w:rsidP="00E1558C">
      <w:pPr>
        <w:pStyle w:val="af"/>
        <w:spacing w:line="360" w:lineRule="auto"/>
        <w:ind w:firstLine="709"/>
        <w:rPr>
          <w:rFonts w:ascii="Times New Roman" w:hAnsi="Times New Roman"/>
          <w:b/>
          <w:bCs/>
          <w:sz w:val="28"/>
          <w:szCs w:val="28"/>
        </w:rPr>
      </w:pPr>
      <w:r w:rsidRPr="00E1558C">
        <w:rPr>
          <w:rFonts w:ascii="Times New Roman" w:hAnsi="Times New Roman"/>
          <w:sz w:val="28"/>
          <w:szCs w:val="28"/>
        </w:rPr>
        <w:t>Знакомство с русским алфавитом как последовательностью букв.</w:t>
      </w:r>
    </w:p>
    <w:p w:rsidR="00E1558C" w:rsidRPr="00E1558C" w:rsidRDefault="00E1558C" w:rsidP="00E1558C">
      <w:pPr>
        <w:pStyle w:val="af"/>
        <w:spacing w:line="360" w:lineRule="auto"/>
        <w:ind w:firstLine="709"/>
        <w:rPr>
          <w:rFonts w:ascii="Times New Roman" w:hAnsi="Times New Roman"/>
          <w:spacing w:val="-2"/>
          <w:sz w:val="28"/>
          <w:szCs w:val="28"/>
        </w:rPr>
      </w:pPr>
      <w:r w:rsidRPr="00E1558C">
        <w:rPr>
          <w:rFonts w:ascii="Times New Roman" w:hAnsi="Times New Roman"/>
          <w:b/>
          <w:bCs/>
          <w:spacing w:val="-2"/>
          <w:sz w:val="28"/>
          <w:szCs w:val="28"/>
        </w:rPr>
        <w:t xml:space="preserve">Чтение. </w:t>
      </w:r>
      <w:r w:rsidRPr="00E1558C">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E1558C">
        <w:rPr>
          <w:rFonts w:ascii="Times New Roman" w:hAnsi="Times New Roman"/>
          <w:spacing w:val="2"/>
          <w:sz w:val="28"/>
          <w:szCs w:val="28"/>
        </w:rPr>
        <w:t xml:space="preserve">ющей индивидуальному темпу ребёнка. Осознанное чтение </w:t>
      </w:r>
      <w:r w:rsidRPr="00E1558C">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Знакомство с орфоэпическим чтением (при переходе к чте</w:t>
      </w:r>
      <w:r w:rsidRPr="00E1558C">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z w:val="28"/>
          <w:szCs w:val="28"/>
        </w:rPr>
        <w:t xml:space="preserve">Письмо. </w:t>
      </w:r>
      <w:r w:rsidRPr="00E1558C">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1558C" w:rsidRPr="00E1558C" w:rsidRDefault="00E1558C" w:rsidP="00E1558C">
      <w:pPr>
        <w:spacing w:after="0" w:line="360" w:lineRule="auto"/>
        <w:ind w:firstLine="709"/>
        <w:jc w:val="both"/>
        <w:rPr>
          <w:szCs w:val="28"/>
        </w:rPr>
      </w:pPr>
      <w:r w:rsidRPr="00E1558C">
        <w:rPr>
          <w:rFonts w:cs="Times New Roman"/>
          <w:spacing w:val="2"/>
          <w:szCs w:val="28"/>
        </w:rPr>
        <w:t>Овладение начертанием письменных прописных (заглав</w:t>
      </w:r>
      <w:r w:rsidRPr="00E1558C">
        <w:rPr>
          <w:rFonts w:cs="Times New Roman"/>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E1558C">
        <w:rPr>
          <w:szCs w:val="28"/>
        </w:rPr>
        <w:t>Проверка написанного при помощи сличения с текстом- образом и послогового чтения написанных слов.</w:t>
      </w:r>
    </w:p>
    <w:p w:rsidR="00E1558C" w:rsidRPr="00E1558C" w:rsidRDefault="00E1558C" w:rsidP="00E1558C">
      <w:pPr>
        <w:spacing w:after="0" w:line="360" w:lineRule="auto"/>
        <w:ind w:firstLine="709"/>
        <w:jc w:val="both"/>
        <w:rPr>
          <w:szCs w:val="28"/>
        </w:rPr>
      </w:pPr>
      <w:r w:rsidRPr="00E1558C">
        <w:rPr>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E1558C" w:rsidRPr="00E1558C" w:rsidRDefault="00E1558C" w:rsidP="00E1558C">
      <w:pPr>
        <w:pStyle w:val="af"/>
        <w:spacing w:line="360" w:lineRule="auto"/>
        <w:ind w:firstLine="709"/>
        <w:rPr>
          <w:rFonts w:ascii="Times New Roman" w:hAnsi="Times New Roman"/>
          <w:b/>
          <w:bCs/>
          <w:sz w:val="28"/>
          <w:szCs w:val="28"/>
        </w:rPr>
      </w:pPr>
      <w:r w:rsidRPr="00E1558C">
        <w:rPr>
          <w:rFonts w:ascii="Times New Roman" w:hAnsi="Times New Roman"/>
          <w:spacing w:val="2"/>
          <w:sz w:val="28"/>
          <w:szCs w:val="28"/>
        </w:rPr>
        <w:lastRenderedPageBreak/>
        <w:t xml:space="preserve">Понимание функции небуквенных графических средств: </w:t>
      </w:r>
      <w:r w:rsidRPr="00E1558C">
        <w:rPr>
          <w:rFonts w:ascii="Times New Roman" w:hAnsi="Times New Roman"/>
          <w:sz w:val="28"/>
          <w:szCs w:val="28"/>
        </w:rPr>
        <w:t>пробела между словами, знака переноса.</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z w:val="28"/>
          <w:szCs w:val="28"/>
        </w:rPr>
        <w:t xml:space="preserve">Слово и предложение. </w:t>
      </w:r>
      <w:r w:rsidRPr="00E1558C">
        <w:rPr>
          <w:rFonts w:ascii="Times New Roman" w:hAnsi="Times New Roman"/>
          <w:sz w:val="28"/>
          <w:szCs w:val="28"/>
        </w:rPr>
        <w:t>Восприятие слова как объекта изучения, материала для анализа. Наблюдение над значением слова.</w:t>
      </w:r>
    </w:p>
    <w:p w:rsidR="00E1558C" w:rsidRPr="00E1558C" w:rsidRDefault="00E1558C" w:rsidP="00E1558C">
      <w:pPr>
        <w:spacing w:after="0" w:line="360" w:lineRule="auto"/>
        <w:ind w:firstLine="709"/>
        <w:jc w:val="both"/>
        <w:rPr>
          <w:szCs w:val="28"/>
        </w:rPr>
      </w:pPr>
      <w:r w:rsidRPr="00E1558C">
        <w:rPr>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pacing w:val="-2"/>
          <w:sz w:val="28"/>
          <w:szCs w:val="28"/>
        </w:rPr>
        <w:t xml:space="preserve">Орфография. </w:t>
      </w:r>
      <w:r w:rsidRPr="00E1558C">
        <w:rPr>
          <w:rFonts w:ascii="Times New Roman" w:hAnsi="Times New Roman"/>
          <w:spacing w:val="-2"/>
          <w:sz w:val="28"/>
          <w:szCs w:val="28"/>
        </w:rPr>
        <w:t xml:space="preserve">Знакомство с правилами правописания и их </w:t>
      </w:r>
      <w:r w:rsidRPr="00E1558C">
        <w:rPr>
          <w:rFonts w:ascii="Times New Roman" w:hAnsi="Times New Roman"/>
          <w:sz w:val="28"/>
          <w:szCs w:val="28"/>
        </w:rPr>
        <w:t>применение:</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раздельное написание слов;</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обозначение гласных после шипящих (</w:t>
      </w:r>
      <w:r w:rsidRPr="00E1558C">
        <w:rPr>
          <w:rFonts w:ascii="Times New Roman" w:hAnsi="Times New Roman"/>
          <w:b/>
          <w:bCs/>
          <w:i/>
          <w:iCs/>
          <w:sz w:val="28"/>
          <w:szCs w:val="28"/>
        </w:rPr>
        <w:t>ча</w:t>
      </w:r>
      <w:r w:rsidRPr="00E1558C">
        <w:rPr>
          <w:rFonts w:ascii="Times New Roman" w:hAnsi="Times New Roman"/>
          <w:b/>
          <w:bCs/>
          <w:sz w:val="28"/>
          <w:szCs w:val="28"/>
        </w:rPr>
        <w:t>—</w:t>
      </w:r>
      <w:r w:rsidRPr="00E1558C">
        <w:rPr>
          <w:rFonts w:ascii="Times New Roman" w:hAnsi="Times New Roman"/>
          <w:b/>
          <w:bCs/>
          <w:i/>
          <w:iCs/>
          <w:sz w:val="28"/>
          <w:szCs w:val="28"/>
        </w:rPr>
        <w:t>ща</w:t>
      </w:r>
      <w:r w:rsidRPr="00E1558C">
        <w:rPr>
          <w:rFonts w:ascii="Times New Roman" w:hAnsi="Times New Roman"/>
          <w:b/>
          <w:bCs/>
          <w:sz w:val="28"/>
          <w:szCs w:val="28"/>
        </w:rPr>
        <w:t xml:space="preserve">, </w:t>
      </w:r>
      <w:r w:rsidRPr="00E1558C">
        <w:rPr>
          <w:rFonts w:ascii="Times New Roman" w:hAnsi="Times New Roman"/>
          <w:b/>
          <w:bCs/>
          <w:i/>
          <w:iCs/>
          <w:sz w:val="28"/>
          <w:szCs w:val="28"/>
        </w:rPr>
        <w:t>чу</w:t>
      </w:r>
      <w:r w:rsidRPr="00E1558C">
        <w:rPr>
          <w:rFonts w:ascii="Times New Roman" w:hAnsi="Times New Roman"/>
          <w:b/>
          <w:bCs/>
          <w:sz w:val="28"/>
          <w:szCs w:val="28"/>
        </w:rPr>
        <w:t>—</w:t>
      </w:r>
      <w:r w:rsidRPr="00E1558C">
        <w:rPr>
          <w:rFonts w:ascii="Times New Roman" w:hAnsi="Times New Roman"/>
          <w:b/>
          <w:bCs/>
          <w:i/>
          <w:iCs/>
          <w:sz w:val="28"/>
          <w:szCs w:val="28"/>
        </w:rPr>
        <w:t>щу</w:t>
      </w:r>
      <w:r w:rsidRPr="00E1558C">
        <w:rPr>
          <w:rFonts w:ascii="Times New Roman" w:hAnsi="Times New Roman"/>
          <w:b/>
          <w:bCs/>
          <w:sz w:val="28"/>
          <w:szCs w:val="28"/>
        </w:rPr>
        <w:t xml:space="preserve">, </w:t>
      </w:r>
      <w:r w:rsidRPr="00E1558C">
        <w:rPr>
          <w:rFonts w:ascii="Times New Roman" w:hAnsi="Times New Roman"/>
          <w:b/>
          <w:bCs/>
          <w:i/>
          <w:iCs/>
          <w:sz w:val="28"/>
          <w:szCs w:val="28"/>
        </w:rPr>
        <w:t>жи</w:t>
      </w:r>
      <w:r w:rsidRPr="00E1558C">
        <w:rPr>
          <w:rFonts w:ascii="Times New Roman" w:hAnsi="Times New Roman"/>
          <w:b/>
          <w:bCs/>
          <w:sz w:val="28"/>
          <w:szCs w:val="28"/>
        </w:rPr>
        <w:t>—</w:t>
      </w:r>
      <w:r w:rsidRPr="00E1558C">
        <w:rPr>
          <w:rFonts w:ascii="Times New Roman" w:hAnsi="Times New Roman"/>
          <w:b/>
          <w:bCs/>
          <w:i/>
          <w:iCs/>
          <w:sz w:val="28"/>
          <w:szCs w:val="28"/>
        </w:rPr>
        <w:t>ши</w:t>
      </w:r>
      <w:r w:rsidRPr="00E1558C">
        <w:rPr>
          <w:rFonts w:ascii="Times New Roman" w:hAnsi="Times New Roman"/>
          <w:sz w:val="28"/>
          <w:szCs w:val="28"/>
        </w:rPr>
        <w:t>);</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pacing w:val="-2"/>
          <w:sz w:val="28"/>
          <w:szCs w:val="28"/>
        </w:rPr>
        <w:t>прописная (заглавная) буква в начале предложения, в име</w:t>
      </w:r>
      <w:r w:rsidRPr="00E1558C">
        <w:rPr>
          <w:rFonts w:ascii="Times New Roman" w:hAnsi="Times New Roman"/>
          <w:sz w:val="28"/>
          <w:szCs w:val="28"/>
        </w:rPr>
        <w:t>нах собственных;</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перенос слов по слогам без стечения согласных;</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знаки препинания в конце предложения.</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z w:val="28"/>
          <w:szCs w:val="28"/>
        </w:rPr>
        <w:t xml:space="preserve">Развитие речи. </w:t>
      </w:r>
      <w:r w:rsidRPr="00E1558C">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1558C" w:rsidRPr="00E1558C" w:rsidRDefault="00E1558C" w:rsidP="00E1558C">
      <w:pPr>
        <w:pStyle w:val="af"/>
        <w:spacing w:line="360" w:lineRule="auto"/>
        <w:ind w:firstLine="709"/>
        <w:rPr>
          <w:rFonts w:ascii="Times New Roman" w:hAnsi="Times New Roman"/>
          <w:b/>
          <w:bCs/>
          <w:i/>
          <w:iCs/>
          <w:sz w:val="28"/>
          <w:szCs w:val="28"/>
        </w:rPr>
      </w:pPr>
      <w:r w:rsidRPr="00E1558C">
        <w:rPr>
          <w:rFonts w:ascii="Times New Roman" w:hAnsi="Times New Roman"/>
          <w:b/>
          <w:bCs/>
          <w:i/>
          <w:iCs/>
          <w:sz w:val="28"/>
          <w:szCs w:val="28"/>
        </w:rPr>
        <w:t>Систематический курс</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sz w:val="28"/>
          <w:szCs w:val="28"/>
        </w:rPr>
        <w:t>Фонетика и орфоэпия.</w:t>
      </w:r>
      <w:r w:rsidRPr="00E1558C">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E1558C">
        <w:rPr>
          <w:rFonts w:ascii="Times New Roman" w:hAnsi="Times New Roman"/>
          <w:spacing w:val="2"/>
          <w:sz w:val="28"/>
          <w:szCs w:val="28"/>
        </w:rPr>
        <w:t>ние парных и непарных по звонкости—глухости согласных звуков. Ударение, н</w:t>
      </w:r>
      <w:r w:rsidRPr="00E1558C">
        <w:rPr>
          <w:rFonts w:ascii="Times New Roman" w:hAnsi="Times New Roman"/>
          <w:sz w:val="28"/>
          <w:szCs w:val="28"/>
        </w:rPr>
        <w:t>ахождение в слове ударных и безударных гласных звуков.</w:t>
      </w:r>
      <w:r w:rsidRPr="00E1558C">
        <w:rPr>
          <w:rFonts w:ascii="Times New Roman" w:hAnsi="Times New Roman"/>
          <w:spacing w:val="2"/>
          <w:sz w:val="28"/>
          <w:szCs w:val="28"/>
        </w:rPr>
        <w:t xml:space="preserve"> Деление слов на слоги. Определение качественной характеристики звука: </w:t>
      </w:r>
      <w:r w:rsidRPr="00E1558C">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E1558C">
        <w:rPr>
          <w:rFonts w:ascii="Times New Roman" w:hAnsi="Times New Roman"/>
          <w:spacing w:val="2"/>
          <w:sz w:val="28"/>
          <w:szCs w:val="28"/>
        </w:rPr>
        <w:t>звонкий — глухой, парный — непарный.</w:t>
      </w:r>
      <w:r w:rsidRPr="00E1558C">
        <w:rPr>
          <w:rFonts w:ascii="Times New Roman" w:hAnsi="Times New Roman"/>
          <w:i/>
          <w:iCs/>
          <w:sz w:val="28"/>
          <w:szCs w:val="28"/>
        </w:rPr>
        <w:t xml:space="preserve"> </w:t>
      </w:r>
      <w:r w:rsidRPr="00E1558C">
        <w:rPr>
          <w:rFonts w:ascii="Times New Roman" w:hAnsi="Times New Roman"/>
          <w:spacing w:val="2"/>
          <w:sz w:val="28"/>
          <w:szCs w:val="28"/>
        </w:rPr>
        <w:t xml:space="preserve">Произношение звуков и </w:t>
      </w:r>
      <w:r w:rsidRPr="00E1558C">
        <w:rPr>
          <w:rFonts w:ascii="Times New Roman" w:hAnsi="Times New Roman"/>
          <w:spacing w:val="2"/>
          <w:sz w:val="28"/>
          <w:szCs w:val="28"/>
        </w:rPr>
        <w:lastRenderedPageBreak/>
        <w:t xml:space="preserve">сочетаний звуков </w:t>
      </w:r>
      <w:r w:rsidRPr="00E1558C">
        <w:rPr>
          <w:rFonts w:ascii="Times New Roman" w:hAnsi="Times New Roman"/>
          <w:sz w:val="28"/>
          <w:szCs w:val="28"/>
        </w:rPr>
        <w:t>в соответствии с нормами современного русского литературного языка.</w:t>
      </w:r>
      <w:r w:rsidRPr="00E1558C">
        <w:rPr>
          <w:rFonts w:ascii="Times New Roman" w:hAnsi="Times New Roman"/>
          <w:iCs/>
          <w:sz w:val="28"/>
          <w:szCs w:val="28"/>
        </w:rPr>
        <w:t xml:space="preserve"> Фонетический разбор слова</w:t>
      </w:r>
      <w:r w:rsidRPr="00E1558C">
        <w:rPr>
          <w:rFonts w:ascii="Times New Roman" w:hAnsi="Times New Roman"/>
          <w:sz w:val="28"/>
          <w:szCs w:val="28"/>
        </w:rPr>
        <w:t>.</w:t>
      </w:r>
    </w:p>
    <w:p w:rsidR="00E1558C" w:rsidRPr="00E1558C" w:rsidRDefault="00E1558C" w:rsidP="00E1558C">
      <w:pPr>
        <w:pStyle w:val="af"/>
        <w:spacing w:line="360" w:lineRule="auto"/>
        <w:ind w:firstLine="709"/>
        <w:rPr>
          <w:rFonts w:ascii="Times New Roman" w:hAnsi="Times New Roman"/>
          <w:spacing w:val="-2"/>
          <w:sz w:val="28"/>
          <w:szCs w:val="28"/>
        </w:rPr>
      </w:pPr>
      <w:r w:rsidRPr="00E1558C">
        <w:rPr>
          <w:rFonts w:ascii="Times New Roman" w:hAnsi="Times New Roman"/>
          <w:b/>
          <w:bCs/>
          <w:spacing w:val="-2"/>
          <w:sz w:val="28"/>
          <w:szCs w:val="28"/>
        </w:rPr>
        <w:t xml:space="preserve">Графика. </w:t>
      </w:r>
      <w:r w:rsidRPr="00E1558C">
        <w:rPr>
          <w:rFonts w:ascii="Times New Roman" w:hAnsi="Times New Roman"/>
          <w:sz w:val="28"/>
          <w:szCs w:val="28"/>
        </w:rPr>
        <w:t>Различение звука и буквы: буква как знак зву</w:t>
      </w:r>
      <w:r w:rsidRPr="00E1558C">
        <w:rPr>
          <w:rFonts w:ascii="Times New Roman" w:hAnsi="Times New Roman"/>
          <w:spacing w:val="2"/>
          <w:sz w:val="28"/>
          <w:szCs w:val="28"/>
        </w:rPr>
        <w:t>ка.</w:t>
      </w:r>
      <w:r w:rsidRPr="00E1558C">
        <w:rPr>
          <w:rFonts w:ascii="Times New Roman" w:hAnsi="Times New Roman"/>
          <w:spacing w:val="-2"/>
          <w:sz w:val="28"/>
          <w:szCs w:val="28"/>
        </w:rPr>
        <w:t xml:space="preserve"> </w:t>
      </w:r>
      <w:r w:rsidRPr="00E1558C">
        <w:rPr>
          <w:rFonts w:ascii="Times New Roman" w:hAnsi="Times New Roman"/>
          <w:spacing w:val="2"/>
          <w:sz w:val="28"/>
          <w:szCs w:val="28"/>
        </w:rPr>
        <w:t xml:space="preserve">Овладение позиционным способом обозначения звуков </w:t>
      </w:r>
      <w:r w:rsidRPr="00E1558C">
        <w:rPr>
          <w:rFonts w:ascii="Times New Roman" w:hAnsi="Times New Roman"/>
          <w:sz w:val="28"/>
          <w:szCs w:val="28"/>
        </w:rPr>
        <w:t>буквами.</w:t>
      </w:r>
    </w:p>
    <w:p w:rsidR="00E1558C" w:rsidRPr="00E1558C" w:rsidRDefault="00E1558C" w:rsidP="00E1558C">
      <w:pPr>
        <w:pStyle w:val="af"/>
        <w:spacing w:line="360" w:lineRule="auto"/>
        <w:ind w:firstLine="709"/>
        <w:rPr>
          <w:rFonts w:ascii="Times New Roman" w:hAnsi="Times New Roman"/>
          <w:b/>
          <w:bCs/>
          <w:sz w:val="28"/>
          <w:szCs w:val="28"/>
        </w:rPr>
      </w:pPr>
      <w:r w:rsidRPr="00E1558C">
        <w:rPr>
          <w:rFonts w:ascii="Times New Roman" w:hAnsi="Times New Roman"/>
          <w:spacing w:val="-2"/>
          <w:sz w:val="28"/>
          <w:szCs w:val="28"/>
        </w:rPr>
        <w:t>Обозначение на пись</w:t>
      </w:r>
      <w:r w:rsidRPr="00E1558C">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E1558C">
        <w:rPr>
          <w:rFonts w:ascii="Times New Roman" w:hAnsi="Times New Roman"/>
          <w:b/>
          <w:bCs/>
          <w:i/>
          <w:iCs/>
          <w:sz w:val="28"/>
          <w:szCs w:val="28"/>
        </w:rPr>
        <w:t xml:space="preserve">е, ё, ю, я. </w:t>
      </w:r>
      <w:r w:rsidRPr="00E1558C">
        <w:rPr>
          <w:rFonts w:ascii="Times New Roman" w:hAnsi="Times New Roman"/>
          <w:sz w:val="28"/>
          <w:szCs w:val="28"/>
        </w:rPr>
        <w:t>Мягкий знак</w:t>
      </w:r>
      <w:r w:rsidRPr="00E1558C">
        <w:rPr>
          <w:rFonts w:ascii="Times New Roman" w:hAnsi="Times New Roman"/>
          <w:b/>
          <w:bCs/>
          <w:i/>
          <w:iCs/>
          <w:sz w:val="28"/>
          <w:szCs w:val="28"/>
        </w:rPr>
        <w:t xml:space="preserve"> </w:t>
      </w:r>
      <w:r w:rsidRPr="00E1558C">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E1558C">
        <w:rPr>
          <w:rFonts w:ascii="Times New Roman" w:hAnsi="Times New Roman"/>
          <w:bCs/>
          <w:i/>
          <w:iCs/>
          <w:sz w:val="28"/>
          <w:szCs w:val="28"/>
        </w:rPr>
        <w:t>ъ</w:t>
      </w:r>
      <w:r w:rsidRPr="00E1558C">
        <w:rPr>
          <w:rFonts w:ascii="Times New Roman" w:hAnsi="Times New Roman"/>
          <w:b/>
          <w:bCs/>
          <w:i/>
          <w:iCs/>
          <w:sz w:val="28"/>
          <w:szCs w:val="28"/>
        </w:rPr>
        <w:t xml:space="preserve"> </w:t>
      </w:r>
      <w:r w:rsidRPr="00E1558C">
        <w:rPr>
          <w:rFonts w:ascii="Times New Roman" w:hAnsi="Times New Roman"/>
          <w:sz w:val="28"/>
          <w:szCs w:val="28"/>
        </w:rPr>
        <w:t xml:space="preserve">и </w:t>
      </w:r>
      <w:r w:rsidRPr="00E1558C">
        <w:rPr>
          <w:rFonts w:ascii="Times New Roman" w:hAnsi="Times New Roman"/>
          <w:bCs/>
          <w:i/>
          <w:iCs/>
          <w:sz w:val="28"/>
          <w:szCs w:val="28"/>
        </w:rPr>
        <w:t>ь</w:t>
      </w:r>
      <w:r w:rsidRPr="00E1558C">
        <w:rPr>
          <w:rFonts w:ascii="Times New Roman" w:hAnsi="Times New Roman"/>
          <w:b/>
          <w:bCs/>
          <w:sz w:val="28"/>
          <w:szCs w:val="28"/>
        </w:rPr>
        <w:t>.</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4"/>
          <w:sz w:val="28"/>
          <w:szCs w:val="28"/>
        </w:rPr>
        <w:t xml:space="preserve">Установление соотношения звукового и буквенного состава </w:t>
      </w:r>
      <w:r w:rsidRPr="00E1558C">
        <w:rPr>
          <w:rFonts w:ascii="Times New Roman" w:hAnsi="Times New Roman"/>
          <w:sz w:val="28"/>
          <w:szCs w:val="28"/>
        </w:rPr>
        <w:t xml:space="preserve">слова в словах типа </w:t>
      </w:r>
      <w:r w:rsidRPr="00E1558C">
        <w:rPr>
          <w:rFonts w:ascii="Times New Roman" w:hAnsi="Times New Roman"/>
          <w:i/>
          <w:iCs/>
          <w:sz w:val="28"/>
          <w:szCs w:val="28"/>
        </w:rPr>
        <w:t>стол, конь</w:t>
      </w:r>
      <w:r w:rsidRPr="00E1558C">
        <w:rPr>
          <w:rFonts w:ascii="Times New Roman" w:hAnsi="Times New Roman"/>
          <w:sz w:val="28"/>
          <w:szCs w:val="28"/>
        </w:rPr>
        <w:t xml:space="preserve">; в словах с йотированными </w:t>
      </w:r>
      <w:r w:rsidRPr="00E1558C">
        <w:rPr>
          <w:rFonts w:ascii="Times New Roman" w:hAnsi="Times New Roman"/>
          <w:spacing w:val="-4"/>
          <w:sz w:val="28"/>
          <w:szCs w:val="28"/>
        </w:rPr>
        <w:t xml:space="preserve">гласными </w:t>
      </w:r>
      <w:r w:rsidRPr="00E1558C">
        <w:rPr>
          <w:rFonts w:ascii="Times New Roman" w:hAnsi="Times New Roman"/>
          <w:b/>
          <w:bCs/>
          <w:i/>
          <w:iCs/>
          <w:spacing w:val="-4"/>
          <w:sz w:val="28"/>
          <w:szCs w:val="28"/>
        </w:rPr>
        <w:t>е</w:t>
      </w:r>
      <w:r w:rsidRPr="00E1558C">
        <w:rPr>
          <w:rFonts w:ascii="Times New Roman" w:hAnsi="Times New Roman"/>
          <w:b/>
          <w:bCs/>
          <w:spacing w:val="-4"/>
          <w:sz w:val="28"/>
          <w:szCs w:val="28"/>
        </w:rPr>
        <w:t xml:space="preserve">, </w:t>
      </w:r>
      <w:r w:rsidRPr="00E1558C">
        <w:rPr>
          <w:rFonts w:ascii="Times New Roman" w:hAnsi="Times New Roman"/>
          <w:b/>
          <w:bCs/>
          <w:i/>
          <w:iCs/>
          <w:spacing w:val="-4"/>
          <w:sz w:val="28"/>
          <w:szCs w:val="28"/>
        </w:rPr>
        <w:t>ё</w:t>
      </w:r>
      <w:r w:rsidRPr="00E1558C">
        <w:rPr>
          <w:rFonts w:ascii="Times New Roman" w:hAnsi="Times New Roman"/>
          <w:b/>
          <w:bCs/>
          <w:spacing w:val="-4"/>
          <w:sz w:val="28"/>
          <w:szCs w:val="28"/>
        </w:rPr>
        <w:t xml:space="preserve">, </w:t>
      </w:r>
      <w:r w:rsidRPr="00E1558C">
        <w:rPr>
          <w:rFonts w:ascii="Times New Roman" w:hAnsi="Times New Roman"/>
          <w:b/>
          <w:bCs/>
          <w:i/>
          <w:iCs/>
          <w:spacing w:val="-4"/>
          <w:sz w:val="28"/>
          <w:szCs w:val="28"/>
        </w:rPr>
        <w:t>ю</w:t>
      </w:r>
      <w:r w:rsidRPr="00E1558C">
        <w:rPr>
          <w:rFonts w:ascii="Times New Roman" w:hAnsi="Times New Roman"/>
          <w:b/>
          <w:bCs/>
          <w:spacing w:val="-4"/>
          <w:sz w:val="28"/>
          <w:szCs w:val="28"/>
        </w:rPr>
        <w:t xml:space="preserve">, </w:t>
      </w:r>
      <w:r w:rsidRPr="00E1558C">
        <w:rPr>
          <w:rFonts w:ascii="Times New Roman" w:hAnsi="Times New Roman"/>
          <w:b/>
          <w:bCs/>
          <w:i/>
          <w:iCs/>
          <w:spacing w:val="-4"/>
          <w:sz w:val="28"/>
          <w:szCs w:val="28"/>
        </w:rPr>
        <w:t>я</w:t>
      </w:r>
      <w:r w:rsidRPr="00E1558C">
        <w:rPr>
          <w:rFonts w:ascii="Times New Roman" w:hAnsi="Times New Roman"/>
          <w:spacing w:val="-4"/>
          <w:sz w:val="28"/>
          <w:szCs w:val="28"/>
        </w:rPr>
        <w:t>;</w:t>
      </w:r>
      <w:r w:rsidRPr="00E1558C">
        <w:rPr>
          <w:rFonts w:ascii="Times New Roman" w:hAnsi="Times New Roman"/>
          <w:b/>
          <w:bCs/>
          <w:spacing w:val="-4"/>
          <w:sz w:val="28"/>
          <w:szCs w:val="28"/>
        </w:rPr>
        <w:t xml:space="preserve"> </w:t>
      </w:r>
      <w:r w:rsidRPr="00E1558C">
        <w:rPr>
          <w:rFonts w:ascii="Times New Roman" w:hAnsi="Times New Roman"/>
          <w:spacing w:val="-4"/>
          <w:sz w:val="28"/>
          <w:szCs w:val="28"/>
        </w:rPr>
        <w:t>в словах с непроизносимыми согласными.</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Использование небуквенных графических средств: пробела между словами, знака переноса, абзаца.</w:t>
      </w:r>
    </w:p>
    <w:p w:rsidR="00E1558C" w:rsidRPr="00E1558C" w:rsidRDefault="00E1558C" w:rsidP="00E1558C">
      <w:pPr>
        <w:pStyle w:val="af"/>
        <w:spacing w:line="360" w:lineRule="auto"/>
        <w:ind w:firstLine="709"/>
        <w:rPr>
          <w:sz w:val="28"/>
          <w:szCs w:val="28"/>
        </w:rPr>
      </w:pPr>
      <w:r w:rsidRPr="00E1558C">
        <w:rPr>
          <w:rFonts w:ascii="Times New Roman" w:hAnsi="Times New Roman"/>
          <w:sz w:val="28"/>
          <w:szCs w:val="28"/>
        </w:rPr>
        <w:t>Знакомство с русским алфавитом как последовательностью букв.</w:t>
      </w:r>
      <w:r w:rsidRPr="00E1558C">
        <w:rPr>
          <w:sz w:val="28"/>
          <w:szCs w:val="28"/>
        </w:rPr>
        <w:t xml:space="preserve"> </w:t>
      </w:r>
      <w:r w:rsidRPr="00E1558C">
        <w:rPr>
          <w:rFonts w:ascii="Times New Roman" w:hAnsi="Times New Roman"/>
          <w:spacing w:val="2"/>
          <w:sz w:val="28"/>
          <w:szCs w:val="28"/>
        </w:rPr>
        <w:t xml:space="preserve">Знание алфавита: правильное название букв, знание их </w:t>
      </w:r>
      <w:r w:rsidRPr="00E1558C">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E1558C">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E1558C" w:rsidRPr="00E1558C" w:rsidRDefault="00E1558C" w:rsidP="00E1558C">
      <w:pPr>
        <w:spacing w:after="0" w:line="360" w:lineRule="auto"/>
        <w:ind w:firstLine="709"/>
        <w:jc w:val="both"/>
        <w:rPr>
          <w:rFonts w:cs="Times New Roman"/>
          <w:szCs w:val="28"/>
        </w:rPr>
      </w:pPr>
      <w:r w:rsidRPr="00E1558C">
        <w:rPr>
          <w:rFonts w:cs="Times New Roman"/>
          <w:b/>
          <w:szCs w:val="28"/>
        </w:rPr>
        <w:t>Состав слова</w:t>
      </w:r>
      <w:r w:rsidRPr="00E1558C">
        <w:rPr>
          <w:rFonts w:cs="Times New Roman"/>
          <w:b/>
          <w:bCs/>
          <w:szCs w:val="28"/>
        </w:rPr>
        <w:t xml:space="preserve"> (морфемика). </w:t>
      </w:r>
      <w:r w:rsidRPr="00E1558C">
        <w:rPr>
          <w:rFonts w:cs="Times New Roman"/>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E1558C" w:rsidRPr="00E1558C" w:rsidRDefault="00E1558C" w:rsidP="00E1558C">
      <w:pPr>
        <w:spacing w:after="0" w:line="360" w:lineRule="auto"/>
        <w:ind w:firstLine="709"/>
        <w:jc w:val="both"/>
        <w:rPr>
          <w:rFonts w:cs="Times New Roman"/>
          <w:szCs w:val="28"/>
        </w:rPr>
      </w:pPr>
      <w:r w:rsidRPr="00E1558C">
        <w:rPr>
          <w:rFonts w:cs="Times New Roman"/>
          <w:iCs/>
          <w:szCs w:val="28"/>
        </w:rPr>
        <w:t>Представление о значении суффиксов и приставок</w:t>
      </w:r>
      <w:r w:rsidRPr="00E1558C">
        <w:rPr>
          <w:rFonts w:cs="Times New Roman"/>
          <w:i/>
          <w:iCs/>
          <w:szCs w:val="28"/>
        </w:rPr>
        <w:t xml:space="preserve">. </w:t>
      </w:r>
      <w:r w:rsidRPr="00E1558C">
        <w:rPr>
          <w:rFonts w:cs="Times New Roman"/>
          <w:szCs w:val="28"/>
        </w:rPr>
        <w:t>Умение отличать приставку от предлога. Умение подбирать однокоренные слова с приставками и суффиксами.</w:t>
      </w:r>
    </w:p>
    <w:p w:rsidR="00E1558C" w:rsidRPr="00E1558C" w:rsidRDefault="00E1558C" w:rsidP="00E1558C">
      <w:pPr>
        <w:spacing w:after="0" w:line="360" w:lineRule="auto"/>
        <w:ind w:firstLine="709"/>
        <w:jc w:val="both"/>
        <w:rPr>
          <w:rFonts w:cs="Times New Roman"/>
          <w:i/>
          <w:szCs w:val="28"/>
        </w:rPr>
      </w:pPr>
      <w:r w:rsidRPr="00E1558C">
        <w:rPr>
          <w:rFonts w:cs="Times New Roman"/>
          <w:szCs w:val="28"/>
        </w:rPr>
        <w:lastRenderedPageBreak/>
        <w:t>Различение изменяемых и неизменяемых слов.</w:t>
      </w:r>
      <w:r w:rsidRPr="00E1558C">
        <w:rPr>
          <w:rFonts w:cs="Times New Roman"/>
          <w:i/>
          <w:iCs/>
          <w:szCs w:val="28"/>
        </w:rPr>
        <w:t xml:space="preserve"> </w:t>
      </w:r>
      <w:r w:rsidRPr="00E1558C">
        <w:rPr>
          <w:rFonts w:cs="Times New Roman"/>
          <w:iCs/>
          <w:szCs w:val="28"/>
        </w:rPr>
        <w:t>Разбор слова по составу.</w:t>
      </w:r>
    </w:p>
    <w:p w:rsidR="00E1558C" w:rsidRPr="00E1558C" w:rsidRDefault="00E1558C" w:rsidP="00E1558C">
      <w:pPr>
        <w:spacing w:after="0" w:line="360" w:lineRule="auto"/>
        <w:ind w:firstLine="709"/>
        <w:jc w:val="both"/>
        <w:rPr>
          <w:rFonts w:cs="Times New Roman"/>
          <w:szCs w:val="28"/>
        </w:rPr>
      </w:pPr>
      <w:r w:rsidRPr="00E1558C">
        <w:rPr>
          <w:rFonts w:cs="Times New Roman"/>
          <w:b/>
          <w:bCs/>
          <w:szCs w:val="28"/>
        </w:rPr>
        <w:t xml:space="preserve">Морфология. </w:t>
      </w:r>
      <w:r w:rsidRPr="00E1558C">
        <w:rPr>
          <w:rFonts w:cs="Times New Roman"/>
          <w:szCs w:val="28"/>
        </w:rPr>
        <w:t>Общие сведения о частях речи: имя существительное, имя прилагательное, местоимение, глагол, предлог.</w:t>
      </w:r>
      <w:r w:rsidRPr="00E1558C">
        <w:rPr>
          <w:rFonts w:cs="Times New Roman"/>
          <w:i/>
          <w:iCs/>
          <w:szCs w:val="28"/>
        </w:rPr>
        <w:t xml:space="preserve"> </w:t>
      </w:r>
      <w:r w:rsidRPr="00E1558C">
        <w:rPr>
          <w:rFonts w:cs="Times New Roman"/>
          <w:iCs/>
          <w:szCs w:val="28"/>
        </w:rPr>
        <w:t>Деление частей речи на самостоятельные и служебные.</w:t>
      </w:r>
    </w:p>
    <w:p w:rsidR="00E1558C" w:rsidRPr="00E1558C" w:rsidRDefault="00E1558C" w:rsidP="00E1558C">
      <w:pPr>
        <w:spacing w:after="0" w:line="360" w:lineRule="auto"/>
        <w:ind w:firstLine="709"/>
        <w:jc w:val="both"/>
        <w:rPr>
          <w:rFonts w:cs="Times New Roman"/>
          <w:szCs w:val="28"/>
        </w:rPr>
      </w:pPr>
      <w:r w:rsidRPr="00E1558C">
        <w:rPr>
          <w:rFonts w:cs="Times New Roman"/>
          <w:i/>
          <w:szCs w:val="28"/>
        </w:rPr>
        <w:t>Имя существительное</w:t>
      </w:r>
      <w:r w:rsidRPr="00E1558C">
        <w:rPr>
          <w:rFonts w:cs="Times New Roman"/>
          <w:szCs w:val="28"/>
        </w:rPr>
        <w:t>. Его значение и употребление в речи. Вопросы, р</w:t>
      </w:r>
      <w:r w:rsidRPr="00E1558C">
        <w:rPr>
          <w:rFonts w:cs="Times New Roman"/>
          <w:spacing w:val="2"/>
          <w:szCs w:val="28"/>
        </w:rPr>
        <w:t xml:space="preserve">азличение имён </w:t>
      </w:r>
      <w:r w:rsidRPr="00E1558C">
        <w:rPr>
          <w:rFonts w:cs="Times New Roman"/>
          <w:szCs w:val="28"/>
        </w:rPr>
        <w:t xml:space="preserve">существительных, отвечающих на вопросы «кто?» и «что?». </w:t>
      </w:r>
      <w:r w:rsidRPr="00E1558C">
        <w:rPr>
          <w:rFonts w:cs="Times New Roman"/>
          <w:spacing w:val="2"/>
          <w:szCs w:val="28"/>
        </w:rPr>
        <w:t>Умение опознавать имена собственные</w:t>
      </w:r>
      <w:r w:rsidRPr="00E1558C">
        <w:rPr>
          <w:rFonts w:cs="Times New Roman"/>
          <w:szCs w:val="28"/>
        </w:rPr>
        <w:t>.</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 xml:space="preserve">Род существительных: мужской, женский, средний. </w:t>
      </w:r>
      <w:r w:rsidRPr="00E1558C">
        <w:rPr>
          <w:rFonts w:cs="Times New Roman"/>
          <w:spacing w:val="2"/>
          <w:szCs w:val="28"/>
        </w:rPr>
        <w:t xml:space="preserve">Различение имён существительных мужского, женского и </w:t>
      </w:r>
      <w:r w:rsidRPr="00E1558C">
        <w:rPr>
          <w:rFonts w:cs="Times New Roman"/>
          <w:szCs w:val="28"/>
        </w:rPr>
        <w:t>среднего рода.</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 xml:space="preserve">Изменение имен существительных по числам. </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E1558C">
        <w:rPr>
          <w:rFonts w:cs="Times New Roman"/>
          <w:spacing w:val="2"/>
          <w:szCs w:val="28"/>
        </w:rPr>
        <w:t>Определение паде</w:t>
      </w:r>
      <w:r w:rsidRPr="00E1558C">
        <w:rPr>
          <w:rFonts w:cs="Times New Roman"/>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 xml:space="preserve">Склонение имен существительных во множественном числе. </w:t>
      </w:r>
    </w:p>
    <w:p w:rsidR="00E1558C" w:rsidRPr="00E1558C" w:rsidRDefault="00E1558C" w:rsidP="00E1558C">
      <w:pPr>
        <w:spacing w:after="0" w:line="360" w:lineRule="auto"/>
        <w:ind w:firstLine="709"/>
        <w:jc w:val="both"/>
        <w:rPr>
          <w:rFonts w:cs="Times New Roman"/>
          <w:szCs w:val="28"/>
        </w:rPr>
      </w:pPr>
      <w:r w:rsidRPr="00E1558C">
        <w:rPr>
          <w:rFonts w:cs="Times New Roman"/>
          <w:iCs/>
          <w:szCs w:val="28"/>
        </w:rPr>
        <w:t>Морфологический разбор имён существительных</w:t>
      </w:r>
      <w:r w:rsidRPr="00E1558C">
        <w:rPr>
          <w:rFonts w:cs="Times New Roman"/>
          <w:szCs w:val="28"/>
        </w:rPr>
        <w:t>.</w:t>
      </w:r>
    </w:p>
    <w:p w:rsidR="00E1558C" w:rsidRPr="00E1558C" w:rsidRDefault="00E1558C" w:rsidP="00E1558C">
      <w:pPr>
        <w:spacing w:after="0" w:line="360" w:lineRule="auto"/>
        <w:ind w:firstLine="709"/>
        <w:jc w:val="both"/>
        <w:rPr>
          <w:rFonts w:cs="Times New Roman"/>
          <w:szCs w:val="28"/>
        </w:rPr>
      </w:pPr>
      <w:r w:rsidRPr="00E1558C">
        <w:rPr>
          <w:rFonts w:cs="Times New Roman"/>
          <w:i/>
          <w:szCs w:val="28"/>
        </w:rPr>
        <w:t>Имя прилагательное</w:t>
      </w:r>
      <w:r w:rsidRPr="00E1558C">
        <w:rPr>
          <w:rFonts w:cs="Times New Roman"/>
          <w:szCs w:val="28"/>
        </w:rPr>
        <w:t xml:space="preserve">. Его значение </w:t>
      </w:r>
      <w:r w:rsidRPr="00E1558C">
        <w:rPr>
          <w:rFonts w:cs="Times New Roman"/>
          <w:spacing w:val="2"/>
          <w:szCs w:val="28"/>
        </w:rPr>
        <w:t>и употребление в речи</w:t>
      </w:r>
      <w:r w:rsidRPr="00E1558C">
        <w:rPr>
          <w:rFonts w:cs="Times New Roman"/>
          <w:szCs w:val="28"/>
        </w:rPr>
        <w:t>, вопросы. Изменение имен прилагательных по родам, числам и падежам, в сочетании с существительными (кроме прилагательных на -</w:t>
      </w:r>
      <w:r w:rsidRPr="00E1558C">
        <w:rPr>
          <w:rFonts w:cs="Times New Roman"/>
          <w:i/>
          <w:szCs w:val="28"/>
        </w:rPr>
        <w:t>ий, -ья, -ье, -ов, -ин</w:t>
      </w:r>
      <w:r w:rsidRPr="00E1558C">
        <w:rPr>
          <w:rFonts w:cs="Times New Roman"/>
          <w:szCs w:val="28"/>
        </w:rPr>
        <w:t xml:space="preserve">). </w:t>
      </w:r>
      <w:r w:rsidRPr="00E1558C">
        <w:rPr>
          <w:rFonts w:cs="Times New Roman"/>
          <w:iCs/>
          <w:szCs w:val="28"/>
        </w:rPr>
        <w:t>Морфологический разбор имён прилагательных</w:t>
      </w:r>
      <w:r w:rsidRPr="00E1558C">
        <w:rPr>
          <w:rFonts w:cs="Times New Roman"/>
          <w:i/>
          <w:iCs/>
          <w:szCs w:val="28"/>
        </w:rPr>
        <w:t>.</w:t>
      </w:r>
    </w:p>
    <w:p w:rsidR="00E1558C" w:rsidRPr="00E1558C" w:rsidRDefault="00E1558C" w:rsidP="00E1558C">
      <w:pPr>
        <w:spacing w:after="0" w:line="360" w:lineRule="auto"/>
        <w:ind w:firstLine="709"/>
        <w:jc w:val="both"/>
        <w:rPr>
          <w:rFonts w:cs="Times New Roman"/>
          <w:i/>
          <w:szCs w:val="28"/>
        </w:rPr>
      </w:pPr>
      <w:r w:rsidRPr="00E1558C">
        <w:rPr>
          <w:rFonts w:cs="Times New Roman"/>
          <w:i/>
          <w:szCs w:val="28"/>
        </w:rPr>
        <w:t>Местоимение</w:t>
      </w:r>
      <w:r w:rsidRPr="00E1558C">
        <w:rPr>
          <w:rFonts w:cs="Times New Roman"/>
          <w:szCs w:val="28"/>
        </w:rPr>
        <w:t xml:space="preserve">. Общее представление о местоимении. </w:t>
      </w:r>
      <w:r w:rsidRPr="00E1558C">
        <w:rPr>
          <w:rFonts w:cs="Times New Roman"/>
          <w:iCs/>
          <w:szCs w:val="28"/>
        </w:rPr>
        <w:t>Личные местоимения, значение и употребление в речи.</w:t>
      </w:r>
      <w:r w:rsidRPr="00E1558C">
        <w:rPr>
          <w:rFonts w:cs="Times New Roman"/>
          <w:i/>
          <w:iCs/>
          <w:szCs w:val="28"/>
        </w:rPr>
        <w:t xml:space="preserve"> </w:t>
      </w:r>
      <w:r w:rsidRPr="00E1558C">
        <w:rPr>
          <w:rFonts w:cs="Times New Roman"/>
          <w:iCs/>
          <w:szCs w:val="28"/>
        </w:rPr>
        <w:t>Личные местоимения 1</w:t>
      </w:r>
      <w:r w:rsidRPr="00E1558C">
        <w:rPr>
          <w:rFonts w:cs="Times New Roman"/>
          <w:szCs w:val="28"/>
        </w:rPr>
        <w:t xml:space="preserve">, </w:t>
      </w:r>
      <w:r w:rsidRPr="00E1558C">
        <w:rPr>
          <w:rFonts w:cs="Times New Roman"/>
          <w:iCs/>
          <w:szCs w:val="28"/>
        </w:rPr>
        <w:t>2</w:t>
      </w:r>
      <w:r w:rsidRPr="00E1558C">
        <w:rPr>
          <w:rFonts w:cs="Times New Roman"/>
          <w:szCs w:val="28"/>
        </w:rPr>
        <w:t xml:space="preserve">, </w:t>
      </w:r>
      <w:r w:rsidRPr="00E1558C">
        <w:rPr>
          <w:rFonts w:cs="Times New Roman"/>
          <w:iCs/>
          <w:szCs w:val="28"/>
        </w:rPr>
        <w:t>3­го</w:t>
      </w:r>
      <w:r w:rsidRPr="00E1558C">
        <w:rPr>
          <w:rFonts w:cs="Times New Roman"/>
          <w:szCs w:val="28"/>
        </w:rPr>
        <w:t> </w:t>
      </w:r>
      <w:r w:rsidRPr="00E1558C">
        <w:rPr>
          <w:rFonts w:cs="Times New Roman"/>
          <w:iCs/>
          <w:szCs w:val="28"/>
        </w:rPr>
        <w:t>лица единственного и множественного числа.</w:t>
      </w:r>
      <w:r w:rsidRPr="00E1558C">
        <w:rPr>
          <w:rFonts w:cs="Times New Roman"/>
          <w:i/>
          <w:iCs/>
          <w:szCs w:val="28"/>
        </w:rPr>
        <w:t xml:space="preserve"> </w:t>
      </w:r>
      <w:r w:rsidRPr="00E1558C">
        <w:rPr>
          <w:rFonts w:cs="Times New Roman"/>
          <w:iCs/>
          <w:szCs w:val="28"/>
        </w:rPr>
        <w:t>Склонение личных местоимений</w:t>
      </w:r>
      <w:r w:rsidRPr="00E1558C">
        <w:rPr>
          <w:rFonts w:cs="Times New Roman"/>
          <w:szCs w:val="28"/>
        </w:rPr>
        <w:t xml:space="preserve">. Правильное употребление местоимений в речи </w:t>
      </w:r>
      <w:r w:rsidRPr="00E1558C">
        <w:rPr>
          <w:rFonts w:cs="Times New Roman"/>
          <w:i/>
          <w:szCs w:val="28"/>
        </w:rPr>
        <w:t>(меня, мною, у него, с ней, о нем).</w:t>
      </w:r>
    </w:p>
    <w:p w:rsidR="00E1558C" w:rsidRPr="00E1558C" w:rsidRDefault="00E1558C" w:rsidP="00E1558C">
      <w:pPr>
        <w:spacing w:after="0" w:line="360" w:lineRule="auto"/>
        <w:ind w:firstLine="709"/>
        <w:jc w:val="both"/>
        <w:rPr>
          <w:rFonts w:cs="Times New Roman"/>
          <w:szCs w:val="28"/>
        </w:rPr>
      </w:pPr>
      <w:r w:rsidRPr="00E1558C">
        <w:rPr>
          <w:rFonts w:cs="Times New Roman"/>
          <w:i/>
          <w:szCs w:val="28"/>
        </w:rPr>
        <w:t>Глагол.</w:t>
      </w:r>
      <w:r w:rsidRPr="00E1558C">
        <w:rPr>
          <w:rFonts w:cs="Times New Roman"/>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w:t>
      </w:r>
      <w:r w:rsidRPr="00E1558C">
        <w:rPr>
          <w:rFonts w:cs="Times New Roman"/>
          <w:szCs w:val="28"/>
        </w:rPr>
        <w:lastRenderedPageBreak/>
        <w:t xml:space="preserve">времени (спряжение). </w:t>
      </w:r>
      <w:r w:rsidRPr="00E1558C">
        <w:rPr>
          <w:rFonts w:cs="Times New Roman"/>
          <w:spacing w:val="2"/>
          <w:szCs w:val="28"/>
        </w:rPr>
        <w:t xml:space="preserve">Способы определения I </w:t>
      </w:r>
      <w:r w:rsidRPr="00E1558C">
        <w:rPr>
          <w:rFonts w:cs="Times New Roman"/>
          <w:szCs w:val="28"/>
        </w:rPr>
        <w:t xml:space="preserve">и II спряжения глаголов (практическое овладение). Изменение глаголов в прошедшем времени по родам и числам. </w:t>
      </w:r>
      <w:r w:rsidRPr="00E1558C">
        <w:rPr>
          <w:rFonts w:cs="Times New Roman"/>
          <w:iCs/>
          <w:szCs w:val="28"/>
        </w:rPr>
        <w:t>Морфологический разбор глаголов</w:t>
      </w:r>
      <w:r w:rsidRPr="00E1558C">
        <w:rPr>
          <w:rFonts w:cs="Times New Roman"/>
          <w:i/>
          <w:iCs/>
          <w:szCs w:val="28"/>
        </w:rPr>
        <w:t>.</w:t>
      </w:r>
    </w:p>
    <w:p w:rsidR="00E1558C" w:rsidRPr="00E1558C" w:rsidRDefault="00E1558C" w:rsidP="00E1558C">
      <w:pPr>
        <w:spacing w:after="0" w:line="360" w:lineRule="auto"/>
        <w:ind w:firstLine="709"/>
        <w:jc w:val="both"/>
        <w:rPr>
          <w:rFonts w:cs="Times New Roman"/>
          <w:szCs w:val="28"/>
        </w:rPr>
      </w:pPr>
      <w:r w:rsidRPr="00E1558C">
        <w:rPr>
          <w:rFonts w:cs="Times New Roman"/>
          <w:i/>
          <w:spacing w:val="-4"/>
          <w:szCs w:val="28"/>
        </w:rPr>
        <w:t>Предлог.</w:t>
      </w:r>
      <w:r w:rsidRPr="00E1558C">
        <w:rPr>
          <w:rFonts w:cs="Times New Roman"/>
          <w:spacing w:val="-4"/>
          <w:szCs w:val="28"/>
        </w:rPr>
        <w:t xml:space="preserve"> </w:t>
      </w:r>
      <w:r w:rsidRPr="00E1558C">
        <w:rPr>
          <w:rFonts w:cs="Times New Roman"/>
          <w:iCs/>
          <w:spacing w:val="-4"/>
          <w:szCs w:val="28"/>
        </w:rPr>
        <w:t>Знакомство с наиболее употребительными пред</w:t>
      </w:r>
      <w:r w:rsidRPr="00E1558C">
        <w:rPr>
          <w:rFonts w:cs="Times New Roman"/>
          <w:iCs/>
          <w:szCs w:val="28"/>
        </w:rPr>
        <w:t>логами.</w:t>
      </w:r>
      <w:r w:rsidRPr="00E1558C">
        <w:rPr>
          <w:rFonts w:cs="Times New Roman"/>
          <w:i/>
          <w:iCs/>
          <w:szCs w:val="28"/>
        </w:rPr>
        <w:t xml:space="preserve"> </w:t>
      </w:r>
      <w:r w:rsidRPr="00E1558C">
        <w:rPr>
          <w:rFonts w:cs="Times New Roman"/>
          <w:iCs/>
          <w:szCs w:val="28"/>
        </w:rPr>
        <w:t>Функция предлогов: образование падежных форм имён существительных и местоимений.</w:t>
      </w:r>
      <w:r w:rsidRPr="00E1558C">
        <w:rPr>
          <w:rFonts w:cs="Times New Roman"/>
          <w:i/>
          <w:iCs/>
          <w:szCs w:val="28"/>
        </w:rPr>
        <w:t xml:space="preserve"> </w:t>
      </w:r>
      <w:r w:rsidRPr="00E1558C">
        <w:rPr>
          <w:rFonts w:cs="Times New Roman"/>
          <w:szCs w:val="28"/>
        </w:rPr>
        <w:t>Отличие предлогов от приставок.</w:t>
      </w:r>
    </w:p>
    <w:p w:rsidR="00E1558C" w:rsidRPr="00E1558C" w:rsidRDefault="00E1558C" w:rsidP="00E1558C">
      <w:pPr>
        <w:spacing w:after="0" w:line="360" w:lineRule="auto"/>
        <w:ind w:firstLine="709"/>
        <w:jc w:val="both"/>
        <w:rPr>
          <w:rFonts w:cs="Times New Roman"/>
          <w:szCs w:val="28"/>
        </w:rPr>
      </w:pPr>
      <w:r w:rsidRPr="00E1558C">
        <w:rPr>
          <w:rFonts w:cs="Times New Roman"/>
          <w:b/>
          <w:bCs/>
          <w:szCs w:val="28"/>
        </w:rPr>
        <w:t xml:space="preserve">Лексика. </w:t>
      </w:r>
      <w:r w:rsidRPr="00E1558C">
        <w:rPr>
          <w:rFonts w:cs="Times New Roman"/>
          <w:szCs w:val="28"/>
        </w:rPr>
        <w:t xml:space="preserve">Выявление слов, значение которых требует уточнения. </w:t>
      </w:r>
      <w:r w:rsidRPr="00E1558C">
        <w:rPr>
          <w:rFonts w:cs="Times New Roman"/>
          <w:iCs/>
          <w:szCs w:val="28"/>
        </w:rPr>
        <w:t>Определение значения слова по тексту или уточнение зна</w:t>
      </w:r>
      <w:r w:rsidRPr="00E1558C">
        <w:rPr>
          <w:rFonts w:cs="Times New Roman"/>
          <w:iCs/>
          <w:spacing w:val="2"/>
          <w:szCs w:val="28"/>
        </w:rPr>
        <w:t xml:space="preserve">чения с помощью толкового словаря. Представление об </w:t>
      </w:r>
      <w:r w:rsidRPr="00E1558C">
        <w:rPr>
          <w:rFonts w:cs="Times New Roman"/>
          <w:iCs/>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E1558C" w:rsidRPr="00E1558C" w:rsidRDefault="00E1558C" w:rsidP="00E1558C">
      <w:pPr>
        <w:spacing w:after="0" w:line="360" w:lineRule="auto"/>
        <w:ind w:firstLine="709"/>
        <w:jc w:val="both"/>
        <w:rPr>
          <w:rFonts w:cs="Times New Roman"/>
          <w:szCs w:val="28"/>
        </w:rPr>
      </w:pPr>
      <w:r w:rsidRPr="00E1558C">
        <w:rPr>
          <w:rFonts w:cs="Times New Roman"/>
          <w:b/>
          <w:bCs/>
          <w:spacing w:val="2"/>
          <w:szCs w:val="28"/>
        </w:rPr>
        <w:t xml:space="preserve">Синтаксис. </w:t>
      </w:r>
      <w:r w:rsidRPr="00E1558C">
        <w:rPr>
          <w:rFonts w:cs="Times New Roman"/>
          <w:spacing w:val="2"/>
          <w:szCs w:val="28"/>
        </w:rPr>
        <w:t xml:space="preserve">Различение предложения, словосочетания, </w:t>
      </w:r>
      <w:r w:rsidRPr="00E1558C">
        <w:rPr>
          <w:rFonts w:cs="Times New Roman"/>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 xml:space="preserve">Главные члены предложения: подлежащее и сказуемое. Второстепенные члены предложения (без разделения на виды). </w:t>
      </w:r>
      <w:r w:rsidRPr="00E1558C">
        <w:rPr>
          <w:rFonts w:cs="Times New Roman"/>
          <w:spacing w:val="2"/>
          <w:szCs w:val="28"/>
        </w:rPr>
        <w:t>Нахождение главных членов предложения.</w:t>
      </w:r>
      <w:r w:rsidRPr="00E1558C">
        <w:rPr>
          <w:rFonts w:cs="Times New Roman"/>
          <w:szCs w:val="28"/>
        </w:rPr>
        <w:t xml:space="preserve"> Различение главных и второстепенных членов </w:t>
      </w:r>
      <w:r w:rsidRPr="00E1558C">
        <w:rPr>
          <w:rFonts w:cs="Times New Roman"/>
          <w:spacing w:val="2"/>
          <w:szCs w:val="28"/>
        </w:rPr>
        <w:t xml:space="preserve">предложения. Установление связи (при помощи смысловых </w:t>
      </w:r>
      <w:r w:rsidRPr="00E1558C">
        <w:rPr>
          <w:rFonts w:cs="Times New Roman"/>
          <w:szCs w:val="28"/>
        </w:rPr>
        <w:t>вопросов) между словами в словосочетании и предложении.</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 xml:space="preserve">Предложения с однородными членами с союзами </w:t>
      </w:r>
      <w:r w:rsidRPr="00E1558C">
        <w:rPr>
          <w:rFonts w:cs="Times New Roman"/>
          <w:i/>
          <w:szCs w:val="28"/>
        </w:rPr>
        <w:t>и</w:t>
      </w:r>
      <w:r w:rsidRPr="00E1558C">
        <w:rPr>
          <w:rFonts w:cs="Times New Roman"/>
          <w:szCs w:val="28"/>
        </w:rPr>
        <w:t xml:space="preserve"> (без перечисления), </w:t>
      </w:r>
      <w:r w:rsidRPr="00E1558C">
        <w:rPr>
          <w:rFonts w:cs="Times New Roman"/>
          <w:i/>
          <w:szCs w:val="28"/>
        </w:rPr>
        <w:t xml:space="preserve">а, но </w:t>
      </w:r>
      <w:r w:rsidRPr="00E1558C">
        <w:rPr>
          <w:rFonts w:cs="Times New Roman"/>
          <w:szCs w:val="28"/>
        </w:rPr>
        <w:t>и без союзов. Ис</w:t>
      </w:r>
      <w:r w:rsidRPr="00E1558C">
        <w:rPr>
          <w:rFonts w:cs="Times New Roman"/>
          <w:spacing w:val="-2"/>
          <w:szCs w:val="28"/>
        </w:rPr>
        <w:t>пользование интонации перечисления в предложениях с одно</w:t>
      </w:r>
      <w:r w:rsidRPr="00E1558C">
        <w:rPr>
          <w:rFonts w:cs="Times New Roman"/>
          <w:szCs w:val="28"/>
        </w:rPr>
        <w:t xml:space="preserve">родными членами, запятая при перечислении. Умение составить предложения с однородными членами без союзов и с союзами </w:t>
      </w:r>
      <w:r w:rsidRPr="00E1558C">
        <w:rPr>
          <w:rFonts w:cs="Times New Roman"/>
          <w:bCs/>
          <w:i/>
          <w:iCs/>
          <w:szCs w:val="28"/>
        </w:rPr>
        <w:t>и, а, но</w:t>
      </w:r>
      <w:r w:rsidRPr="00E1558C">
        <w:rPr>
          <w:rFonts w:cs="Times New Roman"/>
          <w:szCs w:val="28"/>
        </w:rPr>
        <w:t xml:space="preserve">. </w:t>
      </w:r>
    </w:p>
    <w:p w:rsidR="00E1558C" w:rsidRPr="00E1558C" w:rsidRDefault="00E1558C" w:rsidP="00E1558C">
      <w:pPr>
        <w:spacing w:after="0" w:line="360" w:lineRule="auto"/>
        <w:ind w:firstLine="709"/>
        <w:jc w:val="both"/>
        <w:rPr>
          <w:rFonts w:cs="Times New Roman"/>
          <w:i/>
          <w:szCs w:val="28"/>
        </w:rPr>
      </w:pPr>
      <w:r w:rsidRPr="00E1558C">
        <w:rPr>
          <w:rFonts w:cs="Times New Roman"/>
          <w:szCs w:val="28"/>
        </w:rPr>
        <w:t xml:space="preserve">Знакомство со сложным предложением. Сложные предложения, состоящие из двух простых. </w:t>
      </w:r>
      <w:r w:rsidRPr="00E1558C">
        <w:rPr>
          <w:rFonts w:cs="Times New Roman"/>
          <w:iCs/>
          <w:szCs w:val="28"/>
        </w:rPr>
        <w:t>Различение простых и сложных предложений</w:t>
      </w:r>
      <w:r w:rsidRPr="00E1558C">
        <w:rPr>
          <w:rFonts w:cs="Times New Roman"/>
          <w:szCs w:val="28"/>
        </w:rPr>
        <w:t xml:space="preserve">. </w:t>
      </w:r>
      <w:r w:rsidRPr="00E1558C">
        <w:rPr>
          <w:rFonts w:cs="Times New Roman"/>
          <w:szCs w:val="28"/>
        </w:rPr>
        <w:lastRenderedPageBreak/>
        <w:t xml:space="preserve">Запятая в сложных предложениях. Умение составить сложное предложение и поставить запятую перед союзами </w:t>
      </w:r>
      <w:r w:rsidRPr="00E1558C">
        <w:rPr>
          <w:rFonts w:cs="Times New Roman"/>
          <w:i/>
          <w:szCs w:val="28"/>
        </w:rPr>
        <w:t xml:space="preserve">и, а, но. </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z w:val="28"/>
          <w:szCs w:val="28"/>
        </w:rPr>
        <w:t>Орфография и пунктуация.</w:t>
      </w:r>
      <w:r w:rsidRPr="00E1558C">
        <w:rPr>
          <w:rFonts w:ascii="Times New Roman" w:hAnsi="Times New Roman"/>
          <w:sz w:val="28"/>
          <w:szCs w:val="28"/>
        </w:rPr>
        <w:t xml:space="preserve"> Формирование орфографической зоркости. Использование орфографического словаря.</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Применение правил правописания:</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 xml:space="preserve">сочетания </w:t>
      </w:r>
      <w:r w:rsidRPr="00E1558C">
        <w:rPr>
          <w:rFonts w:ascii="Times New Roman" w:hAnsi="Times New Roman"/>
          <w:b/>
          <w:bCs/>
          <w:i/>
          <w:iCs/>
          <w:sz w:val="28"/>
          <w:szCs w:val="28"/>
        </w:rPr>
        <w:t xml:space="preserve">жи—ши, ча—ща, чу—щу </w:t>
      </w:r>
      <w:r w:rsidRPr="00E1558C">
        <w:rPr>
          <w:rFonts w:ascii="Times New Roman" w:hAnsi="Times New Roman"/>
          <w:sz w:val="28"/>
          <w:szCs w:val="28"/>
        </w:rPr>
        <w:t>в положении под ударением;</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 xml:space="preserve">сочетания </w:t>
      </w:r>
      <w:r w:rsidRPr="00E1558C">
        <w:rPr>
          <w:rFonts w:ascii="Times New Roman" w:hAnsi="Times New Roman"/>
          <w:b/>
          <w:bCs/>
          <w:i/>
          <w:iCs/>
          <w:sz w:val="28"/>
          <w:szCs w:val="28"/>
        </w:rPr>
        <w:t>чк—чн, чт, щн</w:t>
      </w:r>
      <w:r w:rsidRPr="00E1558C">
        <w:rPr>
          <w:rFonts w:ascii="Times New Roman" w:hAnsi="Times New Roman"/>
          <w:sz w:val="28"/>
          <w:szCs w:val="28"/>
        </w:rPr>
        <w:t>;</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перенос слов;</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прописная буква в начале предложения, в именах собственных;</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проверяемые безударные гласные в корне слова;</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парные звонкие и глухие согласные в корне слова;</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непроизносимые согласные;</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непроверяемые гласные и согласные в корне слова (на ограниченном перечне слов);</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pacing w:val="2"/>
          <w:sz w:val="28"/>
          <w:szCs w:val="28"/>
        </w:rPr>
        <w:t>гласные и согласные в неизменяемых на письме при</w:t>
      </w:r>
      <w:r w:rsidRPr="00E1558C">
        <w:rPr>
          <w:rFonts w:ascii="Times New Roman" w:hAnsi="Times New Roman"/>
          <w:sz w:val="28"/>
          <w:szCs w:val="28"/>
        </w:rPr>
        <w:t>ставках;</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 xml:space="preserve">разделительные </w:t>
      </w:r>
      <w:r w:rsidRPr="00E1558C">
        <w:rPr>
          <w:rFonts w:ascii="Times New Roman" w:hAnsi="Times New Roman"/>
          <w:b/>
          <w:bCs/>
          <w:i/>
          <w:iCs/>
          <w:sz w:val="28"/>
          <w:szCs w:val="28"/>
        </w:rPr>
        <w:t xml:space="preserve">ъ </w:t>
      </w:r>
      <w:r w:rsidRPr="00E1558C">
        <w:rPr>
          <w:rFonts w:ascii="Times New Roman" w:hAnsi="Times New Roman"/>
          <w:sz w:val="28"/>
          <w:szCs w:val="28"/>
        </w:rPr>
        <w:t xml:space="preserve">и </w:t>
      </w:r>
      <w:r w:rsidRPr="00E1558C">
        <w:rPr>
          <w:rFonts w:ascii="Times New Roman" w:hAnsi="Times New Roman"/>
          <w:b/>
          <w:bCs/>
          <w:i/>
          <w:iCs/>
          <w:sz w:val="28"/>
          <w:szCs w:val="28"/>
        </w:rPr>
        <w:t>ь</w:t>
      </w:r>
      <w:r w:rsidRPr="00E1558C">
        <w:rPr>
          <w:rFonts w:ascii="Times New Roman" w:hAnsi="Times New Roman"/>
          <w:sz w:val="28"/>
          <w:szCs w:val="28"/>
        </w:rPr>
        <w:t>;</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мягкий знак после шипящих на конце имён существительных (</w:t>
      </w:r>
      <w:r w:rsidRPr="00E1558C">
        <w:rPr>
          <w:rFonts w:ascii="Times New Roman" w:hAnsi="Times New Roman"/>
          <w:b/>
          <w:bCs/>
          <w:i/>
          <w:iCs/>
          <w:sz w:val="28"/>
          <w:szCs w:val="28"/>
        </w:rPr>
        <w:t>ночь, нож, рожь, мышь</w:t>
      </w:r>
      <w:r w:rsidRPr="00E1558C">
        <w:rPr>
          <w:rFonts w:ascii="Times New Roman" w:hAnsi="Times New Roman"/>
          <w:sz w:val="28"/>
          <w:szCs w:val="28"/>
        </w:rPr>
        <w:t>);</w:t>
      </w:r>
    </w:p>
    <w:p w:rsidR="00E1558C" w:rsidRPr="00E1558C" w:rsidRDefault="00E1558C" w:rsidP="00E1558C">
      <w:pPr>
        <w:pStyle w:val="af1"/>
        <w:spacing w:line="360" w:lineRule="auto"/>
        <w:ind w:firstLine="709"/>
        <w:rPr>
          <w:rFonts w:ascii="Times New Roman" w:hAnsi="Times New Roman"/>
          <w:spacing w:val="-2"/>
          <w:sz w:val="28"/>
          <w:szCs w:val="28"/>
        </w:rPr>
      </w:pPr>
      <w:r w:rsidRPr="00E1558C">
        <w:rPr>
          <w:rFonts w:ascii="Times New Roman" w:hAnsi="Times New Roman"/>
          <w:sz w:val="28"/>
          <w:szCs w:val="28"/>
        </w:rPr>
        <w:t xml:space="preserve">безударные падежные окончания имён существительных </w:t>
      </w:r>
      <w:r w:rsidRPr="00E1558C">
        <w:rPr>
          <w:rFonts w:ascii="Times New Roman" w:hAnsi="Times New Roman"/>
          <w:spacing w:val="-2"/>
          <w:sz w:val="28"/>
          <w:szCs w:val="28"/>
        </w:rPr>
        <w:t>(кроме существительных на ­</w:t>
      </w:r>
      <w:r w:rsidRPr="00E1558C">
        <w:rPr>
          <w:rFonts w:ascii="Times New Roman" w:hAnsi="Times New Roman"/>
          <w:b/>
          <w:bCs/>
          <w:i/>
          <w:iCs/>
          <w:spacing w:val="-2"/>
          <w:sz w:val="28"/>
          <w:szCs w:val="28"/>
        </w:rPr>
        <w:t>мя, ­ий, ­ья, ­ье, ­ия, ­ов, ­ин</w:t>
      </w:r>
      <w:r w:rsidRPr="00E1558C">
        <w:rPr>
          <w:rFonts w:ascii="Times New Roman" w:hAnsi="Times New Roman"/>
          <w:spacing w:val="-2"/>
          <w:sz w:val="28"/>
          <w:szCs w:val="28"/>
        </w:rPr>
        <w:t>);</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безударные окончания имён прилагательных;</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pacing w:val="2"/>
          <w:sz w:val="28"/>
          <w:szCs w:val="28"/>
        </w:rPr>
        <w:t>раздельное написание предлогов с личными местоиме</w:t>
      </w:r>
      <w:r w:rsidRPr="00E1558C">
        <w:rPr>
          <w:rFonts w:ascii="Times New Roman" w:hAnsi="Times New Roman"/>
          <w:sz w:val="28"/>
          <w:szCs w:val="28"/>
        </w:rPr>
        <w:t>ниями;</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b/>
          <w:bCs/>
          <w:i/>
          <w:iCs/>
          <w:sz w:val="28"/>
          <w:szCs w:val="28"/>
        </w:rPr>
        <w:t xml:space="preserve">не </w:t>
      </w:r>
      <w:r w:rsidRPr="00E1558C">
        <w:rPr>
          <w:rFonts w:ascii="Times New Roman" w:hAnsi="Times New Roman"/>
          <w:sz w:val="28"/>
          <w:szCs w:val="28"/>
        </w:rPr>
        <w:t>с глаголами;</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мягкий знак после шипящих на конце глаголов в форме 2­го лица единственного числа (</w:t>
      </w:r>
      <w:r w:rsidRPr="00E1558C">
        <w:rPr>
          <w:rFonts w:ascii="Times New Roman" w:hAnsi="Times New Roman"/>
          <w:b/>
          <w:bCs/>
          <w:i/>
          <w:iCs/>
          <w:sz w:val="28"/>
          <w:szCs w:val="28"/>
        </w:rPr>
        <w:t>пишешь, учишь</w:t>
      </w:r>
      <w:r w:rsidRPr="00E1558C">
        <w:rPr>
          <w:rFonts w:ascii="Times New Roman" w:hAnsi="Times New Roman"/>
          <w:sz w:val="28"/>
          <w:szCs w:val="28"/>
        </w:rPr>
        <w:t>);</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мягкий знак в глаголах в сочетании ­</w:t>
      </w:r>
      <w:r w:rsidRPr="00E1558C">
        <w:rPr>
          <w:rFonts w:ascii="Times New Roman" w:hAnsi="Times New Roman"/>
          <w:b/>
          <w:bCs/>
          <w:i/>
          <w:iCs/>
          <w:sz w:val="28"/>
          <w:szCs w:val="28"/>
        </w:rPr>
        <w:t>ться</w:t>
      </w:r>
      <w:r w:rsidRPr="00E1558C">
        <w:rPr>
          <w:rFonts w:ascii="Times New Roman" w:hAnsi="Times New Roman"/>
          <w:sz w:val="28"/>
          <w:szCs w:val="28"/>
        </w:rPr>
        <w:t>;</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iCs/>
          <w:sz w:val="28"/>
          <w:szCs w:val="28"/>
        </w:rPr>
        <w:t>безударные личные окончания глаголов</w:t>
      </w:r>
      <w:r w:rsidRPr="00E1558C">
        <w:rPr>
          <w:rFonts w:ascii="Times New Roman" w:hAnsi="Times New Roman"/>
          <w:sz w:val="28"/>
          <w:szCs w:val="28"/>
        </w:rPr>
        <w:t>;</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раздельное написание предлогов с другими словами;</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знаки препинания в конце предложения: точка, вопросительный и восклицательный знаки;</w:t>
      </w:r>
    </w:p>
    <w:p w:rsidR="00E1558C" w:rsidRPr="00E1558C" w:rsidRDefault="00E1558C" w:rsidP="00E1558C">
      <w:pPr>
        <w:pStyle w:val="af1"/>
        <w:spacing w:line="360" w:lineRule="auto"/>
        <w:ind w:firstLine="709"/>
        <w:rPr>
          <w:rFonts w:ascii="Times New Roman" w:hAnsi="Times New Roman"/>
          <w:b/>
          <w:bCs/>
          <w:sz w:val="28"/>
          <w:szCs w:val="28"/>
        </w:rPr>
      </w:pPr>
      <w:r w:rsidRPr="00E1558C">
        <w:rPr>
          <w:rFonts w:ascii="Times New Roman" w:hAnsi="Times New Roman"/>
          <w:sz w:val="28"/>
          <w:szCs w:val="28"/>
        </w:rPr>
        <w:lastRenderedPageBreak/>
        <w:t>знаки препинания (запятая) в предложениях с однородными членами.</w:t>
      </w:r>
    </w:p>
    <w:p w:rsidR="00E1558C" w:rsidRPr="00E1558C" w:rsidRDefault="00E1558C" w:rsidP="00E1558C">
      <w:pPr>
        <w:spacing w:after="0" w:line="360" w:lineRule="auto"/>
        <w:ind w:firstLine="709"/>
        <w:jc w:val="both"/>
        <w:rPr>
          <w:rFonts w:cs="Times New Roman"/>
          <w:b/>
          <w:i/>
          <w:szCs w:val="28"/>
        </w:rPr>
      </w:pPr>
      <w:r w:rsidRPr="00E1558C">
        <w:rPr>
          <w:rFonts w:cs="Times New Roman"/>
          <w:b/>
          <w:i/>
          <w:szCs w:val="28"/>
        </w:rPr>
        <w:t>Развитие речи</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 xml:space="preserve">Осознание ситуации общения: с какой </w:t>
      </w:r>
      <w:r w:rsidRPr="00E1558C">
        <w:rPr>
          <w:rFonts w:ascii="Times New Roman" w:hAnsi="Times New Roman"/>
          <w:sz w:val="28"/>
          <w:szCs w:val="28"/>
        </w:rPr>
        <w:t>целью, с кем и где происходит общение.</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E1558C" w:rsidRPr="00E1558C" w:rsidRDefault="00E1558C" w:rsidP="00E1558C">
      <w:pPr>
        <w:pStyle w:val="af"/>
        <w:spacing w:line="360" w:lineRule="auto"/>
        <w:ind w:firstLine="709"/>
        <w:rPr>
          <w:rFonts w:ascii="Times New Roman" w:hAnsi="Times New Roman"/>
          <w:spacing w:val="-2"/>
          <w:sz w:val="28"/>
          <w:szCs w:val="28"/>
        </w:rPr>
      </w:pPr>
      <w:r w:rsidRPr="00E1558C">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Практическое овладение устными монологическими выска</w:t>
      </w:r>
      <w:r w:rsidRPr="00E1558C">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E1558C">
        <w:rPr>
          <w:rFonts w:ascii="Times New Roman" w:hAnsi="Times New Roman"/>
          <w:iCs/>
          <w:sz w:val="28"/>
          <w:szCs w:val="28"/>
        </w:rPr>
        <w:t>абзацев</w:t>
      </w:r>
      <w:r w:rsidRPr="00E1558C">
        <w:rPr>
          <w:rFonts w:ascii="Times New Roman" w:hAnsi="Times New Roman"/>
          <w:sz w:val="28"/>
          <w:szCs w:val="28"/>
        </w:rPr>
        <w:t>).</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E1558C">
        <w:rPr>
          <w:rFonts w:ascii="Times New Roman" w:hAnsi="Times New Roman"/>
          <w:iCs/>
          <w:sz w:val="28"/>
          <w:szCs w:val="28"/>
        </w:rPr>
        <w:t>абзацев</w:t>
      </w:r>
      <w:r w:rsidRPr="00E1558C">
        <w:rPr>
          <w:rFonts w:ascii="Times New Roman" w:hAnsi="Times New Roman"/>
          <w:sz w:val="28"/>
          <w:szCs w:val="28"/>
        </w:rPr>
        <w:t xml:space="preserve">). План текста. Составление планов к данным текстам. </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Типы текстов: описание, повествование, рассуждение, их особенности.</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Знакомство с жанрами письма и поздравления.</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 xml:space="preserve">Создание собственных текстов и корректирование заданных </w:t>
      </w:r>
      <w:r w:rsidRPr="00E1558C">
        <w:rPr>
          <w:rFonts w:ascii="Times New Roman" w:hAnsi="Times New Roman"/>
          <w:sz w:val="28"/>
          <w:szCs w:val="28"/>
        </w:rPr>
        <w:t>текстов с учётом точности, правильности, богатства и выра</w:t>
      </w:r>
      <w:r w:rsidRPr="00E1558C">
        <w:rPr>
          <w:rFonts w:ascii="Times New Roman" w:hAnsi="Times New Roman"/>
          <w:spacing w:val="2"/>
          <w:sz w:val="28"/>
          <w:szCs w:val="28"/>
        </w:rPr>
        <w:t xml:space="preserve">зительности письменной речи; </w:t>
      </w:r>
      <w:r w:rsidRPr="00E1558C">
        <w:rPr>
          <w:rFonts w:ascii="Times New Roman" w:hAnsi="Times New Roman"/>
          <w:iCs/>
          <w:spacing w:val="2"/>
          <w:sz w:val="28"/>
          <w:szCs w:val="28"/>
        </w:rPr>
        <w:t xml:space="preserve">использование в текстах </w:t>
      </w:r>
      <w:r w:rsidRPr="00E1558C">
        <w:rPr>
          <w:rFonts w:ascii="Times New Roman" w:hAnsi="Times New Roman"/>
          <w:iCs/>
          <w:sz w:val="28"/>
          <w:szCs w:val="28"/>
        </w:rPr>
        <w:t>синонимов и антонимов</w:t>
      </w:r>
      <w:r w:rsidRPr="00E1558C">
        <w:rPr>
          <w:rFonts w:ascii="Times New Roman" w:hAnsi="Times New Roman"/>
          <w:sz w:val="28"/>
          <w:szCs w:val="28"/>
        </w:rPr>
        <w:t>.</w:t>
      </w:r>
    </w:p>
    <w:p w:rsidR="00E1558C" w:rsidRPr="00E1558C" w:rsidRDefault="00E1558C" w:rsidP="00E1558C">
      <w:pPr>
        <w:pStyle w:val="af"/>
        <w:spacing w:line="360" w:lineRule="auto"/>
        <w:ind w:firstLine="709"/>
        <w:rPr>
          <w:rFonts w:ascii="Times New Roman" w:hAnsi="Times New Roman"/>
          <w:spacing w:val="-4"/>
          <w:sz w:val="28"/>
          <w:szCs w:val="28"/>
        </w:rPr>
      </w:pPr>
      <w:r w:rsidRPr="00E1558C">
        <w:rPr>
          <w:rFonts w:ascii="Times New Roman" w:hAnsi="Times New Roman"/>
          <w:sz w:val="28"/>
          <w:szCs w:val="28"/>
        </w:rPr>
        <w:lastRenderedPageBreak/>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E1558C" w:rsidRPr="00E1558C" w:rsidRDefault="00E1558C" w:rsidP="00E1558C">
      <w:pPr>
        <w:spacing w:after="0" w:line="360" w:lineRule="auto"/>
        <w:jc w:val="center"/>
        <w:rPr>
          <w:rFonts w:cs="Times New Roman"/>
          <w:b/>
          <w:i/>
          <w:szCs w:val="28"/>
        </w:rPr>
      </w:pPr>
      <w:r w:rsidRPr="00E1558C">
        <w:rPr>
          <w:rFonts w:cs="Times New Roman"/>
          <w:b/>
          <w:i/>
          <w:szCs w:val="28"/>
        </w:rPr>
        <w:t>2. Литературное чтение</w:t>
      </w:r>
    </w:p>
    <w:p w:rsidR="00E1558C" w:rsidRPr="00E1558C" w:rsidRDefault="00E1558C" w:rsidP="00E1558C">
      <w:pPr>
        <w:pStyle w:val="af"/>
        <w:spacing w:line="360" w:lineRule="auto"/>
        <w:ind w:firstLine="709"/>
        <w:rPr>
          <w:rFonts w:ascii="Times New Roman" w:hAnsi="Times New Roman"/>
          <w:b/>
          <w:bCs/>
          <w:i/>
          <w:iCs/>
          <w:sz w:val="28"/>
          <w:szCs w:val="28"/>
        </w:rPr>
      </w:pPr>
      <w:r w:rsidRPr="00E1558C">
        <w:rPr>
          <w:rFonts w:ascii="Times New Roman" w:hAnsi="Times New Roman"/>
          <w:b/>
          <w:bCs/>
          <w:i/>
          <w:iCs/>
          <w:sz w:val="28"/>
          <w:szCs w:val="28"/>
        </w:rPr>
        <w:t>Виды речевой и читательской деятельности</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z w:val="28"/>
          <w:szCs w:val="28"/>
        </w:rPr>
        <w:t xml:space="preserve">Аудирование (слушание). </w:t>
      </w:r>
      <w:r w:rsidRPr="00E1558C">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E1558C">
        <w:rPr>
          <w:rFonts w:ascii="Times New Roman" w:hAnsi="Times New Roman"/>
          <w:spacing w:val="2"/>
          <w:sz w:val="28"/>
          <w:szCs w:val="28"/>
        </w:rPr>
        <w:t xml:space="preserve">Адекватное понимание содержания звучащей речи, умение </w:t>
      </w:r>
      <w:r w:rsidRPr="00E1558C">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E1558C">
        <w:rPr>
          <w:rFonts w:ascii="Times New Roman" w:hAnsi="Times New Roman"/>
          <w:spacing w:val="2"/>
          <w:sz w:val="28"/>
          <w:szCs w:val="28"/>
        </w:rPr>
        <w:t>цели речевого высказывания, умение задавать вопрос по услышанному учебному, научно</w:t>
      </w:r>
      <w:r w:rsidRPr="00E1558C">
        <w:rPr>
          <w:rFonts w:ascii="Times New Roman" w:hAnsi="Times New Roman"/>
          <w:spacing w:val="2"/>
          <w:sz w:val="28"/>
          <w:szCs w:val="28"/>
        </w:rPr>
        <w:noBreakHyphen/>
        <w:t>познавательному и художе</w:t>
      </w:r>
      <w:r w:rsidRPr="00E1558C">
        <w:rPr>
          <w:rFonts w:ascii="Times New Roman" w:hAnsi="Times New Roman"/>
          <w:sz w:val="28"/>
          <w:szCs w:val="28"/>
        </w:rPr>
        <w:t>ственному произведению.</w:t>
      </w:r>
    </w:p>
    <w:p w:rsidR="00E1558C" w:rsidRPr="00E1558C" w:rsidRDefault="00E1558C" w:rsidP="00E1558C">
      <w:pPr>
        <w:pStyle w:val="af"/>
        <w:spacing w:line="360" w:lineRule="auto"/>
        <w:ind w:firstLine="709"/>
        <w:rPr>
          <w:rFonts w:ascii="Times New Roman" w:hAnsi="Times New Roman"/>
          <w:b/>
          <w:bCs/>
          <w:i/>
          <w:iCs/>
          <w:sz w:val="28"/>
          <w:szCs w:val="28"/>
        </w:rPr>
      </w:pPr>
      <w:r w:rsidRPr="00E1558C">
        <w:rPr>
          <w:rFonts w:ascii="Times New Roman" w:hAnsi="Times New Roman"/>
          <w:b/>
          <w:bCs/>
          <w:i/>
          <w:iCs/>
          <w:sz w:val="28"/>
          <w:szCs w:val="28"/>
        </w:rPr>
        <w:t>Чтение</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z w:val="28"/>
          <w:szCs w:val="28"/>
        </w:rPr>
        <w:t>Чтение вслух.</w:t>
      </w:r>
      <w:r w:rsidRPr="00E1558C">
        <w:rPr>
          <w:rFonts w:ascii="Times New Roman" w:hAnsi="Times New Roman"/>
          <w:sz w:val="28"/>
          <w:szCs w:val="28"/>
        </w:rPr>
        <w:t xml:space="preserve"> Постепенный переход от слогового к плав</w:t>
      </w:r>
      <w:r w:rsidRPr="00E1558C">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E1558C">
        <w:rPr>
          <w:rFonts w:ascii="Times New Roman" w:hAnsi="Times New Roman"/>
          <w:sz w:val="28"/>
          <w:szCs w:val="28"/>
        </w:rPr>
        <w:t xml:space="preserve">с интонационным выделением знаков препинания. </w:t>
      </w:r>
    </w:p>
    <w:p w:rsidR="00E1558C" w:rsidRPr="00E1558C" w:rsidRDefault="00E1558C" w:rsidP="00E1558C">
      <w:pPr>
        <w:pStyle w:val="af"/>
        <w:spacing w:line="360" w:lineRule="auto"/>
        <w:ind w:firstLine="709"/>
        <w:rPr>
          <w:rFonts w:ascii="Times New Roman" w:hAnsi="Times New Roman"/>
          <w:spacing w:val="-2"/>
          <w:sz w:val="28"/>
          <w:szCs w:val="28"/>
        </w:rPr>
      </w:pPr>
      <w:r w:rsidRPr="00E1558C">
        <w:rPr>
          <w:rFonts w:ascii="Times New Roman" w:hAnsi="Times New Roman"/>
          <w:b/>
          <w:bCs/>
          <w:sz w:val="28"/>
          <w:szCs w:val="28"/>
        </w:rPr>
        <w:t>Чтение про себя.</w:t>
      </w:r>
      <w:r w:rsidRPr="00E1558C">
        <w:rPr>
          <w:rFonts w:ascii="Times New Roman" w:hAnsi="Times New Roman"/>
          <w:sz w:val="28"/>
          <w:szCs w:val="28"/>
        </w:rPr>
        <w:t xml:space="preserve"> Осознание смысла произведения при </w:t>
      </w:r>
      <w:r w:rsidRPr="00E1558C">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z w:val="28"/>
          <w:szCs w:val="28"/>
        </w:rPr>
        <w:t>Работа с разными видами текста.</w:t>
      </w:r>
      <w:r w:rsidRPr="00E1558C">
        <w:rPr>
          <w:rFonts w:ascii="Times New Roman" w:hAnsi="Times New Roman"/>
          <w:sz w:val="28"/>
          <w:szCs w:val="28"/>
        </w:rPr>
        <w:t xml:space="preserve"> Общее представление </w:t>
      </w:r>
      <w:r w:rsidRPr="00E1558C">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E1558C">
        <w:rPr>
          <w:rFonts w:ascii="Times New Roman" w:hAnsi="Times New Roman"/>
          <w:sz w:val="28"/>
          <w:szCs w:val="28"/>
        </w:rPr>
        <w:t>Определение целей создания этих видов текста. Особенности фольклорного текста.</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 xml:space="preserve">Самостоятельное </w:t>
      </w:r>
      <w:r w:rsidRPr="00E1558C">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lastRenderedPageBreak/>
        <w:t xml:space="preserve">Участие в коллективном обсуждении: умение отвечать </w:t>
      </w:r>
      <w:r w:rsidRPr="00E1558C">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pacing w:val="2"/>
          <w:sz w:val="28"/>
          <w:szCs w:val="28"/>
        </w:rPr>
        <w:t>Библиографическая культура.</w:t>
      </w:r>
      <w:r w:rsidRPr="00E1558C">
        <w:rPr>
          <w:rFonts w:ascii="Times New Roman" w:hAnsi="Times New Roman"/>
          <w:spacing w:val="2"/>
          <w:sz w:val="28"/>
          <w:szCs w:val="28"/>
        </w:rPr>
        <w:t xml:space="preserve"> Книга как особый вид </w:t>
      </w:r>
      <w:r w:rsidRPr="00E1558C">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E1558C">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E1558C">
        <w:rPr>
          <w:rFonts w:ascii="Times New Roman" w:hAnsi="Times New Roman"/>
          <w:sz w:val="28"/>
          <w:szCs w:val="28"/>
        </w:rPr>
        <w:t>её справочно­иллюстративный материал).</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Типы книг (изданий): книга</w:t>
      </w:r>
      <w:r w:rsidRPr="00E1558C">
        <w:rPr>
          <w:rFonts w:ascii="Times New Roman" w:hAnsi="Times New Roman"/>
          <w:spacing w:val="-2"/>
          <w:sz w:val="28"/>
          <w:szCs w:val="28"/>
        </w:rPr>
        <w:noBreakHyphen/>
        <w:t>произведение, книга</w:t>
      </w:r>
      <w:r w:rsidRPr="00E1558C">
        <w:rPr>
          <w:rFonts w:ascii="Times New Roman" w:hAnsi="Times New Roman"/>
          <w:spacing w:val="-2"/>
          <w:sz w:val="28"/>
          <w:szCs w:val="28"/>
        </w:rPr>
        <w:noBreakHyphen/>
        <w:t xml:space="preserve">сборник, </w:t>
      </w:r>
      <w:r w:rsidRPr="00E1558C">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Выбор книг на основе рекомендованного списка, кар</w:t>
      </w:r>
      <w:r w:rsidRPr="00E1558C">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z w:val="28"/>
          <w:szCs w:val="28"/>
        </w:rPr>
        <w:t>Работа с текстом художественного произведения.</w:t>
      </w:r>
      <w:r w:rsidRPr="00E1558C">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E1558C">
        <w:rPr>
          <w:rFonts w:ascii="Times New Roman" w:hAnsi="Times New Roman"/>
          <w:spacing w:val="2"/>
          <w:sz w:val="28"/>
          <w:szCs w:val="28"/>
        </w:rPr>
        <w:t>текста: своеобразие выразительных средств языка (с помо</w:t>
      </w:r>
      <w:r w:rsidRPr="00E1558C">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Понимание нравственного содержания прочитанного, осоз</w:t>
      </w:r>
      <w:r w:rsidRPr="00E1558C">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E1558C">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E1558C">
        <w:rPr>
          <w:rFonts w:ascii="Times New Roman" w:hAnsi="Times New Roman"/>
          <w:sz w:val="28"/>
          <w:szCs w:val="28"/>
        </w:rPr>
        <w:t xml:space="preserve">с </w:t>
      </w:r>
      <w:r w:rsidRPr="00E1558C">
        <w:rPr>
          <w:rFonts w:ascii="Times New Roman" w:hAnsi="Times New Roman"/>
          <w:spacing w:val="2"/>
          <w:sz w:val="28"/>
          <w:szCs w:val="28"/>
        </w:rPr>
        <w:t xml:space="preserve">использованием </w:t>
      </w:r>
      <w:r w:rsidRPr="00E1558C">
        <w:rPr>
          <w:rFonts w:ascii="Times New Roman" w:hAnsi="Times New Roman"/>
          <w:spacing w:val="2"/>
          <w:sz w:val="28"/>
          <w:szCs w:val="28"/>
        </w:rPr>
        <w:lastRenderedPageBreak/>
        <w:t xml:space="preserve">специфической для данного произведения лексики (по вопросам учителя), рассказ по иллюстрациям, </w:t>
      </w:r>
      <w:r w:rsidRPr="00E1558C">
        <w:rPr>
          <w:rFonts w:ascii="Times New Roman" w:hAnsi="Times New Roman"/>
          <w:sz w:val="28"/>
          <w:szCs w:val="28"/>
        </w:rPr>
        <w:t>пересказ.</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Характеристика героя произведения. Нахож</w:t>
      </w:r>
      <w:r w:rsidRPr="00E1558C">
        <w:rPr>
          <w:rFonts w:ascii="Times New Roman" w:hAnsi="Times New Roman"/>
          <w:spacing w:val="2"/>
          <w:sz w:val="28"/>
          <w:szCs w:val="28"/>
        </w:rPr>
        <w:t xml:space="preserve">дение в тексте слов и выражений, характеризующих героя </w:t>
      </w:r>
      <w:r w:rsidRPr="00E1558C">
        <w:rPr>
          <w:rFonts w:ascii="Times New Roman" w:hAnsi="Times New Roman"/>
          <w:sz w:val="28"/>
          <w:szCs w:val="28"/>
        </w:rPr>
        <w:t xml:space="preserve">и событие. Анализ (с помощью учителя), мотивы поступка </w:t>
      </w:r>
      <w:r w:rsidRPr="00E1558C">
        <w:rPr>
          <w:rFonts w:ascii="Times New Roman" w:hAnsi="Times New Roman"/>
          <w:spacing w:val="2"/>
          <w:sz w:val="28"/>
          <w:szCs w:val="28"/>
        </w:rPr>
        <w:t xml:space="preserve">персонажа. Сопоставление поступков героев по аналогии </w:t>
      </w:r>
      <w:r w:rsidRPr="00E1558C">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Характеристика героя произведения. Портрет, характер героя, выраженные через поступки и речь.</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Подробный пересказ текста: определение главной мыс</w:t>
      </w:r>
      <w:r w:rsidRPr="00E1558C">
        <w:rPr>
          <w:rFonts w:ascii="Times New Roman" w:hAnsi="Times New Roman"/>
          <w:sz w:val="28"/>
          <w:szCs w:val="28"/>
        </w:rPr>
        <w:t>ли фрагмента, выделение опорных или ключевых слов, оза</w:t>
      </w:r>
      <w:r w:rsidRPr="00E1558C">
        <w:rPr>
          <w:rFonts w:ascii="Times New Roman" w:hAnsi="Times New Roman"/>
          <w:spacing w:val="2"/>
          <w:sz w:val="28"/>
          <w:szCs w:val="28"/>
        </w:rPr>
        <w:t xml:space="preserve">главливание, подробный пересказ эпизода; деление текста </w:t>
      </w:r>
      <w:r w:rsidRPr="00E1558C">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 xml:space="preserve">Самостоятельный выборочный пересказ по заданному </w:t>
      </w:r>
      <w:r w:rsidRPr="00E1558C">
        <w:rPr>
          <w:rFonts w:ascii="Times New Roman" w:hAnsi="Times New Roman"/>
          <w:sz w:val="28"/>
          <w:szCs w:val="28"/>
        </w:rPr>
        <w:t xml:space="preserve">фрагменту: характеристика героя произведения (отбор слов, </w:t>
      </w:r>
      <w:r w:rsidRPr="00E1558C">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E1558C">
        <w:rPr>
          <w:rFonts w:ascii="Times New Roman" w:hAnsi="Times New Roman"/>
          <w:sz w:val="28"/>
          <w:szCs w:val="28"/>
        </w:rPr>
        <w:t xml:space="preserve">тексте, позволяющих составить данное описание на основе </w:t>
      </w:r>
      <w:r w:rsidRPr="00E1558C">
        <w:rPr>
          <w:rFonts w:ascii="Times New Roman" w:hAnsi="Times New Roman"/>
          <w:spacing w:val="2"/>
          <w:sz w:val="28"/>
          <w:szCs w:val="28"/>
        </w:rPr>
        <w:t xml:space="preserve">текста). </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pacing w:val="2"/>
          <w:sz w:val="28"/>
          <w:szCs w:val="28"/>
        </w:rPr>
        <w:t xml:space="preserve">Работа с учебными, научно­популярными и другими текстами. </w:t>
      </w:r>
      <w:r w:rsidRPr="00E1558C">
        <w:rPr>
          <w:rFonts w:ascii="Times New Roman" w:hAnsi="Times New Roman"/>
          <w:spacing w:val="2"/>
          <w:sz w:val="28"/>
          <w:szCs w:val="28"/>
        </w:rPr>
        <w:t xml:space="preserve">Понимание заглавия произведения; адекватное </w:t>
      </w:r>
      <w:r w:rsidRPr="00E1558C">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E1558C">
        <w:rPr>
          <w:rFonts w:ascii="Times New Roman" w:hAnsi="Times New Roman"/>
          <w:spacing w:val="2"/>
          <w:sz w:val="28"/>
          <w:szCs w:val="28"/>
        </w:rPr>
        <w:t xml:space="preserve">Воспроизведение текста с опорой </w:t>
      </w:r>
      <w:r w:rsidRPr="00E1558C">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E1558C" w:rsidRPr="00E1558C" w:rsidRDefault="00E1558C" w:rsidP="00E1558C">
      <w:pPr>
        <w:pStyle w:val="af"/>
        <w:spacing w:line="360" w:lineRule="auto"/>
        <w:ind w:firstLine="708"/>
        <w:rPr>
          <w:rFonts w:ascii="Times New Roman" w:hAnsi="Times New Roman"/>
          <w:b/>
          <w:bCs/>
          <w:i/>
          <w:iCs/>
          <w:sz w:val="28"/>
          <w:szCs w:val="28"/>
        </w:rPr>
      </w:pPr>
      <w:r w:rsidRPr="00E1558C">
        <w:rPr>
          <w:rFonts w:ascii="Times New Roman" w:hAnsi="Times New Roman"/>
          <w:b/>
          <w:bCs/>
          <w:i/>
          <w:iCs/>
          <w:sz w:val="28"/>
          <w:szCs w:val="28"/>
        </w:rPr>
        <w:t>Говорение (культура речевого общения)</w:t>
      </w:r>
    </w:p>
    <w:p w:rsidR="00E1558C" w:rsidRPr="00E1558C" w:rsidRDefault="00E1558C" w:rsidP="00E1558C">
      <w:pPr>
        <w:pStyle w:val="af"/>
        <w:spacing w:line="360" w:lineRule="auto"/>
        <w:ind w:firstLine="708"/>
        <w:rPr>
          <w:rFonts w:ascii="Times New Roman" w:hAnsi="Times New Roman"/>
          <w:spacing w:val="2"/>
          <w:sz w:val="28"/>
          <w:szCs w:val="28"/>
        </w:rPr>
      </w:pPr>
      <w:r w:rsidRPr="00E1558C">
        <w:rPr>
          <w:rFonts w:ascii="Times New Roman" w:hAnsi="Times New Roman"/>
          <w:sz w:val="28"/>
          <w:szCs w:val="28"/>
        </w:rPr>
        <w:lastRenderedPageBreak/>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E1558C">
        <w:rPr>
          <w:rFonts w:ascii="Times New Roman" w:hAnsi="Times New Roman"/>
          <w:spacing w:val="2"/>
          <w:sz w:val="28"/>
          <w:szCs w:val="28"/>
        </w:rPr>
        <w:t xml:space="preserve">перебивая, собеседника и в вежливой форме высказывать </w:t>
      </w:r>
      <w:r w:rsidRPr="00E1558C">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E1558C">
        <w:rPr>
          <w:rFonts w:ascii="Times New Roman" w:hAnsi="Times New Roman"/>
          <w:spacing w:val="2"/>
          <w:sz w:val="28"/>
          <w:szCs w:val="28"/>
        </w:rPr>
        <w:t xml:space="preserve">. Использование норм речевого этикета в условиях внеучебного общения. </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 xml:space="preserve">Работа со словом (распознание прямого и переносного </w:t>
      </w:r>
      <w:r w:rsidRPr="00E1558C">
        <w:rPr>
          <w:rFonts w:ascii="Times New Roman" w:hAnsi="Times New Roman"/>
          <w:spacing w:val="-2"/>
          <w:sz w:val="28"/>
          <w:szCs w:val="28"/>
        </w:rPr>
        <w:t>значения слов, их многозначности), попол</w:t>
      </w:r>
      <w:r w:rsidRPr="00E1558C">
        <w:rPr>
          <w:rFonts w:ascii="Times New Roman" w:hAnsi="Times New Roman"/>
          <w:sz w:val="28"/>
          <w:szCs w:val="28"/>
        </w:rPr>
        <w:t>нение активного словарного запаса.</w:t>
      </w:r>
    </w:p>
    <w:p w:rsidR="00E1558C" w:rsidRPr="00E1558C" w:rsidRDefault="00E1558C" w:rsidP="00E1558C">
      <w:pPr>
        <w:pStyle w:val="af"/>
        <w:spacing w:line="360" w:lineRule="auto"/>
        <w:ind w:firstLine="708"/>
        <w:rPr>
          <w:rFonts w:ascii="Times New Roman" w:hAnsi="Times New Roman"/>
          <w:spacing w:val="2"/>
          <w:sz w:val="28"/>
          <w:szCs w:val="28"/>
        </w:rPr>
      </w:pPr>
      <w:r w:rsidRPr="00E1558C">
        <w:rPr>
          <w:rFonts w:ascii="Times New Roman" w:hAnsi="Times New Roman"/>
          <w:sz w:val="28"/>
          <w:szCs w:val="28"/>
        </w:rPr>
        <w:t>Монолог как форма речевого высказывания. Монологиче</w:t>
      </w:r>
      <w:r w:rsidRPr="00E1558C">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E1558C">
        <w:rPr>
          <w:rFonts w:ascii="Times New Roman" w:hAnsi="Times New Roman"/>
          <w:sz w:val="28"/>
          <w:szCs w:val="28"/>
        </w:rPr>
        <w:t>сказывании. Передача содержания прочитанного или прослу</w:t>
      </w:r>
      <w:r w:rsidRPr="00E1558C">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E1558C">
        <w:rPr>
          <w:rFonts w:ascii="Times New Roman" w:hAnsi="Times New Roman"/>
          <w:sz w:val="28"/>
          <w:szCs w:val="28"/>
        </w:rPr>
        <w:t>повседневной жизни, от художественного произведения, про</w:t>
      </w:r>
      <w:r w:rsidRPr="00E1558C">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E1558C" w:rsidRPr="00E1558C" w:rsidRDefault="00E1558C" w:rsidP="00E1558C">
      <w:pPr>
        <w:pStyle w:val="af"/>
        <w:spacing w:line="360" w:lineRule="auto"/>
        <w:ind w:firstLine="709"/>
        <w:rPr>
          <w:rFonts w:ascii="Times New Roman" w:hAnsi="Times New Roman"/>
          <w:b/>
          <w:bCs/>
          <w:i/>
          <w:iCs/>
          <w:sz w:val="28"/>
          <w:szCs w:val="28"/>
        </w:rPr>
      </w:pPr>
      <w:r w:rsidRPr="00E1558C">
        <w:rPr>
          <w:rFonts w:ascii="Times New Roman" w:hAnsi="Times New Roman"/>
          <w:b/>
          <w:bCs/>
          <w:i/>
          <w:iCs/>
          <w:sz w:val="28"/>
          <w:szCs w:val="28"/>
        </w:rPr>
        <w:t>Письмо (культура письменной речи)</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E1558C">
        <w:rPr>
          <w:rFonts w:ascii="Times New Roman" w:hAnsi="Times New Roman"/>
          <w:spacing w:val="2"/>
          <w:sz w:val="28"/>
          <w:szCs w:val="28"/>
        </w:rPr>
        <w:t>использование выразительных средств языка (сравнение) в мини­сочинениях</w:t>
      </w:r>
      <w:r w:rsidRPr="00E1558C">
        <w:rPr>
          <w:rFonts w:ascii="Times New Roman" w:hAnsi="Times New Roman"/>
          <w:sz w:val="28"/>
          <w:szCs w:val="28"/>
        </w:rPr>
        <w:t>, рассказ на заданную тему.</w:t>
      </w:r>
    </w:p>
    <w:p w:rsidR="00E1558C" w:rsidRPr="00E1558C" w:rsidRDefault="00E1558C" w:rsidP="00E1558C">
      <w:pPr>
        <w:pStyle w:val="af"/>
        <w:spacing w:line="360" w:lineRule="auto"/>
        <w:ind w:firstLine="709"/>
        <w:rPr>
          <w:rFonts w:ascii="Times New Roman" w:hAnsi="Times New Roman"/>
          <w:b/>
          <w:bCs/>
          <w:i/>
          <w:iCs/>
          <w:sz w:val="28"/>
          <w:szCs w:val="28"/>
        </w:rPr>
      </w:pPr>
      <w:r w:rsidRPr="00E1558C">
        <w:rPr>
          <w:rFonts w:ascii="Times New Roman" w:hAnsi="Times New Roman"/>
          <w:b/>
          <w:bCs/>
          <w:i/>
          <w:iCs/>
          <w:sz w:val="28"/>
          <w:szCs w:val="28"/>
        </w:rPr>
        <w:t>Круг детского чтения</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lastRenderedPageBreak/>
        <w:t>Представленность разных видов книг: историческая, приключенческая, фантастическая, научно­популярная, справоч</w:t>
      </w:r>
      <w:r w:rsidRPr="00E1558C">
        <w:rPr>
          <w:rFonts w:ascii="Times New Roman" w:hAnsi="Times New Roman"/>
          <w:spacing w:val="2"/>
          <w:sz w:val="28"/>
          <w:szCs w:val="28"/>
        </w:rPr>
        <w:t xml:space="preserve">но­энциклопедическая литература; детские периодические </w:t>
      </w:r>
      <w:r w:rsidRPr="00E1558C">
        <w:rPr>
          <w:rFonts w:ascii="Times New Roman" w:hAnsi="Times New Roman"/>
          <w:sz w:val="28"/>
          <w:szCs w:val="28"/>
        </w:rPr>
        <w:t>издания (по выбору).</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E1558C" w:rsidRPr="00E1558C" w:rsidRDefault="00E1558C" w:rsidP="00E1558C">
      <w:pPr>
        <w:pStyle w:val="af"/>
        <w:spacing w:line="360" w:lineRule="auto"/>
        <w:ind w:firstLine="709"/>
        <w:rPr>
          <w:rFonts w:ascii="Times New Roman" w:hAnsi="Times New Roman"/>
          <w:b/>
          <w:bCs/>
          <w:i/>
          <w:iCs/>
          <w:sz w:val="28"/>
          <w:szCs w:val="28"/>
        </w:rPr>
      </w:pPr>
      <w:r w:rsidRPr="00E1558C">
        <w:rPr>
          <w:rFonts w:ascii="Times New Roman" w:hAnsi="Times New Roman"/>
          <w:b/>
          <w:bCs/>
          <w:i/>
          <w:iCs/>
          <w:spacing w:val="2"/>
          <w:sz w:val="28"/>
          <w:szCs w:val="28"/>
        </w:rPr>
        <w:t xml:space="preserve">Литературоведческая пропедевтика (практическое </w:t>
      </w:r>
      <w:r w:rsidRPr="00E1558C">
        <w:rPr>
          <w:rFonts w:ascii="Times New Roman" w:hAnsi="Times New Roman"/>
          <w:b/>
          <w:bCs/>
          <w:i/>
          <w:iCs/>
          <w:sz w:val="28"/>
          <w:szCs w:val="28"/>
        </w:rPr>
        <w:t>освоение)</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Нахождение в тексте, определение значения в художе</w:t>
      </w:r>
      <w:r w:rsidRPr="00E1558C">
        <w:rPr>
          <w:rFonts w:ascii="Times New Roman" w:hAnsi="Times New Roman"/>
          <w:sz w:val="28"/>
          <w:szCs w:val="28"/>
        </w:rPr>
        <w:t>ственной речи (с помощью учителя) средств выразительности: синонимов, антонимов, сравнений.</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 xml:space="preserve">Ориентировка в литературных понятиях: художественное </w:t>
      </w:r>
      <w:r w:rsidRPr="00E1558C">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Фольклор и авторские художественные произведения (различение).</w:t>
      </w:r>
    </w:p>
    <w:p w:rsidR="00E1558C" w:rsidRPr="00E1558C" w:rsidRDefault="00E1558C" w:rsidP="00E1558C">
      <w:pPr>
        <w:pStyle w:val="af"/>
        <w:spacing w:line="360" w:lineRule="auto"/>
        <w:ind w:firstLine="709"/>
        <w:rPr>
          <w:rFonts w:ascii="Times New Roman" w:hAnsi="Times New Roman"/>
          <w:spacing w:val="2"/>
          <w:sz w:val="28"/>
          <w:szCs w:val="28"/>
        </w:rPr>
      </w:pPr>
      <w:r w:rsidRPr="00E1558C">
        <w:rPr>
          <w:rFonts w:ascii="Times New Roman" w:hAnsi="Times New Roman"/>
          <w:sz w:val="28"/>
          <w:szCs w:val="28"/>
        </w:rPr>
        <w:t>Жанровое разнообразие произведений. Малые фольклор</w:t>
      </w:r>
      <w:r w:rsidRPr="00E1558C">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 xml:space="preserve">Сказки (о животных, бытовые, волшебные). </w:t>
      </w:r>
      <w:r w:rsidRPr="00E1558C">
        <w:rPr>
          <w:rFonts w:ascii="Times New Roman" w:hAnsi="Times New Roman"/>
          <w:spacing w:val="2"/>
          <w:sz w:val="28"/>
          <w:szCs w:val="28"/>
        </w:rPr>
        <w:t xml:space="preserve">Художественные особенности сказок: лексика, построение </w:t>
      </w:r>
      <w:r w:rsidRPr="00E1558C">
        <w:rPr>
          <w:rFonts w:ascii="Times New Roman" w:hAnsi="Times New Roman"/>
          <w:sz w:val="28"/>
          <w:szCs w:val="28"/>
        </w:rPr>
        <w:t>(композиция). Литературная (авторская) сказка.</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E1558C" w:rsidRPr="00E1558C" w:rsidRDefault="00E1558C" w:rsidP="00E1558C">
      <w:pPr>
        <w:pStyle w:val="af"/>
        <w:spacing w:line="360" w:lineRule="auto"/>
        <w:ind w:firstLine="709"/>
        <w:rPr>
          <w:rFonts w:ascii="Times New Roman" w:hAnsi="Times New Roman"/>
          <w:b/>
          <w:bCs/>
          <w:i/>
          <w:iCs/>
          <w:sz w:val="28"/>
          <w:szCs w:val="28"/>
        </w:rPr>
      </w:pPr>
      <w:r w:rsidRPr="00E1558C">
        <w:rPr>
          <w:rFonts w:ascii="Times New Roman" w:hAnsi="Times New Roman"/>
          <w:b/>
          <w:bCs/>
          <w:i/>
          <w:iCs/>
          <w:sz w:val="28"/>
          <w:szCs w:val="28"/>
        </w:rPr>
        <w:t>Творческая деятельность обучающихся (на основе литературных произведений)</w:t>
      </w:r>
    </w:p>
    <w:p w:rsidR="00E1558C" w:rsidRPr="00E1558C" w:rsidRDefault="00E1558C" w:rsidP="00E1558C">
      <w:pPr>
        <w:pStyle w:val="af"/>
        <w:spacing w:line="360" w:lineRule="auto"/>
        <w:ind w:firstLine="709"/>
        <w:rPr>
          <w:rFonts w:ascii="Times New Roman" w:hAnsi="Times New Roman"/>
          <w:iCs/>
          <w:sz w:val="28"/>
          <w:szCs w:val="28"/>
        </w:rPr>
      </w:pPr>
      <w:r w:rsidRPr="00E1558C">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E1558C">
        <w:rPr>
          <w:rFonts w:ascii="Times New Roman" w:hAnsi="Times New Roman"/>
          <w:spacing w:val="2"/>
          <w:sz w:val="28"/>
          <w:szCs w:val="28"/>
        </w:rPr>
        <w:t>вание, драматизация; устное словесное рисование, знаком</w:t>
      </w:r>
      <w:r w:rsidRPr="00E1558C">
        <w:rPr>
          <w:rFonts w:ascii="Times New Roman" w:hAnsi="Times New Roman"/>
          <w:sz w:val="28"/>
          <w:szCs w:val="28"/>
        </w:rPr>
        <w:t xml:space="preserve">ство с различными способами работы с деформированным </w:t>
      </w:r>
      <w:r w:rsidRPr="00E1558C">
        <w:rPr>
          <w:rFonts w:ascii="Times New Roman" w:hAnsi="Times New Roman"/>
          <w:spacing w:val="2"/>
          <w:sz w:val="28"/>
          <w:szCs w:val="28"/>
        </w:rPr>
        <w:t xml:space="preserve">текстом и использование их (установление </w:t>
      </w:r>
      <w:r w:rsidRPr="00E1558C">
        <w:rPr>
          <w:rFonts w:ascii="Times New Roman" w:hAnsi="Times New Roman"/>
          <w:spacing w:val="2"/>
          <w:sz w:val="28"/>
          <w:szCs w:val="28"/>
        </w:rPr>
        <w:lastRenderedPageBreak/>
        <w:t xml:space="preserve">причинно­следственных связей, последовательности событий: соблюдение </w:t>
      </w:r>
      <w:r w:rsidRPr="00E1558C">
        <w:rPr>
          <w:rFonts w:ascii="Times New Roman" w:hAnsi="Times New Roman"/>
          <w:sz w:val="28"/>
          <w:szCs w:val="28"/>
        </w:rPr>
        <w:t xml:space="preserve">этапности в выполнении действий); изложение с элементами сочинения, </w:t>
      </w:r>
      <w:r w:rsidRPr="00E1558C">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E1558C" w:rsidRPr="00E1558C" w:rsidRDefault="00E1558C" w:rsidP="00E1558C">
      <w:pPr>
        <w:pStyle w:val="4"/>
        <w:spacing w:before="0" w:after="0" w:line="360" w:lineRule="auto"/>
        <w:rPr>
          <w:rFonts w:ascii="Times New Roman" w:hAnsi="Times New Roman" w:cs="Times New Roman"/>
          <w:b/>
          <w:sz w:val="28"/>
          <w:szCs w:val="28"/>
        </w:rPr>
      </w:pPr>
      <w:r w:rsidRPr="00E1558C">
        <w:rPr>
          <w:rFonts w:ascii="Times New Roman" w:hAnsi="Times New Roman" w:cs="Times New Roman"/>
          <w:b/>
          <w:sz w:val="28"/>
          <w:szCs w:val="28"/>
        </w:rPr>
        <w:t>3. Иностранный язык</w:t>
      </w:r>
    </w:p>
    <w:p w:rsidR="00E1558C" w:rsidRPr="00E1558C" w:rsidRDefault="00E1558C" w:rsidP="00E1558C">
      <w:pPr>
        <w:pStyle w:val="af"/>
        <w:spacing w:line="360" w:lineRule="auto"/>
        <w:ind w:firstLine="709"/>
        <w:rPr>
          <w:rFonts w:ascii="Times New Roman" w:hAnsi="Times New Roman"/>
          <w:b/>
          <w:bCs/>
          <w:i/>
          <w:iCs/>
          <w:sz w:val="28"/>
          <w:szCs w:val="28"/>
        </w:rPr>
      </w:pPr>
      <w:r w:rsidRPr="00E1558C">
        <w:rPr>
          <w:rFonts w:ascii="Times New Roman" w:hAnsi="Times New Roman"/>
          <w:b/>
          <w:bCs/>
          <w:i/>
          <w:iCs/>
          <w:sz w:val="28"/>
          <w:szCs w:val="28"/>
        </w:rPr>
        <w:t>Предметное содержание речи</w:t>
      </w:r>
    </w:p>
    <w:p w:rsidR="00E1558C" w:rsidRPr="00E1558C" w:rsidRDefault="00E1558C" w:rsidP="00E1558C">
      <w:pPr>
        <w:pStyle w:val="af"/>
        <w:spacing w:line="360" w:lineRule="auto"/>
        <w:ind w:firstLine="709"/>
        <w:rPr>
          <w:rFonts w:ascii="Times New Roman" w:hAnsi="Times New Roman"/>
          <w:b/>
          <w:bCs/>
          <w:sz w:val="28"/>
          <w:szCs w:val="28"/>
        </w:rPr>
      </w:pPr>
      <w:r w:rsidRPr="00E1558C">
        <w:rPr>
          <w:rFonts w:ascii="Times New Roman" w:hAnsi="Times New Roman"/>
          <w:b/>
          <w:bCs/>
          <w:sz w:val="28"/>
          <w:szCs w:val="28"/>
        </w:rPr>
        <w:t xml:space="preserve">Знакомство. </w:t>
      </w:r>
      <w:r w:rsidRPr="00E1558C">
        <w:rPr>
          <w:rFonts w:ascii="Times New Roman" w:hAnsi="Times New Roman"/>
          <w:sz w:val="28"/>
          <w:szCs w:val="28"/>
        </w:rPr>
        <w:t xml:space="preserve">С одноклассниками, учителем, персонажами детских произведений: имя, возраст. </w:t>
      </w:r>
      <w:r w:rsidRPr="00E1558C">
        <w:rPr>
          <w:rFonts w:ascii="Times New Roman" w:hAnsi="Times New Roman"/>
          <w:color w:val="auto"/>
          <w:sz w:val="28"/>
          <w:szCs w:val="28"/>
        </w:rPr>
        <w:t>Приветствие, прощание, поздравление, ответ на поздравление, благодарность, извинения (с</w:t>
      </w:r>
      <w:r w:rsidRPr="00E1558C">
        <w:rPr>
          <w:rFonts w:ascii="Times New Roman" w:hAnsi="Times New Roman"/>
          <w:sz w:val="28"/>
          <w:szCs w:val="28"/>
        </w:rPr>
        <w:t xml:space="preserve"> использованием типичных фраз речевого этикета).</w:t>
      </w:r>
    </w:p>
    <w:p w:rsidR="00E1558C" w:rsidRPr="00E1558C" w:rsidRDefault="00E1558C" w:rsidP="00E1558C">
      <w:pPr>
        <w:pStyle w:val="af"/>
        <w:spacing w:line="360" w:lineRule="auto"/>
        <w:ind w:firstLine="709"/>
        <w:rPr>
          <w:rFonts w:ascii="Times New Roman" w:hAnsi="Times New Roman"/>
          <w:b/>
          <w:bCs/>
          <w:sz w:val="28"/>
          <w:szCs w:val="28"/>
        </w:rPr>
      </w:pPr>
      <w:r w:rsidRPr="00E1558C">
        <w:rPr>
          <w:rFonts w:ascii="Times New Roman" w:hAnsi="Times New Roman"/>
          <w:b/>
          <w:bCs/>
          <w:sz w:val="28"/>
          <w:szCs w:val="28"/>
        </w:rPr>
        <w:t xml:space="preserve">Я и моя семья. </w:t>
      </w:r>
      <w:r w:rsidRPr="00E1558C">
        <w:rPr>
          <w:rFonts w:ascii="Times New Roman" w:hAnsi="Times New Roman"/>
          <w:sz w:val="28"/>
          <w:szCs w:val="28"/>
        </w:rPr>
        <w:t>Члены семьи, их имена, возраст, внешность, характер. Мой день (распо</w:t>
      </w:r>
      <w:r w:rsidRPr="00E1558C">
        <w:rPr>
          <w:rFonts w:ascii="Times New Roman" w:hAnsi="Times New Roman"/>
          <w:spacing w:val="2"/>
          <w:sz w:val="28"/>
          <w:szCs w:val="28"/>
        </w:rPr>
        <w:t>рядок дня)</w:t>
      </w:r>
      <w:r w:rsidRPr="00E1558C">
        <w:rPr>
          <w:rFonts w:ascii="Times New Roman" w:hAnsi="Times New Roman"/>
          <w:i/>
          <w:iCs/>
          <w:spacing w:val="2"/>
          <w:sz w:val="28"/>
          <w:szCs w:val="28"/>
        </w:rPr>
        <w:t xml:space="preserve">. </w:t>
      </w:r>
      <w:r w:rsidRPr="00E1558C">
        <w:rPr>
          <w:rFonts w:ascii="Times New Roman" w:hAnsi="Times New Roman"/>
          <w:spacing w:val="2"/>
          <w:sz w:val="28"/>
          <w:szCs w:val="28"/>
        </w:rPr>
        <w:t xml:space="preserve">Любимая еда. </w:t>
      </w:r>
      <w:r w:rsidRPr="00E1558C">
        <w:rPr>
          <w:rFonts w:ascii="Times New Roman" w:hAnsi="Times New Roman"/>
          <w:sz w:val="28"/>
          <w:szCs w:val="28"/>
        </w:rPr>
        <w:t xml:space="preserve">Семейные праздники: день рождения, Новый год/Рождество. </w:t>
      </w:r>
    </w:p>
    <w:p w:rsidR="00E1558C" w:rsidRPr="00E1558C" w:rsidRDefault="00E1558C" w:rsidP="00E1558C">
      <w:pPr>
        <w:pStyle w:val="af"/>
        <w:spacing w:line="360" w:lineRule="auto"/>
        <w:ind w:firstLine="709"/>
        <w:rPr>
          <w:rFonts w:ascii="Times New Roman" w:hAnsi="Times New Roman"/>
          <w:b/>
          <w:bCs/>
          <w:sz w:val="28"/>
          <w:szCs w:val="28"/>
        </w:rPr>
      </w:pPr>
      <w:r w:rsidRPr="00E1558C">
        <w:rPr>
          <w:rFonts w:ascii="Times New Roman" w:hAnsi="Times New Roman"/>
          <w:b/>
          <w:bCs/>
          <w:spacing w:val="2"/>
          <w:sz w:val="28"/>
          <w:szCs w:val="28"/>
        </w:rPr>
        <w:t xml:space="preserve">Мир моих увлечений. </w:t>
      </w:r>
      <w:r w:rsidRPr="00E1558C">
        <w:rPr>
          <w:rFonts w:ascii="Times New Roman" w:hAnsi="Times New Roman"/>
          <w:spacing w:val="2"/>
          <w:sz w:val="28"/>
          <w:szCs w:val="28"/>
        </w:rPr>
        <w:t xml:space="preserve">Мои любимые занятия. </w:t>
      </w:r>
      <w:r w:rsidRPr="00E1558C">
        <w:rPr>
          <w:rFonts w:ascii="Times New Roman" w:hAnsi="Times New Roman"/>
          <w:iCs/>
          <w:sz w:val="28"/>
          <w:szCs w:val="28"/>
        </w:rPr>
        <w:t>Мои любимые сказки</w:t>
      </w:r>
      <w:r w:rsidRPr="00E1558C">
        <w:rPr>
          <w:rFonts w:ascii="Times New Roman" w:hAnsi="Times New Roman"/>
          <w:i/>
          <w:iCs/>
          <w:sz w:val="28"/>
          <w:szCs w:val="28"/>
        </w:rPr>
        <w:t xml:space="preserve">. </w:t>
      </w:r>
      <w:r w:rsidRPr="00E1558C">
        <w:rPr>
          <w:rFonts w:ascii="Times New Roman" w:hAnsi="Times New Roman"/>
          <w:sz w:val="28"/>
          <w:szCs w:val="28"/>
        </w:rPr>
        <w:t>Выходной день</w:t>
      </w:r>
      <w:r w:rsidRPr="00E1558C">
        <w:rPr>
          <w:rFonts w:ascii="Times New Roman" w:hAnsi="Times New Roman"/>
          <w:i/>
          <w:iCs/>
          <w:sz w:val="28"/>
          <w:szCs w:val="28"/>
        </w:rPr>
        <w:t xml:space="preserve">, </w:t>
      </w:r>
      <w:r w:rsidRPr="00E1558C">
        <w:rPr>
          <w:rFonts w:ascii="Times New Roman" w:hAnsi="Times New Roman"/>
          <w:sz w:val="28"/>
          <w:szCs w:val="28"/>
        </w:rPr>
        <w:t>каникулы.</w:t>
      </w:r>
    </w:p>
    <w:p w:rsidR="00E1558C" w:rsidRPr="00E1558C" w:rsidRDefault="00E1558C" w:rsidP="00E1558C">
      <w:pPr>
        <w:pStyle w:val="af"/>
        <w:spacing w:line="360" w:lineRule="auto"/>
        <w:ind w:firstLine="709"/>
        <w:rPr>
          <w:rFonts w:ascii="Times New Roman" w:hAnsi="Times New Roman"/>
          <w:b/>
          <w:bCs/>
          <w:sz w:val="28"/>
          <w:szCs w:val="28"/>
        </w:rPr>
      </w:pPr>
      <w:r w:rsidRPr="00E1558C">
        <w:rPr>
          <w:rFonts w:ascii="Times New Roman" w:hAnsi="Times New Roman"/>
          <w:b/>
          <w:bCs/>
          <w:sz w:val="28"/>
          <w:szCs w:val="28"/>
        </w:rPr>
        <w:t xml:space="preserve">Я и мои друзья. </w:t>
      </w:r>
      <w:r w:rsidRPr="00E1558C">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E1558C" w:rsidRPr="00E1558C" w:rsidRDefault="00E1558C" w:rsidP="00E1558C">
      <w:pPr>
        <w:pStyle w:val="af"/>
        <w:spacing w:line="360" w:lineRule="auto"/>
        <w:ind w:firstLine="709"/>
        <w:rPr>
          <w:rFonts w:ascii="Times New Roman" w:hAnsi="Times New Roman"/>
          <w:b/>
          <w:bCs/>
          <w:sz w:val="28"/>
          <w:szCs w:val="28"/>
        </w:rPr>
      </w:pPr>
      <w:r w:rsidRPr="00E1558C">
        <w:rPr>
          <w:rFonts w:ascii="Times New Roman" w:hAnsi="Times New Roman"/>
          <w:b/>
          <w:bCs/>
          <w:spacing w:val="2"/>
          <w:sz w:val="28"/>
          <w:szCs w:val="28"/>
        </w:rPr>
        <w:t xml:space="preserve">Моя школа. </w:t>
      </w:r>
      <w:r w:rsidRPr="00E1558C">
        <w:rPr>
          <w:rFonts w:ascii="Times New Roman" w:hAnsi="Times New Roman"/>
          <w:spacing w:val="2"/>
          <w:sz w:val="28"/>
          <w:szCs w:val="28"/>
        </w:rPr>
        <w:t xml:space="preserve">Классная комната, учебные предметы, </w:t>
      </w:r>
      <w:r w:rsidRPr="00E1558C">
        <w:rPr>
          <w:rFonts w:ascii="Times New Roman" w:hAnsi="Times New Roman"/>
          <w:sz w:val="28"/>
          <w:szCs w:val="28"/>
        </w:rPr>
        <w:t xml:space="preserve">школьные принадлежности. </w:t>
      </w:r>
    </w:p>
    <w:p w:rsidR="00E1558C" w:rsidRPr="00E1558C" w:rsidRDefault="00E1558C" w:rsidP="00E1558C">
      <w:pPr>
        <w:pStyle w:val="af"/>
        <w:spacing w:line="360" w:lineRule="auto"/>
        <w:ind w:firstLine="709"/>
        <w:rPr>
          <w:rFonts w:ascii="Times New Roman" w:hAnsi="Times New Roman"/>
          <w:b/>
          <w:bCs/>
          <w:sz w:val="28"/>
          <w:szCs w:val="28"/>
        </w:rPr>
      </w:pPr>
      <w:r w:rsidRPr="00E1558C">
        <w:rPr>
          <w:rFonts w:ascii="Times New Roman" w:hAnsi="Times New Roman"/>
          <w:b/>
          <w:bCs/>
          <w:sz w:val="28"/>
          <w:szCs w:val="28"/>
        </w:rPr>
        <w:t xml:space="preserve">Мир вокруг меня. </w:t>
      </w:r>
      <w:r w:rsidRPr="00E1558C">
        <w:rPr>
          <w:rFonts w:ascii="Times New Roman" w:hAnsi="Times New Roman"/>
          <w:sz w:val="28"/>
          <w:szCs w:val="28"/>
        </w:rPr>
        <w:t xml:space="preserve">Мой дом/квартира/комната: названия комнат. Природа. </w:t>
      </w:r>
      <w:r w:rsidRPr="00E1558C">
        <w:rPr>
          <w:rFonts w:ascii="Times New Roman" w:hAnsi="Times New Roman"/>
          <w:iCs/>
          <w:sz w:val="28"/>
          <w:szCs w:val="28"/>
        </w:rPr>
        <w:t>Дикие и домашние животные</w:t>
      </w:r>
      <w:r w:rsidRPr="00E1558C">
        <w:rPr>
          <w:rFonts w:ascii="Times New Roman" w:hAnsi="Times New Roman"/>
          <w:i/>
          <w:iCs/>
          <w:sz w:val="28"/>
          <w:szCs w:val="28"/>
        </w:rPr>
        <w:t xml:space="preserve">. </w:t>
      </w:r>
      <w:r w:rsidRPr="00E1558C">
        <w:rPr>
          <w:rFonts w:ascii="Times New Roman" w:hAnsi="Times New Roman"/>
          <w:sz w:val="28"/>
          <w:szCs w:val="28"/>
        </w:rPr>
        <w:t>Любимое время года. Погода.</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pacing w:val="2"/>
          <w:sz w:val="28"/>
          <w:szCs w:val="28"/>
        </w:rPr>
        <w:t xml:space="preserve">Страна/страны изучаемого языка и родная страна. </w:t>
      </w:r>
      <w:r w:rsidRPr="00E1558C">
        <w:rPr>
          <w:rFonts w:ascii="Times New Roman" w:hAnsi="Times New Roman"/>
          <w:sz w:val="28"/>
          <w:szCs w:val="28"/>
        </w:rPr>
        <w:t xml:space="preserve">Общие сведения: название, столица. </w:t>
      </w:r>
      <w:r w:rsidRPr="00E1558C">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E1558C" w:rsidRPr="00E1558C" w:rsidRDefault="00E1558C" w:rsidP="00E1558C">
      <w:pPr>
        <w:pStyle w:val="af"/>
        <w:spacing w:line="360" w:lineRule="auto"/>
        <w:ind w:firstLine="709"/>
        <w:rPr>
          <w:rFonts w:ascii="Times New Roman" w:hAnsi="Times New Roman"/>
          <w:b/>
          <w:bCs/>
          <w:i/>
          <w:iCs/>
          <w:sz w:val="28"/>
          <w:szCs w:val="28"/>
        </w:rPr>
      </w:pPr>
      <w:r w:rsidRPr="00E1558C">
        <w:rPr>
          <w:rFonts w:ascii="Times New Roman" w:hAnsi="Times New Roman"/>
          <w:b/>
          <w:bCs/>
          <w:i/>
          <w:iCs/>
          <w:sz w:val="28"/>
          <w:szCs w:val="28"/>
        </w:rPr>
        <w:t>Коммуникативные умения по видам речевой деятельности</w:t>
      </w:r>
    </w:p>
    <w:p w:rsidR="00E1558C" w:rsidRPr="00E1558C" w:rsidRDefault="00E1558C" w:rsidP="00E1558C">
      <w:pPr>
        <w:pStyle w:val="af"/>
        <w:spacing w:line="360" w:lineRule="auto"/>
        <w:ind w:firstLine="709"/>
        <w:rPr>
          <w:rFonts w:ascii="Times New Roman" w:hAnsi="Times New Roman"/>
          <w:i/>
          <w:iCs/>
          <w:sz w:val="28"/>
          <w:szCs w:val="28"/>
        </w:rPr>
      </w:pPr>
      <w:r w:rsidRPr="00E1558C">
        <w:rPr>
          <w:rFonts w:ascii="Times New Roman" w:hAnsi="Times New Roman"/>
          <w:b/>
          <w:bCs/>
          <w:sz w:val="28"/>
          <w:szCs w:val="28"/>
        </w:rPr>
        <w:t>В русле говорения</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i/>
          <w:iCs/>
          <w:sz w:val="28"/>
          <w:szCs w:val="28"/>
        </w:rPr>
        <w:t>1.</w:t>
      </w:r>
      <w:r w:rsidRPr="00E1558C">
        <w:rPr>
          <w:rFonts w:ascii="Times New Roman" w:hAnsi="Times New Roman"/>
          <w:i/>
          <w:iCs/>
          <w:sz w:val="28"/>
          <w:szCs w:val="28"/>
        </w:rPr>
        <w:t> </w:t>
      </w:r>
      <w:r w:rsidRPr="00E1558C">
        <w:rPr>
          <w:rFonts w:ascii="Times New Roman" w:hAnsi="Times New Roman"/>
          <w:i/>
          <w:iCs/>
          <w:sz w:val="28"/>
          <w:szCs w:val="28"/>
        </w:rPr>
        <w:t>Диалогическая форма</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Уметь вести:</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pacing w:val="2"/>
          <w:sz w:val="28"/>
          <w:szCs w:val="28"/>
        </w:rPr>
        <w:lastRenderedPageBreak/>
        <w:t>этикетные диалоги в типичных ситуациях бытового и учебно­трудового общения</w:t>
      </w:r>
      <w:r w:rsidRPr="00E1558C">
        <w:rPr>
          <w:rFonts w:ascii="Times New Roman" w:hAnsi="Times New Roman"/>
          <w:sz w:val="28"/>
          <w:szCs w:val="28"/>
        </w:rPr>
        <w:t>;</w:t>
      </w:r>
    </w:p>
    <w:p w:rsidR="00E1558C" w:rsidRPr="00E1558C" w:rsidRDefault="00E1558C" w:rsidP="00E1558C">
      <w:pPr>
        <w:pStyle w:val="af1"/>
        <w:spacing w:line="360" w:lineRule="auto"/>
        <w:ind w:firstLine="709"/>
        <w:rPr>
          <w:rFonts w:ascii="Times New Roman" w:hAnsi="Times New Roman"/>
          <w:color w:val="auto"/>
          <w:sz w:val="28"/>
          <w:szCs w:val="28"/>
        </w:rPr>
      </w:pPr>
      <w:r w:rsidRPr="00E1558C">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E1558C" w:rsidRPr="00E1558C" w:rsidRDefault="00E1558C" w:rsidP="00E1558C">
      <w:pPr>
        <w:pStyle w:val="af1"/>
        <w:spacing w:line="360" w:lineRule="auto"/>
        <w:ind w:firstLine="709"/>
        <w:rPr>
          <w:rFonts w:ascii="Times New Roman" w:hAnsi="Times New Roman"/>
          <w:i/>
          <w:iCs/>
          <w:sz w:val="28"/>
          <w:szCs w:val="28"/>
        </w:rPr>
      </w:pPr>
      <w:r w:rsidRPr="00E1558C">
        <w:rPr>
          <w:rFonts w:ascii="Times New Roman" w:hAnsi="Times New Roman"/>
          <w:sz w:val="28"/>
          <w:szCs w:val="28"/>
        </w:rPr>
        <w:t>диалог — побуждение к действию.</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i/>
          <w:iCs/>
          <w:sz w:val="28"/>
          <w:szCs w:val="28"/>
        </w:rPr>
        <w:t>2.</w:t>
      </w:r>
      <w:r w:rsidRPr="00E1558C">
        <w:rPr>
          <w:rFonts w:ascii="Times New Roman" w:hAnsi="Times New Roman"/>
          <w:i/>
          <w:iCs/>
          <w:sz w:val="28"/>
          <w:szCs w:val="28"/>
        </w:rPr>
        <w:t> </w:t>
      </w:r>
      <w:r w:rsidRPr="00E1558C">
        <w:rPr>
          <w:rFonts w:ascii="Times New Roman" w:hAnsi="Times New Roman"/>
          <w:i/>
          <w:iCs/>
          <w:sz w:val="28"/>
          <w:szCs w:val="28"/>
        </w:rPr>
        <w:t>Монологическая форма</w:t>
      </w:r>
    </w:p>
    <w:p w:rsidR="00E1558C" w:rsidRPr="00E1558C" w:rsidRDefault="00E1558C" w:rsidP="00E1558C">
      <w:pPr>
        <w:pStyle w:val="af"/>
        <w:spacing w:line="360" w:lineRule="auto"/>
        <w:ind w:firstLine="709"/>
        <w:rPr>
          <w:rFonts w:ascii="Times New Roman" w:hAnsi="Times New Roman"/>
          <w:color w:val="auto"/>
          <w:sz w:val="28"/>
          <w:szCs w:val="28"/>
        </w:rPr>
      </w:pPr>
      <w:r w:rsidRPr="00E1558C">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E1558C">
        <w:rPr>
          <w:rFonts w:ascii="Times New Roman" w:hAnsi="Times New Roman"/>
          <w:iCs/>
          <w:color w:val="auto"/>
          <w:spacing w:val="2"/>
          <w:sz w:val="28"/>
          <w:szCs w:val="28"/>
        </w:rPr>
        <w:t>характеристика (персона</w:t>
      </w:r>
      <w:r w:rsidRPr="00E1558C">
        <w:rPr>
          <w:rFonts w:ascii="Times New Roman" w:hAnsi="Times New Roman"/>
          <w:iCs/>
          <w:color w:val="auto"/>
          <w:sz w:val="28"/>
          <w:szCs w:val="28"/>
        </w:rPr>
        <w:t>жей) с опорой на картинку (небольшой объем).</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z w:val="28"/>
          <w:szCs w:val="28"/>
        </w:rPr>
        <w:t>В русле аудирования</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Воспринимать на слух и понимать:</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z w:val="28"/>
          <w:szCs w:val="28"/>
        </w:rPr>
        <w:t>В русле чтения</w:t>
      </w:r>
    </w:p>
    <w:p w:rsidR="00E1558C" w:rsidRPr="00E1558C" w:rsidRDefault="00E1558C" w:rsidP="00E1558C">
      <w:pPr>
        <w:pStyle w:val="af"/>
        <w:spacing w:line="360" w:lineRule="auto"/>
        <w:ind w:firstLine="709"/>
        <w:rPr>
          <w:rFonts w:ascii="Times New Roman" w:hAnsi="Times New Roman"/>
          <w:color w:val="auto"/>
          <w:sz w:val="28"/>
          <w:szCs w:val="28"/>
        </w:rPr>
      </w:pPr>
      <w:r w:rsidRPr="00E1558C">
        <w:rPr>
          <w:rFonts w:ascii="Times New Roman" w:hAnsi="Times New Roman"/>
          <w:color w:val="auto"/>
          <w:sz w:val="28"/>
          <w:szCs w:val="28"/>
        </w:rPr>
        <w:t>Читать (использовать метод глобального чтения):</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color w:val="auto"/>
          <w:spacing w:val="2"/>
          <w:sz w:val="28"/>
          <w:szCs w:val="28"/>
        </w:rPr>
        <w:t>вслух читать слова изучаемой лексики</w:t>
      </w:r>
      <w:r w:rsidRPr="00E1558C">
        <w:rPr>
          <w:rFonts w:ascii="Times New Roman" w:hAnsi="Times New Roman"/>
          <w:sz w:val="28"/>
          <w:szCs w:val="28"/>
        </w:rPr>
        <w:t xml:space="preserve"> и понимать </w:t>
      </w:r>
      <w:r w:rsidRPr="00E1558C">
        <w:rPr>
          <w:rFonts w:ascii="Times New Roman" w:hAnsi="Times New Roman"/>
          <w:color w:val="auto"/>
          <w:spacing w:val="2"/>
          <w:sz w:val="28"/>
          <w:szCs w:val="28"/>
        </w:rPr>
        <w:t>небольшие диалоги,</w:t>
      </w:r>
      <w:r w:rsidRPr="00E1558C">
        <w:rPr>
          <w:rFonts w:ascii="Times New Roman" w:hAnsi="Times New Roman"/>
          <w:spacing w:val="2"/>
          <w:sz w:val="28"/>
          <w:szCs w:val="28"/>
        </w:rPr>
        <w:t xml:space="preserve"> построенные на изученном </w:t>
      </w:r>
      <w:r w:rsidRPr="00E1558C">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E1558C">
        <w:rPr>
          <w:rFonts w:ascii="Cambria Math" w:hAnsi="Cambria Math" w:cs="Cambria Math"/>
          <w:sz w:val="28"/>
          <w:szCs w:val="28"/>
        </w:rPr>
        <w:t> </w:t>
      </w:r>
      <w:r w:rsidRPr="00E1558C">
        <w:rPr>
          <w:rFonts w:ascii="Times New Roman" w:hAnsi="Times New Roman"/>
          <w:sz w:val="28"/>
          <w:szCs w:val="28"/>
        </w:rPr>
        <w:t>т.</w:t>
      </w:r>
      <w:r w:rsidRPr="00E1558C">
        <w:rPr>
          <w:rFonts w:ascii="Cambria Math" w:hAnsi="Cambria Math" w:cs="Cambria Math"/>
          <w:sz w:val="28"/>
          <w:szCs w:val="28"/>
        </w:rPr>
        <w:t> </w:t>
      </w:r>
      <w:r w:rsidRPr="00E1558C">
        <w:rPr>
          <w:rFonts w:ascii="Times New Roman" w:hAnsi="Times New Roman"/>
          <w:sz w:val="28"/>
          <w:szCs w:val="28"/>
        </w:rPr>
        <w:t>д.).</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z w:val="28"/>
          <w:szCs w:val="28"/>
        </w:rPr>
        <w:t>В русле письма</w:t>
      </w:r>
    </w:p>
    <w:p w:rsidR="00E1558C" w:rsidRPr="00E1558C" w:rsidRDefault="00E1558C" w:rsidP="00E1558C">
      <w:pPr>
        <w:pStyle w:val="af"/>
        <w:spacing w:line="360" w:lineRule="auto"/>
        <w:ind w:firstLine="709"/>
        <w:rPr>
          <w:rFonts w:ascii="Times New Roman" w:hAnsi="Times New Roman"/>
          <w:color w:val="auto"/>
          <w:sz w:val="28"/>
          <w:szCs w:val="28"/>
        </w:rPr>
      </w:pPr>
      <w:r w:rsidRPr="00E1558C">
        <w:rPr>
          <w:rFonts w:ascii="Times New Roman" w:hAnsi="Times New Roman"/>
          <w:color w:val="auto"/>
          <w:sz w:val="28"/>
          <w:szCs w:val="28"/>
        </w:rPr>
        <w:t>Знать и уметь писать буквы английского алфавита.</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Владеть:</w:t>
      </w:r>
    </w:p>
    <w:p w:rsidR="00E1558C" w:rsidRPr="00E1558C" w:rsidRDefault="00E1558C" w:rsidP="00E1558C">
      <w:pPr>
        <w:pStyle w:val="af1"/>
        <w:spacing w:line="360" w:lineRule="auto"/>
        <w:ind w:firstLine="709"/>
        <w:rPr>
          <w:rFonts w:ascii="Times New Roman" w:hAnsi="Times New Roman"/>
          <w:sz w:val="28"/>
          <w:szCs w:val="28"/>
        </w:rPr>
      </w:pPr>
      <w:r w:rsidRPr="00E1558C">
        <w:rPr>
          <w:rFonts w:ascii="Times New Roman" w:hAnsi="Times New Roman"/>
          <w:sz w:val="28"/>
          <w:szCs w:val="28"/>
        </w:rPr>
        <w:t>умением выписывать из текста слова, словосочетания и предложения.</w:t>
      </w:r>
    </w:p>
    <w:p w:rsidR="00E1558C" w:rsidRPr="00E1558C" w:rsidRDefault="00E1558C" w:rsidP="00E1558C">
      <w:pPr>
        <w:pStyle w:val="af4"/>
        <w:spacing w:before="0" w:after="0" w:line="360" w:lineRule="auto"/>
        <w:ind w:firstLine="709"/>
        <w:jc w:val="both"/>
        <w:rPr>
          <w:rFonts w:ascii="Times New Roman" w:hAnsi="Times New Roman"/>
          <w:sz w:val="28"/>
          <w:szCs w:val="28"/>
        </w:rPr>
      </w:pPr>
      <w:r w:rsidRPr="00E1558C">
        <w:rPr>
          <w:rFonts w:ascii="Times New Roman" w:hAnsi="Times New Roman"/>
          <w:sz w:val="28"/>
          <w:szCs w:val="28"/>
        </w:rPr>
        <w:t>Языковые средства и навыки пользования ими</w:t>
      </w:r>
    </w:p>
    <w:p w:rsidR="00E1558C" w:rsidRPr="00E1558C" w:rsidRDefault="00E1558C" w:rsidP="00E1558C">
      <w:pPr>
        <w:pStyle w:val="af"/>
        <w:spacing w:line="360" w:lineRule="auto"/>
        <w:ind w:firstLine="709"/>
        <w:rPr>
          <w:rFonts w:ascii="Times New Roman" w:hAnsi="Times New Roman"/>
          <w:b/>
          <w:bCs/>
          <w:sz w:val="28"/>
          <w:szCs w:val="28"/>
        </w:rPr>
      </w:pPr>
      <w:r w:rsidRPr="00E1558C">
        <w:rPr>
          <w:rFonts w:ascii="Times New Roman" w:hAnsi="Times New Roman"/>
          <w:b/>
          <w:bCs/>
          <w:i/>
          <w:iCs/>
          <w:sz w:val="28"/>
          <w:szCs w:val="28"/>
        </w:rPr>
        <w:t>Английский язык</w:t>
      </w:r>
    </w:p>
    <w:p w:rsidR="00E1558C" w:rsidRPr="00E1558C" w:rsidRDefault="00E1558C" w:rsidP="00E1558C">
      <w:pPr>
        <w:pStyle w:val="af"/>
        <w:spacing w:line="360" w:lineRule="auto"/>
        <w:ind w:firstLine="709"/>
        <w:rPr>
          <w:rFonts w:ascii="Times New Roman" w:hAnsi="Times New Roman"/>
          <w:b/>
          <w:bCs/>
          <w:sz w:val="28"/>
          <w:szCs w:val="28"/>
        </w:rPr>
      </w:pPr>
      <w:r w:rsidRPr="00E1558C">
        <w:rPr>
          <w:rFonts w:ascii="Times New Roman" w:hAnsi="Times New Roman"/>
          <w:b/>
          <w:bCs/>
          <w:sz w:val="28"/>
          <w:szCs w:val="28"/>
        </w:rPr>
        <w:t xml:space="preserve">Графика, каллиграфия, орфография. </w:t>
      </w:r>
      <w:r w:rsidRPr="00E1558C">
        <w:rPr>
          <w:rFonts w:ascii="Times New Roman" w:hAnsi="Times New Roman"/>
          <w:bCs/>
          <w:sz w:val="28"/>
          <w:szCs w:val="28"/>
        </w:rPr>
        <w:t>Б</w:t>
      </w:r>
      <w:r w:rsidRPr="00E1558C">
        <w:rPr>
          <w:rFonts w:ascii="Times New Roman" w:hAnsi="Times New Roman"/>
          <w:sz w:val="28"/>
          <w:szCs w:val="28"/>
        </w:rPr>
        <w:t xml:space="preserve">уквы английского алфавита. Основные буквосочетания. Звуко­буквенные </w:t>
      </w:r>
      <w:r w:rsidRPr="00E1558C">
        <w:rPr>
          <w:rFonts w:ascii="Times New Roman" w:hAnsi="Times New Roman"/>
          <w:spacing w:val="2"/>
          <w:sz w:val="28"/>
          <w:szCs w:val="28"/>
        </w:rPr>
        <w:t xml:space="preserve">соответствия. Апостроф. </w:t>
      </w:r>
    </w:p>
    <w:p w:rsidR="00E1558C" w:rsidRPr="00E1558C" w:rsidRDefault="00E1558C" w:rsidP="00E1558C">
      <w:pPr>
        <w:pStyle w:val="af"/>
        <w:spacing w:line="360" w:lineRule="auto"/>
        <w:ind w:firstLine="709"/>
        <w:rPr>
          <w:rFonts w:ascii="Times New Roman" w:hAnsi="Times New Roman"/>
          <w:b/>
          <w:bCs/>
          <w:sz w:val="28"/>
          <w:szCs w:val="28"/>
        </w:rPr>
      </w:pPr>
      <w:r w:rsidRPr="00E1558C">
        <w:rPr>
          <w:rFonts w:ascii="Times New Roman" w:hAnsi="Times New Roman"/>
          <w:b/>
          <w:bCs/>
          <w:sz w:val="28"/>
          <w:szCs w:val="28"/>
        </w:rPr>
        <w:t xml:space="preserve">Фонетическая сторона речи. </w:t>
      </w:r>
      <w:r w:rsidRPr="00E1558C">
        <w:rPr>
          <w:rFonts w:ascii="Times New Roman" w:hAnsi="Times New Roman"/>
          <w:bCs/>
          <w:sz w:val="28"/>
          <w:szCs w:val="28"/>
        </w:rPr>
        <w:t>П</w:t>
      </w:r>
      <w:r w:rsidRPr="00E1558C">
        <w:rPr>
          <w:rFonts w:ascii="Times New Roman" w:hAnsi="Times New Roman"/>
          <w:sz w:val="28"/>
          <w:szCs w:val="28"/>
        </w:rPr>
        <w:t>роизношение и различение на слух звуков и звукосочетаний англий</w:t>
      </w:r>
      <w:r w:rsidRPr="00E1558C">
        <w:rPr>
          <w:rFonts w:ascii="Times New Roman" w:hAnsi="Times New Roman"/>
          <w:spacing w:val="2"/>
          <w:sz w:val="28"/>
          <w:szCs w:val="28"/>
        </w:rPr>
        <w:t xml:space="preserve">ского языка. Соблюдение норм произношения: долгота и </w:t>
      </w:r>
      <w:r w:rsidRPr="00E1558C">
        <w:rPr>
          <w:rFonts w:ascii="Times New Roman" w:hAnsi="Times New Roman"/>
          <w:sz w:val="28"/>
          <w:szCs w:val="28"/>
        </w:rPr>
        <w:t xml:space="preserve">краткость гласных, отсутствие оглушения звонких </w:t>
      </w:r>
      <w:r w:rsidRPr="00E1558C">
        <w:rPr>
          <w:rFonts w:ascii="Times New Roman" w:hAnsi="Times New Roman"/>
          <w:sz w:val="28"/>
          <w:szCs w:val="28"/>
        </w:rPr>
        <w:lastRenderedPageBreak/>
        <w:t xml:space="preserve">согласных </w:t>
      </w:r>
      <w:r w:rsidRPr="00E1558C">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E1558C">
        <w:rPr>
          <w:rFonts w:ascii="Times New Roman" w:hAnsi="Times New Roman"/>
          <w:iCs/>
          <w:spacing w:val="2"/>
          <w:sz w:val="28"/>
          <w:szCs w:val="28"/>
        </w:rPr>
        <w:t>Связующее «r» (there is/there are).</w:t>
      </w:r>
      <w:r w:rsidRPr="00E1558C">
        <w:rPr>
          <w:rFonts w:ascii="Times New Roman" w:hAnsi="Times New Roman"/>
          <w:i/>
          <w:iCs/>
          <w:spacing w:val="2"/>
          <w:sz w:val="28"/>
          <w:szCs w:val="28"/>
        </w:rPr>
        <w:t xml:space="preserve"> </w:t>
      </w:r>
      <w:r w:rsidRPr="00E1558C">
        <w:rPr>
          <w:rFonts w:ascii="Times New Roman" w:hAnsi="Times New Roman"/>
          <w:spacing w:val="2"/>
          <w:sz w:val="28"/>
          <w:szCs w:val="28"/>
        </w:rPr>
        <w:t>Ударение в слове, фразе.</w:t>
      </w:r>
      <w:r w:rsidRPr="00E1558C">
        <w:rPr>
          <w:rFonts w:ascii="Times New Roman" w:hAnsi="Times New Roman"/>
          <w:i/>
          <w:iCs/>
          <w:spacing w:val="2"/>
          <w:sz w:val="28"/>
          <w:szCs w:val="28"/>
        </w:rPr>
        <w:t xml:space="preserve"> </w:t>
      </w:r>
      <w:r w:rsidRPr="00E1558C">
        <w:rPr>
          <w:rFonts w:ascii="Times New Roman" w:hAnsi="Times New Roman"/>
          <w:iCs/>
          <w:spacing w:val="2"/>
          <w:sz w:val="28"/>
          <w:szCs w:val="28"/>
        </w:rPr>
        <w:t>Отсутствие ударения на служебных словах (артиклях, союзах, предлогах).</w:t>
      </w:r>
      <w:r w:rsidRPr="00E1558C">
        <w:rPr>
          <w:rFonts w:ascii="Times New Roman" w:hAnsi="Times New Roman"/>
          <w:i/>
          <w:iCs/>
          <w:spacing w:val="2"/>
          <w:sz w:val="28"/>
          <w:szCs w:val="28"/>
        </w:rPr>
        <w:t xml:space="preserve"> </w:t>
      </w:r>
      <w:r w:rsidRPr="00E1558C">
        <w:rPr>
          <w:rFonts w:ascii="Times New Roman" w:hAnsi="Times New Roman"/>
          <w:iCs/>
          <w:spacing w:val="2"/>
          <w:sz w:val="28"/>
          <w:szCs w:val="28"/>
        </w:rPr>
        <w:t>Членение предложений на смысловые группы.</w:t>
      </w:r>
      <w:r w:rsidRPr="00E1558C">
        <w:rPr>
          <w:rFonts w:ascii="Times New Roman" w:hAnsi="Times New Roman"/>
          <w:spacing w:val="2"/>
          <w:sz w:val="28"/>
          <w:szCs w:val="28"/>
        </w:rPr>
        <w:t xml:space="preserve"> Ритмико­интонационные особенности повествовательного, побудительного </w:t>
      </w:r>
      <w:r w:rsidRPr="00E1558C">
        <w:rPr>
          <w:rFonts w:ascii="Times New Roman" w:hAnsi="Times New Roman"/>
          <w:sz w:val="28"/>
          <w:szCs w:val="28"/>
        </w:rPr>
        <w:t>и вопросительного (общий и специальный вопрос) предложе</w:t>
      </w:r>
      <w:r w:rsidRPr="00E1558C">
        <w:rPr>
          <w:rFonts w:ascii="Times New Roman" w:hAnsi="Times New Roman"/>
          <w:spacing w:val="2"/>
          <w:sz w:val="28"/>
          <w:szCs w:val="28"/>
        </w:rPr>
        <w:t xml:space="preserve">ний. </w:t>
      </w:r>
      <w:r w:rsidRPr="00E1558C">
        <w:rPr>
          <w:rFonts w:ascii="Times New Roman" w:hAnsi="Times New Roman"/>
          <w:iCs/>
          <w:spacing w:val="2"/>
          <w:sz w:val="28"/>
          <w:szCs w:val="28"/>
        </w:rPr>
        <w:t xml:space="preserve">Интонация перечисления. </w:t>
      </w:r>
    </w:p>
    <w:p w:rsidR="00E1558C" w:rsidRPr="00E1558C" w:rsidRDefault="00E1558C" w:rsidP="00E1558C">
      <w:pPr>
        <w:pStyle w:val="af"/>
        <w:spacing w:line="360" w:lineRule="auto"/>
        <w:ind w:firstLine="709"/>
        <w:rPr>
          <w:rFonts w:ascii="Times New Roman" w:hAnsi="Times New Roman"/>
          <w:b/>
          <w:bCs/>
          <w:sz w:val="28"/>
          <w:szCs w:val="28"/>
        </w:rPr>
      </w:pPr>
      <w:r w:rsidRPr="00E1558C">
        <w:rPr>
          <w:rFonts w:ascii="Times New Roman" w:hAnsi="Times New Roman"/>
          <w:b/>
          <w:bCs/>
          <w:spacing w:val="-2"/>
          <w:sz w:val="28"/>
          <w:szCs w:val="28"/>
        </w:rPr>
        <w:t xml:space="preserve">Лексическая сторона речи. </w:t>
      </w:r>
      <w:r w:rsidRPr="00E1558C">
        <w:rPr>
          <w:rFonts w:ascii="Times New Roman" w:hAnsi="Times New Roman"/>
          <w:spacing w:val="-2"/>
          <w:sz w:val="28"/>
          <w:szCs w:val="28"/>
        </w:rPr>
        <w:t>Лексические единицы, обслу</w:t>
      </w:r>
      <w:r w:rsidRPr="00E1558C">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E1558C">
        <w:rPr>
          <w:rFonts w:ascii="Times New Roman" w:hAnsi="Times New Roman"/>
          <w:spacing w:val="2"/>
          <w:sz w:val="28"/>
          <w:szCs w:val="28"/>
        </w:rPr>
        <w:t xml:space="preserve">устойчивые словосочетания, оценочная лексика и речевые </w:t>
      </w:r>
      <w:r w:rsidRPr="00E1558C">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E1558C">
        <w:rPr>
          <w:rFonts w:ascii="Times New Roman" w:hAnsi="Times New Roman"/>
          <w:spacing w:val="2"/>
          <w:sz w:val="28"/>
          <w:szCs w:val="28"/>
        </w:rPr>
        <w:t xml:space="preserve">doctor, film). </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z w:val="28"/>
          <w:szCs w:val="28"/>
        </w:rPr>
        <w:t xml:space="preserve">Грамматическая сторона речи. </w:t>
      </w:r>
      <w:r w:rsidRPr="00E1558C">
        <w:rPr>
          <w:rFonts w:ascii="Times New Roman" w:hAnsi="Times New Roman"/>
          <w:sz w:val="28"/>
          <w:szCs w:val="28"/>
        </w:rPr>
        <w:t xml:space="preserve">Основные коммуникативные типы предложений: повествовательное, вопросительное, </w:t>
      </w:r>
      <w:r w:rsidRPr="00E1558C">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E1558C">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E1558C">
        <w:rPr>
          <w:rFonts w:ascii="Times New Roman" w:hAnsi="Times New Roman"/>
          <w:iCs/>
          <w:sz w:val="28"/>
          <w:szCs w:val="28"/>
        </w:rPr>
        <w:t>Безличные предложения в настоящем времени (It is cold. It’s five o</w:t>
      </w:r>
      <w:r w:rsidRPr="00E1558C">
        <w:rPr>
          <w:rFonts w:ascii="Times New Roman" w:hAnsi="Times New Roman"/>
          <w:sz w:val="28"/>
          <w:szCs w:val="28"/>
        </w:rPr>
        <w:t>’</w:t>
      </w:r>
      <w:r w:rsidRPr="00E1558C">
        <w:rPr>
          <w:rFonts w:ascii="Times New Roman" w:hAnsi="Times New Roman"/>
          <w:iCs/>
          <w:sz w:val="28"/>
          <w:szCs w:val="28"/>
        </w:rPr>
        <w:t>clock.)</w:t>
      </w:r>
      <w:r w:rsidRPr="00E1558C">
        <w:rPr>
          <w:rFonts w:ascii="Times New Roman" w:hAnsi="Times New Roman"/>
          <w:i/>
          <w:iCs/>
          <w:sz w:val="28"/>
          <w:szCs w:val="28"/>
        </w:rPr>
        <w:t>.</w:t>
      </w:r>
      <w:r w:rsidRPr="00E1558C">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E1558C">
        <w:rPr>
          <w:rFonts w:ascii="Times New Roman" w:hAnsi="Times New Roman"/>
          <w:spacing w:val="2"/>
          <w:sz w:val="28"/>
          <w:szCs w:val="28"/>
        </w:rPr>
        <w:t xml:space="preserve">с однородными членами. </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E1558C">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E1558C" w:rsidRPr="00E1558C" w:rsidRDefault="00E1558C" w:rsidP="00E1558C">
      <w:pPr>
        <w:pStyle w:val="af"/>
        <w:spacing w:line="360" w:lineRule="auto"/>
        <w:ind w:firstLine="709"/>
        <w:rPr>
          <w:rFonts w:ascii="Times New Roman" w:hAnsi="Times New Roman"/>
          <w:iCs/>
          <w:sz w:val="28"/>
          <w:szCs w:val="28"/>
        </w:rPr>
      </w:pPr>
      <w:r w:rsidRPr="00E1558C">
        <w:rPr>
          <w:rFonts w:ascii="Times New Roman" w:hAnsi="Times New Roman"/>
          <w:sz w:val="28"/>
          <w:szCs w:val="28"/>
        </w:rPr>
        <w:lastRenderedPageBreak/>
        <w:t xml:space="preserve">Местоимения: личные (в именительном и объектном падежах), притяжательные, вопросительные, указательные (this/these, that/those), </w:t>
      </w:r>
      <w:r w:rsidRPr="00E1558C">
        <w:rPr>
          <w:rFonts w:ascii="Times New Roman" w:hAnsi="Times New Roman"/>
          <w:iCs/>
          <w:sz w:val="28"/>
          <w:szCs w:val="28"/>
        </w:rPr>
        <w:t>неопределённые (some, any — некоторые случаи употребления).</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iCs/>
          <w:spacing w:val="2"/>
          <w:sz w:val="28"/>
          <w:szCs w:val="28"/>
        </w:rPr>
        <w:t>Наречия</w:t>
      </w:r>
      <w:r w:rsidRPr="00E1558C">
        <w:rPr>
          <w:rFonts w:ascii="Times New Roman" w:hAnsi="Times New Roman"/>
          <w:iCs/>
          <w:spacing w:val="2"/>
          <w:sz w:val="28"/>
          <w:szCs w:val="28"/>
          <w:lang w:val="en-US"/>
        </w:rPr>
        <w:t xml:space="preserve"> </w:t>
      </w:r>
      <w:r w:rsidRPr="00E1558C">
        <w:rPr>
          <w:rFonts w:ascii="Times New Roman" w:hAnsi="Times New Roman"/>
          <w:iCs/>
          <w:spacing w:val="2"/>
          <w:sz w:val="28"/>
          <w:szCs w:val="28"/>
        </w:rPr>
        <w:t>времени</w:t>
      </w:r>
      <w:r w:rsidRPr="00E1558C">
        <w:rPr>
          <w:rFonts w:ascii="Times New Roman" w:hAnsi="Times New Roman"/>
          <w:iCs/>
          <w:spacing w:val="2"/>
          <w:sz w:val="28"/>
          <w:szCs w:val="28"/>
          <w:lang w:val="en-US"/>
        </w:rPr>
        <w:t xml:space="preserve"> (yesterday, tomorrow, never, usually, </w:t>
      </w:r>
      <w:r w:rsidRPr="00E1558C">
        <w:rPr>
          <w:rFonts w:ascii="Times New Roman" w:hAnsi="Times New Roman"/>
          <w:iCs/>
          <w:sz w:val="28"/>
          <w:szCs w:val="28"/>
          <w:lang w:val="en-US"/>
        </w:rPr>
        <w:t xml:space="preserve">often, sometimes). </w:t>
      </w:r>
      <w:r w:rsidRPr="00E1558C">
        <w:rPr>
          <w:rFonts w:ascii="Times New Roman" w:hAnsi="Times New Roman"/>
          <w:iCs/>
          <w:sz w:val="28"/>
          <w:szCs w:val="28"/>
        </w:rPr>
        <w:t>Наречия степени (much, little, very).</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Количественные числительные (до 100), порядковые числительные (до 10).</w:t>
      </w:r>
    </w:p>
    <w:p w:rsidR="00E1558C" w:rsidRPr="00E1558C" w:rsidRDefault="00E1558C" w:rsidP="00E1558C">
      <w:pPr>
        <w:pStyle w:val="af"/>
        <w:spacing w:line="360" w:lineRule="auto"/>
        <w:ind w:firstLine="709"/>
        <w:rPr>
          <w:rFonts w:ascii="Times New Roman" w:hAnsi="Times New Roman"/>
          <w:b/>
          <w:bCs/>
          <w:i/>
          <w:iCs/>
          <w:sz w:val="28"/>
          <w:szCs w:val="28"/>
          <w:lang w:val="en-US"/>
        </w:rPr>
      </w:pPr>
      <w:r w:rsidRPr="00E1558C">
        <w:rPr>
          <w:rFonts w:ascii="Times New Roman" w:hAnsi="Times New Roman"/>
          <w:spacing w:val="2"/>
          <w:sz w:val="28"/>
          <w:szCs w:val="28"/>
        </w:rPr>
        <w:t>Наиболее</w:t>
      </w:r>
      <w:r w:rsidRPr="00E1558C">
        <w:rPr>
          <w:rFonts w:ascii="Times New Roman" w:hAnsi="Times New Roman"/>
          <w:spacing w:val="2"/>
          <w:sz w:val="28"/>
          <w:szCs w:val="28"/>
          <w:lang w:val="en-US"/>
        </w:rPr>
        <w:t xml:space="preserve"> </w:t>
      </w:r>
      <w:r w:rsidRPr="00E1558C">
        <w:rPr>
          <w:rFonts w:ascii="Times New Roman" w:hAnsi="Times New Roman"/>
          <w:spacing w:val="2"/>
          <w:sz w:val="28"/>
          <w:szCs w:val="28"/>
        </w:rPr>
        <w:t>употребительные</w:t>
      </w:r>
      <w:r w:rsidRPr="00E1558C">
        <w:rPr>
          <w:rFonts w:ascii="Times New Roman" w:hAnsi="Times New Roman"/>
          <w:spacing w:val="2"/>
          <w:sz w:val="28"/>
          <w:szCs w:val="28"/>
          <w:lang w:val="en-US"/>
        </w:rPr>
        <w:t xml:space="preserve"> </w:t>
      </w:r>
      <w:r w:rsidRPr="00E1558C">
        <w:rPr>
          <w:rFonts w:ascii="Times New Roman" w:hAnsi="Times New Roman"/>
          <w:spacing w:val="2"/>
          <w:sz w:val="28"/>
          <w:szCs w:val="28"/>
        </w:rPr>
        <w:t>предлоги</w:t>
      </w:r>
      <w:r w:rsidRPr="00E1558C">
        <w:rPr>
          <w:rFonts w:ascii="Times New Roman" w:hAnsi="Times New Roman"/>
          <w:spacing w:val="2"/>
          <w:sz w:val="28"/>
          <w:szCs w:val="28"/>
          <w:lang w:val="en-US"/>
        </w:rPr>
        <w:t xml:space="preserve">: in, on, at, into, to, </w:t>
      </w:r>
      <w:r w:rsidRPr="00E1558C">
        <w:rPr>
          <w:rFonts w:ascii="Times New Roman" w:hAnsi="Times New Roman"/>
          <w:sz w:val="28"/>
          <w:szCs w:val="28"/>
          <w:lang w:val="en-US"/>
        </w:rPr>
        <w:t>from, of, with.</w:t>
      </w:r>
    </w:p>
    <w:p w:rsidR="00E1558C" w:rsidRPr="00E1558C" w:rsidRDefault="00E1558C" w:rsidP="00E1558C">
      <w:pPr>
        <w:pStyle w:val="af"/>
        <w:spacing w:line="360" w:lineRule="auto"/>
        <w:ind w:firstLine="709"/>
        <w:rPr>
          <w:rFonts w:ascii="Times New Roman" w:hAnsi="Times New Roman"/>
          <w:b/>
          <w:bCs/>
          <w:i/>
          <w:iCs/>
          <w:sz w:val="28"/>
          <w:szCs w:val="28"/>
        </w:rPr>
      </w:pPr>
      <w:r w:rsidRPr="00E1558C">
        <w:rPr>
          <w:rFonts w:ascii="Times New Roman" w:hAnsi="Times New Roman"/>
          <w:b/>
          <w:bCs/>
          <w:i/>
          <w:iCs/>
          <w:sz w:val="28"/>
          <w:szCs w:val="28"/>
        </w:rPr>
        <w:t>Социокультурная осведомлённость</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E1558C">
        <w:rPr>
          <w:rFonts w:ascii="Times New Roman" w:hAnsi="Times New Roman"/>
          <w:sz w:val="28"/>
          <w:szCs w:val="28"/>
        </w:rPr>
        <w:t xml:space="preserve">учаемого языка; с некоторыми литературными персонажами </w:t>
      </w:r>
      <w:r w:rsidRPr="00E1558C">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E1558C">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E1558C" w:rsidRPr="00E1558C" w:rsidRDefault="00E1558C" w:rsidP="00E1558C">
      <w:pPr>
        <w:pStyle w:val="4"/>
        <w:spacing w:before="0" w:after="0" w:line="360" w:lineRule="auto"/>
        <w:rPr>
          <w:rFonts w:ascii="Times New Roman" w:hAnsi="Times New Roman" w:cs="Times New Roman"/>
          <w:b/>
          <w:sz w:val="28"/>
          <w:szCs w:val="28"/>
        </w:rPr>
      </w:pPr>
      <w:r w:rsidRPr="00E1558C">
        <w:rPr>
          <w:rFonts w:ascii="Times New Roman" w:hAnsi="Times New Roman" w:cs="Times New Roman"/>
          <w:b/>
          <w:sz w:val="28"/>
          <w:szCs w:val="28"/>
        </w:rPr>
        <w:t>4. Математика</w:t>
      </w:r>
    </w:p>
    <w:p w:rsidR="00E1558C" w:rsidRPr="00E1558C" w:rsidRDefault="00E1558C" w:rsidP="00E1558C">
      <w:pPr>
        <w:pStyle w:val="af"/>
        <w:spacing w:line="360" w:lineRule="auto"/>
        <w:ind w:firstLine="708"/>
        <w:rPr>
          <w:rFonts w:ascii="Times New Roman" w:hAnsi="Times New Roman"/>
          <w:b/>
          <w:bCs/>
          <w:i/>
          <w:iCs/>
          <w:sz w:val="28"/>
          <w:szCs w:val="28"/>
        </w:rPr>
      </w:pPr>
      <w:r w:rsidRPr="00E1558C">
        <w:rPr>
          <w:rFonts w:ascii="Times New Roman" w:hAnsi="Times New Roman"/>
          <w:b/>
          <w:bCs/>
          <w:i/>
          <w:iCs/>
          <w:sz w:val="28"/>
          <w:szCs w:val="28"/>
        </w:rPr>
        <w:t>Числа и величины</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E1558C">
        <w:rPr>
          <w:rFonts w:ascii="Times New Roman" w:hAnsi="Times New Roman"/>
          <w:spacing w:val="2"/>
          <w:sz w:val="28"/>
          <w:szCs w:val="28"/>
        </w:rPr>
        <w:t xml:space="preserve">ние и упорядочение однородных величин. Доля величины </w:t>
      </w:r>
      <w:r w:rsidRPr="00E1558C">
        <w:rPr>
          <w:rFonts w:ascii="Times New Roman" w:hAnsi="Times New Roman"/>
          <w:sz w:val="28"/>
          <w:szCs w:val="28"/>
        </w:rPr>
        <w:t>(половина, треть, четверть, десятая, сотая, тысячная).</w:t>
      </w:r>
    </w:p>
    <w:p w:rsidR="00E1558C" w:rsidRPr="00E1558C" w:rsidRDefault="00E1558C" w:rsidP="00E1558C">
      <w:pPr>
        <w:pStyle w:val="af"/>
        <w:spacing w:line="360" w:lineRule="auto"/>
        <w:ind w:firstLine="708"/>
        <w:rPr>
          <w:rFonts w:ascii="Times New Roman" w:hAnsi="Times New Roman"/>
          <w:b/>
          <w:bCs/>
          <w:i/>
          <w:iCs/>
          <w:sz w:val="28"/>
          <w:szCs w:val="28"/>
        </w:rPr>
      </w:pPr>
      <w:r w:rsidRPr="00E1558C">
        <w:rPr>
          <w:rFonts w:ascii="Times New Roman" w:hAnsi="Times New Roman"/>
          <w:b/>
          <w:bCs/>
          <w:i/>
          <w:iCs/>
          <w:sz w:val="28"/>
          <w:szCs w:val="28"/>
        </w:rPr>
        <w:t>Арифметические действия</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pacing w:val="2"/>
          <w:sz w:val="28"/>
          <w:szCs w:val="28"/>
        </w:rPr>
        <w:t xml:space="preserve">Сложение, вычитание, умножение и деление. Названия </w:t>
      </w:r>
      <w:r w:rsidRPr="00E1558C">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E1558C">
        <w:rPr>
          <w:rFonts w:ascii="Times New Roman" w:hAnsi="Times New Roman"/>
          <w:spacing w:val="2"/>
          <w:sz w:val="28"/>
          <w:szCs w:val="28"/>
        </w:rPr>
        <w:t xml:space="preserve">ем, вычитанием, умножением и делением. </w:t>
      </w:r>
      <w:r w:rsidRPr="00E1558C">
        <w:rPr>
          <w:rFonts w:ascii="Times New Roman" w:hAnsi="Times New Roman"/>
          <w:spacing w:val="2"/>
          <w:sz w:val="28"/>
          <w:szCs w:val="28"/>
        </w:rPr>
        <w:lastRenderedPageBreak/>
        <w:t xml:space="preserve">Нахождение неизвестного компонента арифметического действия. Деление </w:t>
      </w:r>
      <w:r w:rsidRPr="00E1558C">
        <w:rPr>
          <w:rFonts w:ascii="Times New Roman" w:hAnsi="Times New Roman"/>
          <w:sz w:val="28"/>
          <w:szCs w:val="28"/>
        </w:rPr>
        <w:t>с остатком.</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E1558C">
        <w:rPr>
          <w:rFonts w:ascii="Times New Roman" w:hAnsi="Times New Roman"/>
          <w:spacing w:val="2"/>
          <w:sz w:val="28"/>
          <w:szCs w:val="28"/>
        </w:rPr>
        <w:t>свойств арифметических действий в вычислениях (переста</w:t>
      </w:r>
      <w:r w:rsidRPr="00E1558C">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z w:val="28"/>
          <w:szCs w:val="28"/>
        </w:rPr>
        <w:t xml:space="preserve">Алгоритмы письменного сложения, вычитания, умножения и деления многозначных чисел. </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 xml:space="preserve">Способы проверки правильности вычислений (алгоритм, </w:t>
      </w:r>
      <w:r w:rsidRPr="00E1558C">
        <w:rPr>
          <w:rFonts w:ascii="Times New Roman" w:hAnsi="Times New Roman"/>
          <w:sz w:val="28"/>
          <w:szCs w:val="28"/>
        </w:rPr>
        <w:t>обратное действие, оценка достоверности, прикидки результата, вычисление на калькуляторе).</w:t>
      </w:r>
    </w:p>
    <w:p w:rsidR="00E1558C" w:rsidRPr="00E1558C" w:rsidRDefault="00E1558C" w:rsidP="00E1558C">
      <w:pPr>
        <w:pStyle w:val="af"/>
        <w:spacing w:line="360" w:lineRule="auto"/>
        <w:ind w:firstLine="708"/>
        <w:rPr>
          <w:rFonts w:ascii="Times New Roman" w:hAnsi="Times New Roman"/>
          <w:b/>
          <w:bCs/>
          <w:i/>
          <w:iCs/>
          <w:sz w:val="28"/>
          <w:szCs w:val="28"/>
        </w:rPr>
      </w:pPr>
      <w:r w:rsidRPr="00E1558C">
        <w:rPr>
          <w:rFonts w:ascii="Times New Roman" w:hAnsi="Times New Roman"/>
          <w:b/>
          <w:bCs/>
          <w:i/>
          <w:iCs/>
          <w:sz w:val="28"/>
          <w:szCs w:val="28"/>
        </w:rPr>
        <w:t>Работа с текстовыми задачами</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pacing w:val="-2"/>
          <w:sz w:val="28"/>
          <w:szCs w:val="28"/>
        </w:rPr>
        <w:t>Решение текстовых задач арифметическим способом. Зада</w:t>
      </w:r>
      <w:r w:rsidRPr="00E1558C">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E1558C">
        <w:rPr>
          <w:rFonts w:ascii="Times New Roman" w:hAnsi="Times New Roman"/>
          <w:spacing w:val="2"/>
          <w:sz w:val="28"/>
          <w:szCs w:val="28"/>
        </w:rPr>
        <w:t>ющими процессы движения, работы, купли</w:t>
      </w:r>
      <w:r w:rsidRPr="00E1558C">
        <w:rPr>
          <w:rFonts w:ascii="Times New Roman" w:hAnsi="Times New Roman"/>
          <w:spacing w:val="2"/>
          <w:sz w:val="28"/>
          <w:szCs w:val="28"/>
        </w:rPr>
        <w:noBreakHyphen/>
        <w:t>продажи и</w:t>
      </w:r>
      <w:r w:rsidRPr="00E1558C">
        <w:rPr>
          <w:rFonts w:ascii="Times New Roman" w:hAnsi="Times New Roman"/>
          <w:spacing w:val="2"/>
          <w:sz w:val="28"/>
          <w:szCs w:val="28"/>
        </w:rPr>
        <w:t> </w:t>
      </w:r>
      <w:r w:rsidRPr="00E1558C">
        <w:rPr>
          <w:rFonts w:ascii="Times New Roman" w:hAnsi="Times New Roman"/>
          <w:spacing w:val="2"/>
          <w:sz w:val="28"/>
          <w:szCs w:val="28"/>
        </w:rPr>
        <w:t xml:space="preserve">др. </w:t>
      </w:r>
      <w:r w:rsidRPr="00E1558C">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E1558C">
        <w:rPr>
          <w:rFonts w:ascii="Times New Roman" w:hAnsi="Times New Roman"/>
          <w:sz w:val="28"/>
          <w:szCs w:val="28"/>
        </w:rPr>
        <w:t> </w:t>
      </w:r>
      <w:r w:rsidRPr="00E1558C">
        <w:rPr>
          <w:rFonts w:ascii="Times New Roman" w:hAnsi="Times New Roman"/>
          <w:sz w:val="28"/>
          <w:szCs w:val="28"/>
        </w:rPr>
        <w:t xml:space="preserve">др. </w:t>
      </w:r>
      <w:r w:rsidRPr="00E1558C">
        <w:rPr>
          <w:rFonts w:ascii="Times New Roman" w:hAnsi="Times New Roman"/>
          <w:spacing w:val="2"/>
          <w:sz w:val="28"/>
          <w:szCs w:val="28"/>
        </w:rPr>
        <w:t xml:space="preserve">Планирование хода решения задачи. Представление текста </w:t>
      </w:r>
      <w:r w:rsidRPr="00E1558C">
        <w:rPr>
          <w:rFonts w:ascii="Times New Roman" w:hAnsi="Times New Roman"/>
          <w:sz w:val="28"/>
          <w:szCs w:val="28"/>
        </w:rPr>
        <w:t>задачи (схема, таблица и другие модели).</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z w:val="28"/>
          <w:szCs w:val="28"/>
        </w:rPr>
        <w:t>Задачи на нахождение доли целого и целого по его доле.</w:t>
      </w:r>
    </w:p>
    <w:p w:rsidR="00E1558C" w:rsidRPr="00E1558C" w:rsidRDefault="00E1558C" w:rsidP="00E1558C">
      <w:pPr>
        <w:pStyle w:val="af"/>
        <w:spacing w:line="360" w:lineRule="auto"/>
        <w:ind w:firstLine="708"/>
        <w:rPr>
          <w:rFonts w:ascii="Times New Roman" w:hAnsi="Times New Roman"/>
          <w:b/>
          <w:bCs/>
          <w:i/>
          <w:iCs/>
          <w:sz w:val="28"/>
          <w:szCs w:val="28"/>
        </w:rPr>
      </w:pPr>
      <w:r w:rsidRPr="00E1558C">
        <w:rPr>
          <w:rFonts w:ascii="Times New Roman" w:hAnsi="Times New Roman"/>
          <w:b/>
          <w:bCs/>
          <w:i/>
          <w:iCs/>
          <w:spacing w:val="2"/>
          <w:sz w:val="28"/>
          <w:szCs w:val="28"/>
        </w:rPr>
        <w:t>Пространственные отношения. Геометрические фи</w:t>
      </w:r>
      <w:r w:rsidRPr="00E1558C">
        <w:rPr>
          <w:rFonts w:ascii="Times New Roman" w:hAnsi="Times New Roman"/>
          <w:b/>
          <w:bCs/>
          <w:i/>
          <w:iCs/>
          <w:sz w:val="28"/>
          <w:szCs w:val="28"/>
        </w:rPr>
        <w:t>гуры</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E1558C">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E1558C">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1558C">
        <w:rPr>
          <w:rFonts w:ascii="Times New Roman" w:hAnsi="Times New Roman"/>
          <w:sz w:val="28"/>
          <w:szCs w:val="28"/>
        </w:rPr>
        <w:t>куб, шар, параллелепипед, пирамида, цилиндр, конус.</w:t>
      </w:r>
    </w:p>
    <w:p w:rsidR="00E1558C" w:rsidRPr="00E1558C" w:rsidRDefault="00E1558C" w:rsidP="00E1558C">
      <w:pPr>
        <w:pStyle w:val="af"/>
        <w:spacing w:line="360" w:lineRule="auto"/>
        <w:ind w:firstLine="708"/>
        <w:rPr>
          <w:rFonts w:ascii="Times New Roman" w:hAnsi="Times New Roman"/>
          <w:b/>
          <w:bCs/>
          <w:i/>
          <w:iCs/>
          <w:sz w:val="28"/>
          <w:szCs w:val="28"/>
        </w:rPr>
      </w:pPr>
      <w:r w:rsidRPr="00E1558C">
        <w:rPr>
          <w:rFonts w:ascii="Times New Roman" w:hAnsi="Times New Roman"/>
          <w:b/>
          <w:bCs/>
          <w:i/>
          <w:iCs/>
          <w:sz w:val="28"/>
          <w:szCs w:val="28"/>
        </w:rPr>
        <w:lastRenderedPageBreak/>
        <w:t>Геометрические величины</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pacing w:val="2"/>
          <w:sz w:val="28"/>
          <w:szCs w:val="28"/>
        </w:rPr>
        <w:t xml:space="preserve">Геометрические величины и их измерение. Измерение </w:t>
      </w:r>
      <w:r w:rsidRPr="00E1558C">
        <w:rPr>
          <w:rFonts w:ascii="Times New Roman" w:hAnsi="Times New Roman"/>
          <w:sz w:val="28"/>
          <w:szCs w:val="28"/>
        </w:rPr>
        <w:t>длины отрезка. Единицы длины (мм, см, дм, м, км). Периметр. Вычисление периметра многоугольника.</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z w:val="28"/>
          <w:szCs w:val="28"/>
        </w:rPr>
        <w:t>Площадь геометрической фигуры. Единицы площади (см</w:t>
      </w:r>
      <w:r w:rsidRPr="00E1558C">
        <w:rPr>
          <w:rFonts w:ascii="Times New Roman" w:hAnsi="Times New Roman"/>
          <w:sz w:val="28"/>
          <w:szCs w:val="28"/>
          <w:vertAlign w:val="superscript"/>
        </w:rPr>
        <w:t>2</w:t>
      </w:r>
      <w:r w:rsidRPr="00E1558C">
        <w:rPr>
          <w:rFonts w:ascii="Times New Roman" w:hAnsi="Times New Roman"/>
          <w:sz w:val="28"/>
          <w:szCs w:val="28"/>
        </w:rPr>
        <w:t xml:space="preserve">, </w:t>
      </w:r>
      <w:r w:rsidRPr="00E1558C">
        <w:rPr>
          <w:rFonts w:ascii="Times New Roman" w:hAnsi="Times New Roman"/>
          <w:spacing w:val="2"/>
          <w:sz w:val="28"/>
          <w:szCs w:val="28"/>
        </w:rPr>
        <w:t>дм</w:t>
      </w:r>
      <w:r w:rsidRPr="00E1558C">
        <w:rPr>
          <w:rFonts w:ascii="Times New Roman" w:hAnsi="Times New Roman"/>
          <w:spacing w:val="2"/>
          <w:sz w:val="28"/>
          <w:szCs w:val="28"/>
          <w:vertAlign w:val="superscript"/>
        </w:rPr>
        <w:t>2</w:t>
      </w:r>
      <w:r w:rsidRPr="00E1558C">
        <w:rPr>
          <w:rFonts w:ascii="Times New Roman" w:hAnsi="Times New Roman"/>
          <w:spacing w:val="2"/>
          <w:sz w:val="28"/>
          <w:szCs w:val="28"/>
        </w:rPr>
        <w:t>, м</w:t>
      </w:r>
      <w:r w:rsidRPr="00E1558C">
        <w:rPr>
          <w:rFonts w:ascii="Times New Roman" w:hAnsi="Times New Roman"/>
          <w:spacing w:val="2"/>
          <w:sz w:val="28"/>
          <w:szCs w:val="28"/>
          <w:vertAlign w:val="superscript"/>
        </w:rPr>
        <w:t>2</w:t>
      </w:r>
      <w:r w:rsidRPr="00E1558C">
        <w:rPr>
          <w:rFonts w:ascii="Times New Roman" w:hAnsi="Times New Roman"/>
          <w:spacing w:val="2"/>
          <w:sz w:val="28"/>
          <w:szCs w:val="28"/>
        </w:rPr>
        <w:t xml:space="preserve">). </w:t>
      </w:r>
      <w:r w:rsidRPr="00E1558C">
        <w:rPr>
          <w:rFonts w:ascii="Times New Roman" w:hAnsi="Times New Roman"/>
          <w:sz w:val="28"/>
          <w:szCs w:val="28"/>
        </w:rPr>
        <w:t>Вычисление площади прямоугольника.</w:t>
      </w:r>
    </w:p>
    <w:p w:rsidR="00E1558C" w:rsidRPr="00E1558C" w:rsidRDefault="00E1558C" w:rsidP="00E1558C">
      <w:pPr>
        <w:pStyle w:val="af"/>
        <w:spacing w:line="360" w:lineRule="auto"/>
        <w:ind w:firstLine="708"/>
        <w:rPr>
          <w:rFonts w:ascii="Times New Roman" w:hAnsi="Times New Roman"/>
          <w:b/>
          <w:bCs/>
          <w:i/>
          <w:iCs/>
          <w:sz w:val="28"/>
          <w:szCs w:val="28"/>
        </w:rPr>
      </w:pPr>
      <w:r w:rsidRPr="00E1558C">
        <w:rPr>
          <w:rFonts w:ascii="Times New Roman" w:hAnsi="Times New Roman"/>
          <w:b/>
          <w:bCs/>
          <w:i/>
          <w:iCs/>
          <w:sz w:val="28"/>
          <w:szCs w:val="28"/>
        </w:rPr>
        <w:t>Работа с информацией</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z w:val="28"/>
          <w:szCs w:val="28"/>
        </w:rPr>
        <w:t xml:space="preserve">Сбор и представление информации, связанной со счётом </w:t>
      </w:r>
      <w:r w:rsidRPr="00E1558C">
        <w:rPr>
          <w:rFonts w:ascii="Times New Roman" w:hAnsi="Times New Roman"/>
          <w:spacing w:val="2"/>
          <w:sz w:val="28"/>
          <w:szCs w:val="28"/>
        </w:rPr>
        <w:t xml:space="preserve">(пересчётом), измерением величин; фиксирование, анализ </w:t>
      </w:r>
      <w:r w:rsidRPr="00E1558C">
        <w:rPr>
          <w:rFonts w:ascii="Times New Roman" w:hAnsi="Times New Roman"/>
          <w:sz w:val="28"/>
          <w:szCs w:val="28"/>
        </w:rPr>
        <w:t>полученной информации.</w:t>
      </w:r>
    </w:p>
    <w:p w:rsidR="00E1558C" w:rsidRPr="00E1558C" w:rsidRDefault="00E1558C" w:rsidP="00E1558C">
      <w:pPr>
        <w:pStyle w:val="af"/>
        <w:spacing w:line="360" w:lineRule="auto"/>
        <w:ind w:firstLine="708"/>
        <w:rPr>
          <w:rFonts w:ascii="Times New Roman" w:hAnsi="Times New Roman"/>
          <w:spacing w:val="-2"/>
          <w:sz w:val="28"/>
          <w:szCs w:val="28"/>
        </w:rPr>
      </w:pPr>
      <w:r w:rsidRPr="00E1558C">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pacing w:val="-2"/>
          <w:sz w:val="28"/>
          <w:szCs w:val="28"/>
        </w:rPr>
        <w:t>Составление конечной последовательности (цепочки) пред</w:t>
      </w:r>
      <w:r w:rsidRPr="00E1558C">
        <w:rPr>
          <w:rFonts w:ascii="Times New Roman" w:hAnsi="Times New Roman"/>
          <w:spacing w:val="2"/>
          <w:sz w:val="28"/>
          <w:szCs w:val="28"/>
        </w:rPr>
        <w:t>метов, чисел, геометрических фигур и</w:t>
      </w:r>
      <w:r w:rsidRPr="00E1558C">
        <w:rPr>
          <w:rFonts w:ascii="Times New Roman" w:hAnsi="Times New Roman"/>
          <w:spacing w:val="2"/>
          <w:sz w:val="28"/>
          <w:szCs w:val="28"/>
        </w:rPr>
        <w:t> </w:t>
      </w:r>
      <w:r w:rsidRPr="00E1558C">
        <w:rPr>
          <w:rFonts w:ascii="Times New Roman" w:hAnsi="Times New Roman"/>
          <w:spacing w:val="2"/>
          <w:sz w:val="28"/>
          <w:szCs w:val="28"/>
        </w:rPr>
        <w:t xml:space="preserve">др. по правилу. </w:t>
      </w:r>
      <w:r w:rsidRPr="00E1558C">
        <w:rPr>
          <w:rFonts w:ascii="Times New Roman" w:hAnsi="Times New Roman"/>
          <w:sz w:val="28"/>
          <w:szCs w:val="28"/>
        </w:rPr>
        <w:t>Составление, запись и выполнение простого алгоритма, плана поиска информации.</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pacing w:val="2"/>
          <w:sz w:val="28"/>
          <w:szCs w:val="28"/>
        </w:rPr>
        <w:t xml:space="preserve">Чтение и заполнение таблицы. Интерпретация данных </w:t>
      </w:r>
      <w:r w:rsidRPr="00E1558C">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E1558C" w:rsidRPr="00E1558C" w:rsidRDefault="00E1558C" w:rsidP="00E1558C">
      <w:pPr>
        <w:pStyle w:val="4"/>
        <w:spacing w:before="0" w:after="0" w:line="360" w:lineRule="auto"/>
        <w:rPr>
          <w:rFonts w:ascii="Times New Roman" w:hAnsi="Times New Roman" w:cs="Times New Roman"/>
          <w:b/>
          <w:sz w:val="28"/>
          <w:szCs w:val="28"/>
        </w:rPr>
      </w:pPr>
      <w:r w:rsidRPr="00E1558C">
        <w:rPr>
          <w:rFonts w:ascii="Times New Roman" w:hAnsi="Times New Roman" w:cs="Times New Roman"/>
          <w:b/>
          <w:sz w:val="28"/>
          <w:szCs w:val="28"/>
        </w:rPr>
        <w:t>5. Окружающий мир (Человек, природа, общество)</w:t>
      </w:r>
    </w:p>
    <w:p w:rsidR="00E1558C" w:rsidRPr="00E1558C" w:rsidRDefault="00E1558C" w:rsidP="00E1558C">
      <w:pPr>
        <w:pStyle w:val="af"/>
        <w:spacing w:line="360" w:lineRule="auto"/>
        <w:ind w:firstLine="709"/>
        <w:rPr>
          <w:rFonts w:ascii="Times New Roman" w:hAnsi="Times New Roman"/>
          <w:b/>
          <w:bCs/>
          <w:i/>
          <w:iCs/>
          <w:sz w:val="28"/>
          <w:szCs w:val="28"/>
        </w:rPr>
      </w:pPr>
      <w:r w:rsidRPr="00E1558C">
        <w:rPr>
          <w:rFonts w:ascii="Times New Roman" w:hAnsi="Times New Roman"/>
          <w:b/>
          <w:bCs/>
          <w:i/>
          <w:iCs/>
          <w:sz w:val="28"/>
          <w:szCs w:val="28"/>
        </w:rPr>
        <w:t>Человек и природа</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Природа — это то, что нас окружает, но не создано челове</w:t>
      </w:r>
      <w:r w:rsidRPr="00E1558C">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E1558C">
        <w:rPr>
          <w:rFonts w:ascii="Times New Roman" w:hAnsi="Times New Roman"/>
          <w:sz w:val="28"/>
          <w:szCs w:val="28"/>
        </w:rPr>
        <w:t> </w:t>
      </w:r>
      <w:r w:rsidRPr="00E1558C">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 xml:space="preserve">Вещество — то, из чего состоят все природные объекты </w:t>
      </w:r>
      <w:r w:rsidRPr="00E1558C">
        <w:rPr>
          <w:rFonts w:ascii="Times New Roman" w:hAnsi="Times New Roman"/>
          <w:spacing w:val="2"/>
          <w:sz w:val="28"/>
          <w:szCs w:val="28"/>
        </w:rPr>
        <w:t xml:space="preserve">и предметы. Разнообразие веществ в окружающем мире. </w:t>
      </w:r>
      <w:r w:rsidRPr="00E1558C">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lastRenderedPageBreak/>
        <w:t xml:space="preserve">Звёзды и планеты. </w:t>
      </w:r>
      <w:r w:rsidRPr="00E1558C">
        <w:rPr>
          <w:rFonts w:ascii="Times New Roman" w:hAnsi="Times New Roman"/>
          <w:iCs/>
          <w:spacing w:val="2"/>
          <w:sz w:val="28"/>
          <w:szCs w:val="28"/>
        </w:rPr>
        <w:t>Солнце</w:t>
      </w:r>
      <w:r w:rsidRPr="00E1558C">
        <w:rPr>
          <w:rFonts w:ascii="Times New Roman" w:hAnsi="Times New Roman"/>
          <w:spacing w:val="2"/>
          <w:sz w:val="28"/>
          <w:szCs w:val="28"/>
        </w:rPr>
        <w:t xml:space="preserve"> — </w:t>
      </w:r>
      <w:r w:rsidRPr="00E1558C">
        <w:rPr>
          <w:rFonts w:ascii="Times New Roman" w:hAnsi="Times New Roman"/>
          <w:iCs/>
          <w:spacing w:val="2"/>
          <w:sz w:val="28"/>
          <w:szCs w:val="28"/>
        </w:rPr>
        <w:t>ближайшая к нам звез</w:t>
      </w:r>
      <w:r w:rsidRPr="00E1558C">
        <w:rPr>
          <w:rFonts w:ascii="Times New Roman" w:hAnsi="Times New Roman"/>
          <w:iCs/>
          <w:sz w:val="28"/>
          <w:szCs w:val="28"/>
        </w:rPr>
        <w:t xml:space="preserve">да, источник света и тепла для всего живого на Земле. </w:t>
      </w:r>
      <w:r w:rsidRPr="00E1558C">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E1558C">
        <w:rPr>
          <w:rFonts w:ascii="Times New Roman" w:hAnsi="Times New Roman"/>
          <w:sz w:val="28"/>
          <w:szCs w:val="28"/>
        </w:rPr>
        <w:t xml:space="preserve">та и план. Материки и океаны, их названия, расположение на глобусе и карте. </w:t>
      </w:r>
      <w:r w:rsidRPr="00E1558C">
        <w:rPr>
          <w:rFonts w:ascii="Times New Roman" w:hAnsi="Times New Roman"/>
          <w:iCs/>
          <w:sz w:val="28"/>
          <w:szCs w:val="28"/>
        </w:rPr>
        <w:t>Важнейшие природные объекты своей страны, района</w:t>
      </w:r>
      <w:r w:rsidRPr="00E1558C">
        <w:rPr>
          <w:rFonts w:ascii="Times New Roman" w:hAnsi="Times New Roman"/>
          <w:sz w:val="28"/>
          <w:szCs w:val="28"/>
        </w:rPr>
        <w:t>. Ориентирование на местности. Компас.</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Смена дня и ночи на Земле. Вращение Земли как при</w:t>
      </w:r>
      <w:r w:rsidRPr="00E1558C">
        <w:rPr>
          <w:rFonts w:ascii="Times New Roman" w:hAnsi="Times New Roman"/>
          <w:spacing w:val="2"/>
          <w:sz w:val="28"/>
          <w:szCs w:val="28"/>
        </w:rPr>
        <w:t xml:space="preserve">чина смены дня и ночи. Времена года, их особенности (на основе наблюдений). </w:t>
      </w:r>
      <w:r w:rsidRPr="00E1558C">
        <w:rPr>
          <w:rFonts w:ascii="Times New Roman" w:hAnsi="Times New Roman"/>
          <w:iCs/>
          <w:sz w:val="28"/>
          <w:szCs w:val="28"/>
        </w:rPr>
        <w:t>Обращение Земли вокруг Солнца как причина смены времён года</w:t>
      </w:r>
      <w:r w:rsidRPr="00E1558C">
        <w:rPr>
          <w:rFonts w:ascii="Times New Roman" w:hAnsi="Times New Roman"/>
          <w:sz w:val="28"/>
          <w:szCs w:val="28"/>
        </w:rPr>
        <w:t>. Смена времён года в родном крае на основе наблюдений.</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 xml:space="preserve">Погода, её составляющие (температура воздуха, облачность, </w:t>
      </w:r>
      <w:r w:rsidRPr="00E1558C">
        <w:rPr>
          <w:rFonts w:ascii="Times New Roman" w:hAnsi="Times New Roman"/>
          <w:sz w:val="28"/>
          <w:szCs w:val="28"/>
        </w:rPr>
        <w:t xml:space="preserve">осадки, ветер). Наблюдение за погодой своего края. </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 xml:space="preserve">Водоёмы, их разнообразие (океан, море, река, озеро, </w:t>
      </w:r>
      <w:r w:rsidRPr="00E1558C">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 xml:space="preserve">Вода. Свойства воды. Состояния воды, её распространение </w:t>
      </w:r>
      <w:r w:rsidRPr="00E1558C">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 xml:space="preserve">Почва, её состав, значение для живой природы и для </w:t>
      </w:r>
      <w:r w:rsidRPr="00E1558C">
        <w:rPr>
          <w:rFonts w:ascii="Times New Roman" w:hAnsi="Times New Roman"/>
          <w:sz w:val="28"/>
          <w:szCs w:val="28"/>
        </w:rPr>
        <w:t>хозяйственной жизни человека. Охрана, бережное использование почв.</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w:t>
      </w:r>
      <w:r w:rsidRPr="00E1558C">
        <w:rPr>
          <w:rFonts w:ascii="Times New Roman" w:hAnsi="Times New Roman"/>
          <w:sz w:val="28"/>
          <w:szCs w:val="28"/>
        </w:rPr>
        <w:lastRenderedPageBreak/>
        <w:t>воздух, вода). Наблюдение ро</w:t>
      </w:r>
      <w:r w:rsidRPr="00E1558C">
        <w:rPr>
          <w:rFonts w:ascii="Times New Roman" w:hAnsi="Times New Roman"/>
          <w:spacing w:val="2"/>
          <w:sz w:val="28"/>
          <w:szCs w:val="28"/>
        </w:rPr>
        <w:t xml:space="preserve">ста растений, фиксация изменений. Деревья, кустарники, </w:t>
      </w:r>
      <w:r w:rsidRPr="00E1558C">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Грибы: съедобные и ядовитые. Правила сбора грибов.</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E1558C">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E1558C">
        <w:rPr>
          <w:rFonts w:ascii="Times New Roman" w:hAnsi="Times New Roman"/>
          <w:spacing w:val="-2"/>
          <w:sz w:val="28"/>
          <w:szCs w:val="28"/>
        </w:rPr>
        <w:t xml:space="preserve">множение животных. Дикие </w:t>
      </w:r>
      <w:r w:rsidRPr="00E1558C">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E1558C" w:rsidRPr="00E1558C" w:rsidRDefault="00E1558C" w:rsidP="00E1558C">
      <w:pPr>
        <w:pStyle w:val="af"/>
        <w:spacing w:line="360" w:lineRule="auto"/>
        <w:ind w:firstLine="709"/>
        <w:rPr>
          <w:rFonts w:ascii="Times New Roman" w:hAnsi="Times New Roman"/>
          <w:spacing w:val="-2"/>
          <w:sz w:val="28"/>
          <w:szCs w:val="28"/>
        </w:rPr>
      </w:pPr>
      <w:r w:rsidRPr="00E1558C">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E1558C">
        <w:rPr>
          <w:rFonts w:ascii="Times New Roman" w:hAnsi="Times New Roman"/>
          <w:spacing w:val="-2"/>
          <w:sz w:val="28"/>
          <w:szCs w:val="28"/>
        </w:rPr>
        <w:t xml:space="preserve"> </w:t>
      </w:r>
      <w:r w:rsidRPr="00E1558C">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1558C">
        <w:rPr>
          <w:rFonts w:ascii="Times New Roman" w:hAnsi="Times New Roman"/>
          <w:iCs/>
          <w:sz w:val="28"/>
          <w:szCs w:val="28"/>
        </w:rPr>
        <w:t xml:space="preserve">ловека на природные сообщества. Природные сообщества </w:t>
      </w:r>
      <w:r w:rsidRPr="00E1558C">
        <w:rPr>
          <w:rFonts w:ascii="Times New Roman" w:hAnsi="Times New Roman"/>
          <w:iCs/>
          <w:spacing w:val="-2"/>
          <w:sz w:val="28"/>
          <w:szCs w:val="28"/>
        </w:rPr>
        <w:t>родного края (2—3</w:t>
      </w:r>
      <w:r w:rsidRPr="00E1558C">
        <w:rPr>
          <w:rFonts w:ascii="Times New Roman" w:hAnsi="Times New Roman"/>
          <w:spacing w:val="-2"/>
          <w:sz w:val="28"/>
          <w:szCs w:val="28"/>
        </w:rPr>
        <w:t> </w:t>
      </w:r>
      <w:r w:rsidRPr="00E1558C">
        <w:rPr>
          <w:rFonts w:ascii="Times New Roman" w:hAnsi="Times New Roman"/>
          <w:iCs/>
          <w:spacing w:val="-2"/>
          <w:sz w:val="28"/>
          <w:szCs w:val="28"/>
        </w:rPr>
        <w:t>примера на основе наблюдений)</w:t>
      </w:r>
      <w:r w:rsidRPr="00E1558C">
        <w:rPr>
          <w:rFonts w:ascii="Times New Roman" w:hAnsi="Times New Roman"/>
          <w:spacing w:val="-2"/>
          <w:sz w:val="28"/>
          <w:szCs w:val="28"/>
        </w:rPr>
        <w:t>.</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 xml:space="preserve">Природные зоны России: общее представление, основные </w:t>
      </w:r>
      <w:r w:rsidRPr="00E1558C">
        <w:rPr>
          <w:rFonts w:ascii="Times New Roman" w:hAnsi="Times New Roman"/>
          <w:spacing w:val="2"/>
          <w:sz w:val="28"/>
          <w:szCs w:val="28"/>
        </w:rPr>
        <w:t xml:space="preserve">природные зоны (климат, растительный и животный мир, </w:t>
      </w:r>
      <w:r w:rsidRPr="00E1558C">
        <w:rPr>
          <w:rFonts w:ascii="Times New Roman" w:hAnsi="Times New Roman"/>
          <w:sz w:val="28"/>
          <w:szCs w:val="28"/>
        </w:rPr>
        <w:t>особенности труда и быта людей, влияние человека на природу изучаемых зон, охрана природы).</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 xml:space="preserve">Человек — часть природы. Зависимость жизни человека </w:t>
      </w:r>
      <w:r w:rsidRPr="00E1558C">
        <w:rPr>
          <w:rFonts w:ascii="Times New Roman" w:hAnsi="Times New Roman"/>
          <w:sz w:val="28"/>
          <w:szCs w:val="28"/>
        </w:rPr>
        <w:t>от природы. Этическое и эстетическое значение приро</w:t>
      </w:r>
      <w:r w:rsidRPr="00E1558C">
        <w:rPr>
          <w:rFonts w:ascii="Times New Roman" w:hAnsi="Times New Roman"/>
          <w:spacing w:val="2"/>
          <w:sz w:val="28"/>
          <w:szCs w:val="28"/>
        </w:rPr>
        <w:t xml:space="preserve">ды в жизни человека. Освоение человеком законов жизни </w:t>
      </w:r>
      <w:r w:rsidRPr="00E1558C">
        <w:rPr>
          <w:rFonts w:ascii="Times New Roman" w:hAnsi="Times New Roman"/>
          <w:sz w:val="28"/>
          <w:szCs w:val="28"/>
        </w:rPr>
        <w:t>при</w:t>
      </w:r>
      <w:r w:rsidRPr="00E1558C">
        <w:rPr>
          <w:rFonts w:ascii="Times New Roman" w:hAnsi="Times New Roman"/>
          <w:spacing w:val="2"/>
          <w:sz w:val="28"/>
          <w:szCs w:val="28"/>
        </w:rPr>
        <w:t xml:space="preserve">роды посредством практической деятельности. Народный </w:t>
      </w:r>
      <w:r w:rsidRPr="00E1558C">
        <w:rPr>
          <w:rFonts w:ascii="Times New Roman" w:hAnsi="Times New Roman"/>
          <w:sz w:val="28"/>
          <w:szCs w:val="28"/>
        </w:rPr>
        <w:t>календарь (приметы, поговорки, пословицы), определяющий сезонный труд людей.</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 xml:space="preserve">Положительное и отрицательное влияние деятельности </w:t>
      </w:r>
      <w:r w:rsidRPr="00E1558C">
        <w:rPr>
          <w:rFonts w:ascii="Times New Roman" w:hAnsi="Times New Roman"/>
          <w:sz w:val="28"/>
          <w:szCs w:val="28"/>
        </w:rPr>
        <w:t xml:space="preserve">человека на природу (в том числе на примере окружающей </w:t>
      </w:r>
      <w:r w:rsidRPr="00E1558C">
        <w:rPr>
          <w:rFonts w:ascii="Times New Roman" w:hAnsi="Times New Roman"/>
          <w:spacing w:val="-2"/>
          <w:sz w:val="28"/>
          <w:szCs w:val="28"/>
        </w:rPr>
        <w:t xml:space="preserve">местности). Правила поведения </w:t>
      </w:r>
      <w:r w:rsidRPr="00E1558C">
        <w:rPr>
          <w:rFonts w:ascii="Times New Roman" w:hAnsi="Times New Roman"/>
          <w:spacing w:val="-2"/>
          <w:sz w:val="28"/>
          <w:szCs w:val="28"/>
        </w:rPr>
        <w:lastRenderedPageBreak/>
        <w:t xml:space="preserve">в природе. Охрана природных </w:t>
      </w:r>
      <w:r w:rsidRPr="00E1558C">
        <w:rPr>
          <w:rFonts w:ascii="Times New Roman" w:hAnsi="Times New Roman"/>
          <w:sz w:val="28"/>
          <w:szCs w:val="28"/>
        </w:rPr>
        <w:t>богатств: воды, воздуха, полезных ископаемых, растительно</w:t>
      </w:r>
      <w:r w:rsidRPr="00E1558C">
        <w:rPr>
          <w:rFonts w:ascii="Times New Roman" w:hAnsi="Times New Roman"/>
          <w:spacing w:val="2"/>
          <w:sz w:val="28"/>
          <w:szCs w:val="28"/>
        </w:rPr>
        <w:t xml:space="preserve">го и животного мира. Заповедники, национальные парки, </w:t>
      </w:r>
      <w:r w:rsidRPr="00E1558C">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E1558C">
        <w:rPr>
          <w:rFonts w:ascii="Times New Roman" w:hAnsi="Times New Roman"/>
          <w:spacing w:val="2"/>
          <w:sz w:val="28"/>
          <w:szCs w:val="28"/>
        </w:rPr>
        <w:t>органов (опорно­двигательная, пищеварительная, дыхатель</w:t>
      </w:r>
      <w:r w:rsidRPr="00E1558C">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E1558C">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E1558C">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E1558C" w:rsidRPr="00E1558C" w:rsidRDefault="00E1558C" w:rsidP="00E1558C">
      <w:pPr>
        <w:pStyle w:val="af"/>
        <w:spacing w:line="360" w:lineRule="auto"/>
        <w:ind w:firstLine="709"/>
        <w:rPr>
          <w:rFonts w:ascii="Times New Roman" w:hAnsi="Times New Roman"/>
          <w:b/>
          <w:bCs/>
          <w:i/>
          <w:iCs/>
          <w:sz w:val="28"/>
          <w:szCs w:val="28"/>
        </w:rPr>
      </w:pPr>
      <w:r w:rsidRPr="00E1558C">
        <w:rPr>
          <w:rFonts w:ascii="Times New Roman" w:hAnsi="Times New Roman"/>
          <w:b/>
          <w:bCs/>
          <w:i/>
          <w:iCs/>
          <w:sz w:val="28"/>
          <w:szCs w:val="28"/>
        </w:rPr>
        <w:t>Человек и общество</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 xml:space="preserve">Общество - совокупность людей, которые объединены </w:t>
      </w:r>
      <w:r w:rsidRPr="00E1558C">
        <w:rPr>
          <w:rFonts w:ascii="Times New Roman" w:hAnsi="Times New Roman"/>
          <w:sz w:val="28"/>
          <w:szCs w:val="28"/>
        </w:rPr>
        <w:t>общей культурой и связаны друг с другом совместной дея</w:t>
      </w:r>
      <w:r w:rsidRPr="00E1558C">
        <w:rPr>
          <w:rFonts w:ascii="Times New Roman" w:hAnsi="Times New Roman"/>
          <w:spacing w:val="-4"/>
          <w:sz w:val="28"/>
          <w:szCs w:val="28"/>
        </w:rPr>
        <w:t>тельностью во имя общей цели. Духовно­нравственные и куль</w:t>
      </w:r>
      <w:r w:rsidRPr="00E1558C">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E1558C">
        <w:rPr>
          <w:rFonts w:ascii="Times New Roman" w:hAnsi="Times New Roman"/>
          <w:spacing w:val="2"/>
          <w:sz w:val="28"/>
          <w:szCs w:val="28"/>
        </w:rPr>
        <w:t xml:space="preserve">Общее представление о вкладе </w:t>
      </w:r>
      <w:r w:rsidRPr="00E1558C">
        <w:rPr>
          <w:rFonts w:ascii="Times New Roman" w:hAnsi="Times New Roman"/>
          <w:spacing w:val="-2"/>
          <w:sz w:val="28"/>
          <w:szCs w:val="28"/>
        </w:rPr>
        <w:t>разных народов</w:t>
      </w:r>
      <w:r w:rsidRPr="00E1558C">
        <w:rPr>
          <w:rFonts w:ascii="Times New Roman" w:hAnsi="Times New Roman"/>
          <w:spacing w:val="2"/>
          <w:sz w:val="28"/>
          <w:szCs w:val="28"/>
        </w:rPr>
        <w:t xml:space="preserve"> в многонациональную культуру нашей страны</w:t>
      </w:r>
      <w:r w:rsidRPr="00E1558C">
        <w:rPr>
          <w:rFonts w:ascii="Times New Roman" w:hAnsi="Times New Roman"/>
          <w:spacing w:val="-2"/>
          <w:sz w:val="28"/>
          <w:szCs w:val="28"/>
        </w:rPr>
        <w:t xml:space="preserve">. Ценность каждого народа для него самого и для всей страны. </w:t>
      </w:r>
      <w:r w:rsidRPr="00E1558C">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 xml:space="preserve">Семья — самое близкое окружение человека. Семейные </w:t>
      </w:r>
      <w:r w:rsidRPr="00E1558C">
        <w:rPr>
          <w:rFonts w:ascii="Times New Roman" w:hAnsi="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w:t>
      </w:r>
      <w:r w:rsidRPr="00E1558C">
        <w:rPr>
          <w:rFonts w:ascii="Times New Roman" w:hAnsi="Times New Roman"/>
          <w:sz w:val="28"/>
          <w:szCs w:val="28"/>
        </w:rPr>
        <w:lastRenderedPageBreak/>
        <w:t>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 xml:space="preserve">Младший школьник. Правила поведения в школе, на уроке. Обращение к учителю. </w:t>
      </w:r>
      <w:r w:rsidRPr="00E1558C">
        <w:rPr>
          <w:rFonts w:ascii="Times New Roman" w:hAnsi="Times New Roman"/>
          <w:spacing w:val="2"/>
          <w:sz w:val="28"/>
          <w:szCs w:val="28"/>
        </w:rPr>
        <w:t xml:space="preserve">Классный, школьный </w:t>
      </w:r>
      <w:r w:rsidRPr="00E1558C">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Друзья, взаимоотношения между ними; ценность друж</w:t>
      </w:r>
      <w:r w:rsidRPr="00E1558C">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1558C" w:rsidRPr="00E1558C" w:rsidRDefault="00E1558C" w:rsidP="00E1558C">
      <w:pPr>
        <w:pStyle w:val="af"/>
        <w:spacing w:line="360" w:lineRule="auto"/>
        <w:ind w:firstLine="709"/>
        <w:rPr>
          <w:rFonts w:ascii="Times New Roman" w:hAnsi="Times New Roman"/>
          <w:i/>
          <w:iCs/>
          <w:sz w:val="28"/>
          <w:szCs w:val="28"/>
        </w:rPr>
      </w:pPr>
      <w:r w:rsidRPr="00E1558C">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E1558C" w:rsidRPr="00E1558C" w:rsidRDefault="00E1558C" w:rsidP="00E1558C">
      <w:pPr>
        <w:pStyle w:val="af"/>
        <w:spacing w:line="360" w:lineRule="auto"/>
        <w:ind w:firstLine="709"/>
        <w:rPr>
          <w:rFonts w:ascii="Times New Roman" w:hAnsi="Times New Roman"/>
          <w:iCs/>
          <w:spacing w:val="-2"/>
          <w:sz w:val="28"/>
          <w:szCs w:val="28"/>
        </w:rPr>
      </w:pPr>
      <w:r w:rsidRPr="00E1558C">
        <w:rPr>
          <w:rFonts w:ascii="Times New Roman" w:hAnsi="Times New Roman"/>
          <w:iCs/>
          <w:spacing w:val="2"/>
          <w:sz w:val="28"/>
          <w:szCs w:val="28"/>
        </w:rPr>
        <w:t xml:space="preserve">Средства массовой информации: радио, телевидение, </w:t>
      </w:r>
      <w:r w:rsidRPr="00E1558C">
        <w:rPr>
          <w:rFonts w:ascii="Times New Roman" w:hAnsi="Times New Roman"/>
          <w:iCs/>
          <w:spacing w:val="-2"/>
          <w:sz w:val="28"/>
          <w:szCs w:val="28"/>
        </w:rPr>
        <w:t xml:space="preserve">пресса, Интернет. </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Наша Родина — Россия, Российская Федерация. Ценност</w:t>
      </w:r>
      <w:r w:rsidRPr="00E1558C">
        <w:rPr>
          <w:rFonts w:ascii="Times New Roman" w:hAnsi="Times New Roman"/>
          <w:spacing w:val="2"/>
          <w:sz w:val="28"/>
          <w:szCs w:val="28"/>
        </w:rPr>
        <w:t xml:space="preserve">но­смысловое содержание понятий «Родина», «Отечество», </w:t>
      </w:r>
      <w:r w:rsidRPr="00E1558C">
        <w:rPr>
          <w:rFonts w:ascii="Times New Roman" w:hAnsi="Times New Roman"/>
          <w:sz w:val="28"/>
          <w:szCs w:val="28"/>
        </w:rPr>
        <w:t>«Отчизна». Государственная символика России: Государствен</w:t>
      </w:r>
      <w:r w:rsidRPr="00E1558C">
        <w:rPr>
          <w:rFonts w:ascii="Times New Roman" w:hAnsi="Times New Roman"/>
          <w:spacing w:val="2"/>
          <w:sz w:val="28"/>
          <w:szCs w:val="28"/>
        </w:rPr>
        <w:t>ный герб России, Государственный флаг России, Государ</w:t>
      </w:r>
      <w:r w:rsidRPr="00E1558C">
        <w:rPr>
          <w:rFonts w:ascii="Times New Roman" w:hAnsi="Times New Roman"/>
          <w:sz w:val="28"/>
          <w:szCs w:val="28"/>
        </w:rPr>
        <w:t>ственный гимн России; правила поведения при прослуши</w:t>
      </w:r>
      <w:r w:rsidRPr="00E1558C">
        <w:rPr>
          <w:rFonts w:ascii="Times New Roman" w:hAnsi="Times New Roman"/>
          <w:spacing w:val="2"/>
          <w:sz w:val="28"/>
          <w:szCs w:val="28"/>
        </w:rPr>
        <w:t xml:space="preserve">вании гимна. Конституция — Основной закон Российской </w:t>
      </w:r>
      <w:r w:rsidRPr="00E1558C">
        <w:rPr>
          <w:rFonts w:ascii="Times New Roman" w:hAnsi="Times New Roman"/>
          <w:sz w:val="28"/>
          <w:szCs w:val="28"/>
        </w:rPr>
        <w:t>Федерации. Права ребёнка.</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 xml:space="preserve">Президент Российской Федерации — глава государства. </w:t>
      </w:r>
      <w:r w:rsidRPr="00E1558C">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lastRenderedPageBreak/>
        <w:t>Праздник в жизни общества как средство укрепления об</w:t>
      </w:r>
      <w:r w:rsidRPr="00E1558C">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E1558C">
        <w:rPr>
          <w:rFonts w:ascii="Times New Roman" w:hAnsi="Times New Roman"/>
          <w:sz w:val="28"/>
          <w:szCs w:val="28"/>
        </w:rPr>
        <w:t xml:space="preserve"> День народного единства, День Конституции. Праздники и </w:t>
      </w:r>
      <w:r w:rsidRPr="00E1558C">
        <w:rPr>
          <w:rFonts w:ascii="Times New Roman" w:hAnsi="Times New Roman"/>
          <w:spacing w:val="2"/>
          <w:sz w:val="28"/>
          <w:szCs w:val="28"/>
        </w:rPr>
        <w:t xml:space="preserve">памятные даты своего региона. Оформление плаката или </w:t>
      </w:r>
      <w:r w:rsidRPr="00E1558C">
        <w:rPr>
          <w:rFonts w:ascii="Times New Roman" w:hAnsi="Times New Roman"/>
          <w:sz w:val="28"/>
          <w:szCs w:val="28"/>
        </w:rPr>
        <w:t>стенной газеты к государственному празднику.</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Россия на карте, государственная граница России.</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 xml:space="preserve">Москва — столица России. </w:t>
      </w:r>
      <w:r w:rsidRPr="00E1558C">
        <w:rPr>
          <w:rFonts w:ascii="Times New Roman" w:hAnsi="Times New Roman"/>
          <w:spacing w:val="2"/>
          <w:sz w:val="28"/>
          <w:szCs w:val="28"/>
        </w:rPr>
        <w:t>Достопримечательности Москвы: Кремль, Красная площадь, Большой театр и</w:t>
      </w:r>
      <w:r w:rsidRPr="00E1558C">
        <w:rPr>
          <w:rFonts w:ascii="Times New Roman" w:hAnsi="Times New Roman"/>
          <w:spacing w:val="2"/>
          <w:sz w:val="28"/>
          <w:szCs w:val="28"/>
        </w:rPr>
        <w:t> </w:t>
      </w:r>
      <w:r w:rsidRPr="00E1558C">
        <w:rPr>
          <w:rFonts w:ascii="Times New Roman" w:hAnsi="Times New Roman"/>
          <w:spacing w:val="2"/>
          <w:sz w:val="28"/>
          <w:szCs w:val="28"/>
        </w:rPr>
        <w:t xml:space="preserve">др. </w:t>
      </w:r>
      <w:r w:rsidRPr="00E1558C">
        <w:rPr>
          <w:rFonts w:ascii="Times New Roman" w:hAnsi="Times New Roman"/>
          <w:sz w:val="28"/>
          <w:szCs w:val="28"/>
        </w:rPr>
        <w:t>Расположение Москвы на карте.</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 xml:space="preserve">Города России. Санкт­Петербург: достопримечательности </w:t>
      </w:r>
      <w:r w:rsidRPr="00E1558C">
        <w:rPr>
          <w:rFonts w:ascii="Times New Roman" w:hAnsi="Times New Roman"/>
          <w:sz w:val="28"/>
          <w:szCs w:val="28"/>
        </w:rPr>
        <w:t xml:space="preserve">(Зимний дворец, памятник Петру I — Медный всадник, </w:t>
      </w:r>
      <w:r w:rsidRPr="00E1558C">
        <w:rPr>
          <w:rFonts w:ascii="Times New Roman" w:hAnsi="Times New Roman"/>
          <w:iCs/>
          <w:sz w:val="28"/>
          <w:szCs w:val="28"/>
        </w:rPr>
        <w:t>раз</w:t>
      </w:r>
      <w:r w:rsidRPr="00E1558C">
        <w:rPr>
          <w:rFonts w:ascii="Times New Roman" w:hAnsi="Times New Roman"/>
          <w:iCs/>
          <w:spacing w:val="2"/>
          <w:sz w:val="28"/>
          <w:szCs w:val="28"/>
        </w:rPr>
        <w:t>водные мосты через Неву</w:t>
      </w:r>
      <w:r w:rsidRPr="00E1558C">
        <w:rPr>
          <w:rFonts w:ascii="Times New Roman" w:hAnsi="Times New Roman"/>
          <w:spacing w:val="2"/>
          <w:sz w:val="28"/>
          <w:szCs w:val="28"/>
        </w:rPr>
        <w:t xml:space="preserve"> и</w:t>
      </w:r>
      <w:r w:rsidRPr="00E1558C">
        <w:rPr>
          <w:rFonts w:ascii="Times New Roman" w:hAnsi="Times New Roman"/>
          <w:spacing w:val="2"/>
          <w:sz w:val="28"/>
          <w:szCs w:val="28"/>
        </w:rPr>
        <w:t> </w:t>
      </w:r>
      <w:r w:rsidRPr="00E1558C">
        <w:rPr>
          <w:rFonts w:ascii="Times New Roman" w:hAnsi="Times New Roman"/>
          <w:spacing w:val="2"/>
          <w:sz w:val="28"/>
          <w:szCs w:val="28"/>
        </w:rPr>
        <w:t xml:space="preserve">др.), города Золотого кольца </w:t>
      </w:r>
      <w:r w:rsidRPr="00E1558C">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E1558C">
        <w:rPr>
          <w:rFonts w:ascii="Times New Roman" w:hAnsi="Times New Roman"/>
          <w:spacing w:val="2"/>
          <w:sz w:val="28"/>
          <w:szCs w:val="28"/>
        </w:rPr>
        <w:t xml:space="preserve">выбору). </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Родной край — частица России. Родной город (населён</w:t>
      </w:r>
      <w:r w:rsidRPr="00E1558C">
        <w:rPr>
          <w:rFonts w:ascii="Times New Roman" w:hAnsi="Times New Roman"/>
          <w:spacing w:val="2"/>
          <w:sz w:val="28"/>
          <w:szCs w:val="28"/>
        </w:rPr>
        <w:t xml:space="preserve">ный пункт), регион (область, край, республика): название, </w:t>
      </w:r>
      <w:r w:rsidRPr="00E1558C">
        <w:rPr>
          <w:rFonts w:ascii="Times New Roman" w:hAnsi="Times New Roman"/>
          <w:sz w:val="28"/>
          <w:szCs w:val="28"/>
        </w:rPr>
        <w:t>основные достопримечательности; музеи, театры, спортивные комплексы и</w:t>
      </w:r>
      <w:r w:rsidRPr="00E1558C">
        <w:rPr>
          <w:rFonts w:ascii="Times New Roman" w:hAnsi="Times New Roman"/>
          <w:sz w:val="28"/>
          <w:szCs w:val="28"/>
        </w:rPr>
        <w:t> </w:t>
      </w:r>
      <w:r w:rsidRPr="00E1558C">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1558C" w:rsidRPr="00E1558C" w:rsidRDefault="00E1558C" w:rsidP="00E1558C">
      <w:pPr>
        <w:pStyle w:val="af"/>
        <w:spacing w:line="360" w:lineRule="auto"/>
        <w:ind w:firstLine="709"/>
        <w:rPr>
          <w:sz w:val="28"/>
          <w:szCs w:val="28"/>
        </w:rPr>
      </w:pPr>
      <w:r w:rsidRPr="00E1558C">
        <w:rPr>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w:t>
      </w:r>
      <w:r w:rsidRPr="00E1558C">
        <w:rPr>
          <w:sz w:val="28"/>
          <w:szCs w:val="28"/>
        </w:rPr>
        <w:lastRenderedPageBreak/>
        <w:t>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E1558C" w:rsidRPr="00E1558C" w:rsidRDefault="00E1558C" w:rsidP="00E1558C">
      <w:pPr>
        <w:pStyle w:val="af"/>
        <w:spacing w:line="360" w:lineRule="auto"/>
        <w:ind w:firstLine="709"/>
        <w:rPr>
          <w:rFonts w:ascii="Times New Roman" w:hAnsi="Times New Roman"/>
          <w:b/>
          <w:bCs/>
          <w:i/>
          <w:iCs/>
          <w:sz w:val="28"/>
          <w:szCs w:val="28"/>
        </w:rPr>
      </w:pPr>
      <w:r w:rsidRPr="00E1558C">
        <w:rPr>
          <w:rFonts w:ascii="Times New Roman" w:hAnsi="Times New Roman"/>
          <w:b/>
          <w:bCs/>
          <w:i/>
          <w:iCs/>
          <w:sz w:val="28"/>
          <w:szCs w:val="28"/>
        </w:rPr>
        <w:t>Правила безопасной жизни</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Ценность здоровья и здорового образа жизни.</w:t>
      </w:r>
    </w:p>
    <w:p w:rsidR="00E1558C" w:rsidRPr="00E1558C" w:rsidRDefault="00E1558C" w:rsidP="00E1558C">
      <w:pPr>
        <w:pStyle w:val="af"/>
        <w:spacing w:line="360" w:lineRule="auto"/>
        <w:ind w:firstLine="709"/>
        <w:rPr>
          <w:rFonts w:ascii="Times New Roman" w:hAnsi="Times New Roman"/>
          <w:i/>
          <w:sz w:val="28"/>
          <w:szCs w:val="28"/>
        </w:rPr>
      </w:pPr>
      <w:r w:rsidRPr="00E1558C">
        <w:rPr>
          <w:rFonts w:ascii="Times New Roman" w:hAnsi="Times New Roman"/>
          <w:spacing w:val="2"/>
          <w:sz w:val="28"/>
          <w:szCs w:val="28"/>
        </w:rPr>
        <w:t xml:space="preserve">Режим дня школьника, чередование труда и отдыха в </w:t>
      </w:r>
      <w:r w:rsidRPr="00E1558C">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E1558C">
        <w:rPr>
          <w:rFonts w:ascii="Times New Roman" w:hAnsi="Times New Roman"/>
          <w:spacing w:val="2"/>
          <w:sz w:val="28"/>
          <w:szCs w:val="28"/>
        </w:rPr>
        <w:t>здоровья. Личная ответственность каждого человека за со</w:t>
      </w:r>
      <w:r w:rsidRPr="00E1558C">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E1558C">
        <w:rPr>
          <w:rFonts w:ascii="Times New Roman" w:hAnsi="Times New Roman"/>
          <w:spacing w:val="2"/>
          <w:sz w:val="28"/>
          <w:szCs w:val="28"/>
        </w:rPr>
        <w:t xml:space="preserve">помощь при лёгких травмах </w:t>
      </w:r>
      <w:r w:rsidRPr="00E1558C">
        <w:rPr>
          <w:rFonts w:ascii="Times New Roman" w:hAnsi="Times New Roman"/>
          <w:i/>
          <w:spacing w:val="2"/>
          <w:sz w:val="28"/>
          <w:szCs w:val="28"/>
        </w:rPr>
        <w:t>(</w:t>
      </w:r>
      <w:r w:rsidRPr="00E1558C">
        <w:rPr>
          <w:rFonts w:ascii="Times New Roman" w:hAnsi="Times New Roman"/>
          <w:i/>
          <w:iCs/>
          <w:spacing w:val="2"/>
          <w:sz w:val="28"/>
          <w:szCs w:val="28"/>
        </w:rPr>
        <w:t>ушиб</w:t>
      </w:r>
      <w:r w:rsidRPr="00E1558C">
        <w:rPr>
          <w:rFonts w:ascii="Times New Roman" w:hAnsi="Times New Roman"/>
          <w:i/>
          <w:spacing w:val="2"/>
          <w:sz w:val="28"/>
          <w:szCs w:val="28"/>
        </w:rPr>
        <w:t xml:space="preserve">, </w:t>
      </w:r>
      <w:r w:rsidRPr="00E1558C">
        <w:rPr>
          <w:rFonts w:ascii="Times New Roman" w:hAnsi="Times New Roman"/>
          <w:i/>
          <w:iCs/>
          <w:spacing w:val="2"/>
          <w:sz w:val="28"/>
          <w:szCs w:val="28"/>
        </w:rPr>
        <w:t>порез</w:t>
      </w:r>
      <w:r w:rsidRPr="00E1558C">
        <w:rPr>
          <w:rFonts w:ascii="Times New Roman" w:hAnsi="Times New Roman"/>
          <w:i/>
          <w:spacing w:val="2"/>
          <w:sz w:val="28"/>
          <w:szCs w:val="28"/>
        </w:rPr>
        <w:t xml:space="preserve">, </w:t>
      </w:r>
      <w:r w:rsidRPr="00E1558C">
        <w:rPr>
          <w:rFonts w:ascii="Times New Roman" w:hAnsi="Times New Roman"/>
          <w:i/>
          <w:iCs/>
          <w:spacing w:val="2"/>
          <w:sz w:val="28"/>
          <w:szCs w:val="28"/>
        </w:rPr>
        <w:t>ожог</w:t>
      </w:r>
      <w:r w:rsidRPr="00E1558C">
        <w:rPr>
          <w:rFonts w:ascii="Times New Roman" w:hAnsi="Times New Roman"/>
          <w:i/>
          <w:spacing w:val="2"/>
          <w:sz w:val="28"/>
          <w:szCs w:val="28"/>
        </w:rPr>
        <w:t xml:space="preserve">), </w:t>
      </w:r>
      <w:r w:rsidRPr="00E1558C">
        <w:rPr>
          <w:rFonts w:ascii="Times New Roman" w:hAnsi="Times New Roman"/>
          <w:i/>
          <w:iCs/>
          <w:spacing w:val="2"/>
          <w:sz w:val="28"/>
          <w:szCs w:val="28"/>
        </w:rPr>
        <w:t>обмора</w:t>
      </w:r>
      <w:r w:rsidRPr="00E1558C">
        <w:rPr>
          <w:rFonts w:ascii="Times New Roman" w:hAnsi="Times New Roman"/>
          <w:i/>
          <w:iCs/>
          <w:sz w:val="28"/>
          <w:szCs w:val="28"/>
        </w:rPr>
        <w:t>живании</w:t>
      </w:r>
      <w:r w:rsidRPr="00E1558C">
        <w:rPr>
          <w:rFonts w:ascii="Times New Roman" w:hAnsi="Times New Roman"/>
          <w:i/>
          <w:sz w:val="28"/>
          <w:szCs w:val="28"/>
        </w:rPr>
        <w:t xml:space="preserve">, </w:t>
      </w:r>
      <w:r w:rsidRPr="00E1558C">
        <w:rPr>
          <w:rFonts w:ascii="Times New Roman" w:hAnsi="Times New Roman"/>
          <w:i/>
          <w:iCs/>
          <w:sz w:val="28"/>
          <w:szCs w:val="28"/>
        </w:rPr>
        <w:t>перегреве</w:t>
      </w:r>
      <w:r w:rsidRPr="00E1558C">
        <w:rPr>
          <w:rFonts w:ascii="Times New Roman" w:hAnsi="Times New Roman"/>
          <w:i/>
          <w:sz w:val="28"/>
          <w:szCs w:val="28"/>
        </w:rPr>
        <w:t>.</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 xml:space="preserve">Дорога от дома до школы, правила безопасного поведения </w:t>
      </w:r>
      <w:r w:rsidRPr="00E1558C">
        <w:rPr>
          <w:rFonts w:ascii="Times New Roman" w:hAnsi="Times New Roman"/>
          <w:spacing w:val="2"/>
          <w:sz w:val="28"/>
          <w:szCs w:val="28"/>
        </w:rPr>
        <w:t>на дорогах, в лесу, на водоёме в разное время года. Пра</w:t>
      </w:r>
      <w:r w:rsidRPr="00E1558C">
        <w:rPr>
          <w:rFonts w:ascii="Times New Roman" w:hAnsi="Times New Roman"/>
          <w:sz w:val="28"/>
          <w:szCs w:val="28"/>
        </w:rPr>
        <w:t>вила пожарной безопасности, основные правила обращения с газом, электричеством, водой.</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Правила безопасного поведения в природе.</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Забота о здоровье и безопасности окружающих людей — нравственный долг каждого человека.</w:t>
      </w:r>
    </w:p>
    <w:p w:rsidR="00E1558C" w:rsidRPr="00E1558C" w:rsidRDefault="00E1558C" w:rsidP="00E1558C">
      <w:pPr>
        <w:pStyle w:val="af"/>
        <w:spacing w:line="360" w:lineRule="auto"/>
        <w:ind w:firstLine="0"/>
        <w:jc w:val="center"/>
        <w:rPr>
          <w:rFonts w:ascii="Times New Roman" w:hAnsi="Times New Roman"/>
          <w:b/>
          <w:i/>
          <w:sz w:val="28"/>
          <w:szCs w:val="28"/>
        </w:rPr>
      </w:pPr>
      <w:r w:rsidRPr="00E1558C">
        <w:rPr>
          <w:rFonts w:ascii="Times New Roman" w:hAnsi="Times New Roman"/>
          <w:b/>
          <w:i/>
          <w:sz w:val="28"/>
          <w:szCs w:val="28"/>
        </w:rPr>
        <w:t>6. Основы религиозных культур и светской этики</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z w:val="28"/>
          <w:szCs w:val="28"/>
        </w:rPr>
        <w:t>Россия — наша Родина.</w:t>
      </w:r>
    </w:p>
    <w:p w:rsidR="00E1558C" w:rsidRPr="00E1558C" w:rsidRDefault="00E1558C" w:rsidP="00E1558C">
      <w:pPr>
        <w:pStyle w:val="af"/>
        <w:spacing w:line="360" w:lineRule="auto"/>
        <w:ind w:firstLine="708"/>
        <w:rPr>
          <w:rFonts w:ascii="Times New Roman" w:hAnsi="Times New Roman"/>
          <w:spacing w:val="-3"/>
          <w:sz w:val="28"/>
          <w:szCs w:val="28"/>
        </w:rPr>
      </w:pPr>
      <w:r w:rsidRPr="00E1558C">
        <w:rPr>
          <w:rFonts w:ascii="Times New Roman" w:hAnsi="Times New Roman"/>
          <w:sz w:val="28"/>
          <w:szCs w:val="28"/>
        </w:rPr>
        <w:t xml:space="preserve">Культура и религия. </w:t>
      </w:r>
      <w:r w:rsidRPr="00E1558C">
        <w:rPr>
          <w:rFonts w:ascii="Times New Roman" w:hAnsi="Times New Roman"/>
          <w:spacing w:val="-3"/>
          <w:sz w:val="28"/>
          <w:szCs w:val="28"/>
        </w:rPr>
        <w:t xml:space="preserve">Праздники в религиях мира. </w:t>
      </w:r>
    </w:p>
    <w:p w:rsidR="00E1558C" w:rsidRPr="00E1558C" w:rsidRDefault="00E1558C" w:rsidP="00E1558C">
      <w:pPr>
        <w:pStyle w:val="af"/>
        <w:spacing w:line="360" w:lineRule="auto"/>
        <w:ind w:firstLine="708"/>
        <w:rPr>
          <w:rFonts w:ascii="Times New Roman" w:hAnsi="Times New Roman"/>
          <w:spacing w:val="-3"/>
          <w:sz w:val="28"/>
          <w:szCs w:val="28"/>
        </w:rPr>
      </w:pPr>
      <w:r w:rsidRPr="00E1558C">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E1558C" w:rsidRPr="00E1558C" w:rsidRDefault="00E1558C" w:rsidP="00E1558C">
      <w:pPr>
        <w:pStyle w:val="af"/>
        <w:spacing w:line="360" w:lineRule="auto"/>
        <w:ind w:firstLine="708"/>
        <w:rPr>
          <w:rFonts w:ascii="Times New Roman" w:hAnsi="Times New Roman"/>
          <w:spacing w:val="-3"/>
          <w:sz w:val="28"/>
          <w:szCs w:val="28"/>
        </w:rPr>
      </w:pPr>
      <w:r w:rsidRPr="00E1558C">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E1558C" w:rsidRPr="00E1558C" w:rsidRDefault="00E1558C" w:rsidP="00E1558C">
      <w:pPr>
        <w:pStyle w:val="af"/>
        <w:spacing w:line="360" w:lineRule="auto"/>
        <w:ind w:firstLine="708"/>
        <w:rPr>
          <w:rFonts w:ascii="Times New Roman" w:hAnsi="Times New Roman"/>
          <w:spacing w:val="-3"/>
          <w:sz w:val="28"/>
          <w:szCs w:val="28"/>
        </w:rPr>
      </w:pPr>
      <w:r w:rsidRPr="00E1558C">
        <w:rPr>
          <w:rFonts w:ascii="Times New Roman" w:hAnsi="Times New Roman"/>
          <w:sz w:val="28"/>
          <w:szCs w:val="28"/>
        </w:rPr>
        <w:lastRenderedPageBreak/>
        <w:t xml:space="preserve">Семья, семейные ценности. Долг, свобода, ответственность, </w:t>
      </w:r>
      <w:r w:rsidRPr="00E1558C">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E1558C" w:rsidRPr="00E1558C" w:rsidRDefault="00E1558C" w:rsidP="00E1558C">
      <w:pPr>
        <w:pStyle w:val="4"/>
        <w:spacing w:before="0" w:after="0" w:line="360" w:lineRule="auto"/>
        <w:rPr>
          <w:rFonts w:ascii="Times New Roman" w:hAnsi="Times New Roman" w:cs="Times New Roman"/>
          <w:b/>
          <w:sz w:val="28"/>
          <w:szCs w:val="28"/>
        </w:rPr>
      </w:pPr>
      <w:r w:rsidRPr="00E1558C">
        <w:rPr>
          <w:rFonts w:ascii="Times New Roman" w:hAnsi="Times New Roman" w:cs="Times New Roman"/>
          <w:b/>
          <w:sz w:val="28"/>
          <w:szCs w:val="28"/>
        </w:rPr>
        <w:t>7. Изобразительное искусство</w:t>
      </w:r>
    </w:p>
    <w:p w:rsidR="00E1558C" w:rsidRPr="00E1558C" w:rsidRDefault="00E1558C" w:rsidP="00E1558C">
      <w:pPr>
        <w:pStyle w:val="af"/>
        <w:spacing w:line="360" w:lineRule="auto"/>
        <w:ind w:firstLine="708"/>
        <w:rPr>
          <w:rFonts w:ascii="Times New Roman" w:hAnsi="Times New Roman"/>
          <w:b/>
          <w:bCs/>
          <w:i/>
          <w:iCs/>
          <w:sz w:val="28"/>
          <w:szCs w:val="28"/>
        </w:rPr>
      </w:pPr>
      <w:r w:rsidRPr="00E1558C">
        <w:rPr>
          <w:rFonts w:ascii="Times New Roman" w:hAnsi="Times New Roman"/>
          <w:b/>
          <w:bCs/>
          <w:i/>
          <w:iCs/>
          <w:sz w:val="28"/>
          <w:szCs w:val="28"/>
        </w:rPr>
        <w:t>Виды художественной деятельности</w:t>
      </w:r>
    </w:p>
    <w:p w:rsidR="00E1558C" w:rsidRPr="00E1558C" w:rsidRDefault="00E1558C" w:rsidP="00E1558C">
      <w:pPr>
        <w:pStyle w:val="af"/>
        <w:spacing w:line="360" w:lineRule="auto"/>
        <w:ind w:firstLine="709"/>
        <w:rPr>
          <w:rFonts w:ascii="Times New Roman" w:hAnsi="Times New Roman"/>
          <w:b/>
          <w:bCs/>
          <w:sz w:val="28"/>
          <w:szCs w:val="28"/>
        </w:rPr>
      </w:pPr>
      <w:r w:rsidRPr="00E1558C">
        <w:rPr>
          <w:rFonts w:ascii="Times New Roman" w:hAnsi="Times New Roman"/>
          <w:b/>
          <w:bCs/>
          <w:sz w:val="28"/>
          <w:szCs w:val="28"/>
        </w:rPr>
        <w:t xml:space="preserve">Восприятие произведений искусства. </w:t>
      </w:r>
      <w:r w:rsidRPr="00E1558C">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1558C">
        <w:rPr>
          <w:rFonts w:ascii="Times New Roman" w:hAnsi="Times New Roman"/>
          <w:spacing w:val="2"/>
          <w:sz w:val="28"/>
          <w:szCs w:val="28"/>
        </w:rPr>
        <w:t>ству. Фотография и произведение изобразительного искус</w:t>
      </w:r>
      <w:r w:rsidRPr="00E1558C">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E1558C">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E1558C">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1558C">
        <w:rPr>
          <w:rFonts w:ascii="Times New Roman" w:hAnsi="Times New Roman"/>
          <w:spacing w:val="2"/>
          <w:sz w:val="28"/>
          <w:szCs w:val="28"/>
        </w:rPr>
        <w:t xml:space="preserve">циональная оценка шедевров национального, российского </w:t>
      </w:r>
      <w:r w:rsidRPr="00E1558C">
        <w:rPr>
          <w:rFonts w:ascii="Times New Roman" w:hAnsi="Times New Roman"/>
          <w:sz w:val="28"/>
          <w:szCs w:val="28"/>
        </w:rPr>
        <w:t xml:space="preserve">и мирового искусства. </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z w:val="28"/>
          <w:szCs w:val="28"/>
        </w:rPr>
        <w:t xml:space="preserve">Рисунок. </w:t>
      </w:r>
      <w:r w:rsidRPr="00E1558C">
        <w:rPr>
          <w:rFonts w:ascii="Times New Roman" w:hAnsi="Times New Roman"/>
          <w:sz w:val="28"/>
          <w:szCs w:val="28"/>
        </w:rPr>
        <w:t>Материалы для рисунка: карандаш, ручка, фломастер, уголь, пастель, мелки и</w:t>
      </w:r>
      <w:r w:rsidRPr="00E1558C">
        <w:rPr>
          <w:rFonts w:ascii="Times New Roman" w:hAnsi="Times New Roman"/>
          <w:sz w:val="28"/>
          <w:szCs w:val="28"/>
        </w:rPr>
        <w:t> </w:t>
      </w:r>
      <w:r w:rsidRPr="00E1558C">
        <w:rPr>
          <w:rFonts w:ascii="Times New Roman" w:hAnsi="Times New Roman"/>
          <w:sz w:val="28"/>
          <w:szCs w:val="28"/>
        </w:rPr>
        <w:t>т.</w:t>
      </w:r>
      <w:r w:rsidRPr="00E1558C">
        <w:rPr>
          <w:rFonts w:ascii="Times New Roman" w:hAnsi="Times New Roman"/>
          <w:sz w:val="28"/>
          <w:szCs w:val="28"/>
        </w:rPr>
        <w:t> </w:t>
      </w:r>
      <w:r w:rsidRPr="00E1558C">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E1558C">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E1558C">
        <w:rPr>
          <w:rFonts w:ascii="Times New Roman" w:hAnsi="Times New Roman"/>
          <w:sz w:val="28"/>
          <w:szCs w:val="28"/>
        </w:rPr>
        <w:t>общие и характерные черты.</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pacing w:val="2"/>
          <w:sz w:val="28"/>
          <w:szCs w:val="28"/>
        </w:rPr>
        <w:t xml:space="preserve">Живопись. </w:t>
      </w:r>
      <w:r w:rsidRPr="00E1558C">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E1558C">
        <w:rPr>
          <w:rFonts w:ascii="Times New Roman" w:hAnsi="Times New Roman"/>
          <w:sz w:val="28"/>
          <w:szCs w:val="28"/>
        </w:rPr>
        <w:t xml:space="preserve">средствами живописи. Цвет – основа языка живописи. </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1558C">
        <w:rPr>
          <w:rFonts w:ascii="Times New Roman" w:hAnsi="Times New Roman"/>
          <w:sz w:val="28"/>
          <w:szCs w:val="28"/>
        </w:rPr>
        <w:t>задачами. Образы природы и человека в живописи.</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pacing w:val="2"/>
          <w:sz w:val="28"/>
          <w:szCs w:val="28"/>
        </w:rPr>
        <w:lastRenderedPageBreak/>
        <w:t xml:space="preserve">Скульптура. </w:t>
      </w:r>
      <w:r w:rsidRPr="00E1558C">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E1558C">
        <w:rPr>
          <w:rFonts w:ascii="Times New Roman" w:hAnsi="Times New Roman"/>
          <w:sz w:val="28"/>
          <w:szCs w:val="28"/>
        </w:rPr>
        <w:t xml:space="preserve">с пластическими скульптурными материалами для создания </w:t>
      </w:r>
      <w:r w:rsidRPr="00E1558C">
        <w:rPr>
          <w:rFonts w:ascii="Times New Roman" w:hAnsi="Times New Roman"/>
          <w:spacing w:val="2"/>
          <w:sz w:val="28"/>
          <w:szCs w:val="28"/>
        </w:rPr>
        <w:t xml:space="preserve">выразительного образа (пластилин, глина — раскатывание, </w:t>
      </w:r>
      <w:r w:rsidRPr="00E1558C">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b/>
          <w:bCs/>
          <w:sz w:val="28"/>
          <w:szCs w:val="28"/>
        </w:rPr>
        <w:t xml:space="preserve">Художественное конструирование и дизайн. </w:t>
      </w:r>
      <w:r w:rsidRPr="00E1558C">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E1558C">
        <w:rPr>
          <w:rFonts w:ascii="Times New Roman" w:hAnsi="Times New Roman"/>
          <w:sz w:val="28"/>
          <w:szCs w:val="28"/>
        </w:rPr>
        <w:t> </w:t>
      </w:r>
      <w:r w:rsidRPr="00E1558C">
        <w:rPr>
          <w:rFonts w:ascii="Times New Roman" w:hAnsi="Times New Roman"/>
          <w:sz w:val="28"/>
          <w:szCs w:val="28"/>
        </w:rPr>
        <w:t xml:space="preserve">др.). Элементарные приёмы работы с различными материалами для создания </w:t>
      </w:r>
      <w:r w:rsidRPr="00E1558C">
        <w:rPr>
          <w:rFonts w:ascii="Times New Roman" w:hAnsi="Times New Roman"/>
          <w:spacing w:val="2"/>
          <w:sz w:val="28"/>
          <w:szCs w:val="28"/>
        </w:rPr>
        <w:t xml:space="preserve">выразительного образа (пластилин — раскатывание, набор </w:t>
      </w:r>
      <w:r w:rsidRPr="00E1558C">
        <w:rPr>
          <w:rFonts w:ascii="Times New Roman" w:hAnsi="Times New Roman"/>
          <w:sz w:val="28"/>
          <w:szCs w:val="28"/>
        </w:rPr>
        <w:t xml:space="preserve">объёма, вытягивание формы; бумага и картон — сгибание, </w:t>
      </w:r>
      <w:r w:rsidRPr="00E1558C">
        <w:rPr>
          <w:rFonts w:ascii="Times New Roman" w:hAnsi="Times New Roman"/>
          <w:spacing w:val="2"/>
          <w:sz w:val="28"/>
          <w:szCs w:val="28"/>
        </w:rPr>
        <w:t xml:space="preserve">вырезание). Представление о возможностях использования </w:t>
      </w:r>
      <w:r w:rsidRPr="00E1558C">
        <w:rPr>
          <w:rFonts w:ascii="Times New Roman" w:hAnsi="Times New Roman"/>
          <w:sz w:val="28"/>
          <w:szCs w:val="28"/>
        </w:rPr>
        <w:t>навыков художественного конструирования и моделирования в жизни человека.</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b/>
          <w:bCs/>
          <w:spacing w:val="-4"/>
          <w:sz w:val="28"/>
          <w:szCs w:val="28"/>
        </w:rPr>
        <w:t xml:space="preserve">Декоративно­прикладное искусство. </w:t>
      </w:r>
      <w:r w:rsidRPr="00E1558C">
        <w:rPr>
          <w:rFonts w:ascii="Times New Roman" w:hAnsi="Times New Roman"/>
          <w:spacing w:val="-4"/>
          <w:sz w:val="28"/>
          <w:szCs w:val="28"/>
        </w:rPr>
        <w:t>Истоки декоративно­</w:t>
      </w:r>
      <w:r w:rsidRPr="00E1558C">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E1558C">
        <w:rPr>
          <w:rFonts w:ascii="Times New Roman" w:hAnsi="Times New Roman"/>
          <w:spacing w:val="2"/>
          <w:sz w:val="28"/>
          <w:szCs w:val="28"/>
        </w:rPr>
        <w:t xml:space="preserve">жилища, предметов быта, орудий труда, костюма; музыка, </w:t>
      </w:r>
      <w:r w:rsidRPr="00E1558C">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E1558C">
        <w:rPr>
          <w:rFonts w:ascii="Times New Roman" w:hAnsi="Times New Roman"/>
          <w:spacing w:val="2"/>
          <w:sz w:val="28"/>
          <w:szCs w:val="28"/>
        </w:rPr>
        <w:t>и женской красоте, отражённые в изобразительном искус</w:t>
      </w:r>
      <w:r w:rsidRPr="00E1558C">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E1558C">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E1558C">
        <w:rPr>
          <w:rFonts w:ascii="Times New Roman" w:hAnsi="Times New Roman"/>
          <w:sz w:val="28"/>
          <w:szCs w:val="28"/>
        </w:rPr>
        <w:t>деревьев, морозные узоры на стекле и</w:t>
      </w:r>
      <w:r w:rsidRPr="00E1558C">
        <w:rPr>
          <w:rFonts w:ascii="Times New Roman" w:hAnsi="Times New Roman"/>
          <w:sz w:val="28"/>
          <w:szCs w:val="28"/>
        </w:rPr>
        <w:t> </w:t>
      </w:r>
      <w:r w:rsidRPr="00E1558C">
        <w:rPr>
          <w:rFonts w:ascii="Times New Roman" w:hAnsi="Times New Roman"/>
          <w:sz w:val="28"/>
          <w:szCs w:val="28"/>
        </w:rPr>
        <w:t>т.</w:t>
      </w:r>
      <w:r w:rsidRPr="00E1558C">
        <w:rPr>
          <w:rFonts w:ascii="Times New Roman" w:hAnsi="Times New Roman"/>
          <w:sz w:val="28"/>
          <w:szCs w:val="28"/>
        </w:rPr>
        <w:t> </w:t>
      </w:r>
      <w:r w:rsidRPr="00E1558C">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E1558C" w:rsidRPr="00E1558C" w:rsidRDefault="00E1558C" w:rsidP="00E1558C">
      <w:pPr>
        <w:pStyle w:val="af"/>
        <w:spacing w:line="360" w:lineRule="auto"/>
        <w:ind w:firstLine="709"/>
        <w:rPr>
          <w:rFonts w:ascii="Times New Roman" w:hAnsi="Times New Roman"/>
          <w:b/>
          <w:bCs/>
          <w:i/>
          <w:iCs/>
          <w:sz w:val="28"/>
          <w:szCs w:val="28"/>
        </w:rPr>
      </w:pPr>
      <w:r w:rsidRPr="00E1558C">
        <w:rPr>
          <w:rFonts w:ascii="Times New Roman" w:hAnsi="Times New Roman"/>
          <w:b/>
          <w:bCs/>
          <w:i/>
          <w:iCs/>
          <w:sz w:val="28"/>
          <w:szCs w:val="28"/>
        </w:rPr>
        <w:t>Азбука искусства. Как говорит искусство?</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b/>
          <w:bCs/>
          <w:spacing w:val="-2"/>
          <w:sz w:val="28"/>
          <w:szCs w:val="28"/>
        </w:rPr>
        <w:t xml:space="preserve">Композиция. </w:t>
      </w:r>
      <w:r w:rsidRPr="00E1558C">
        <w:rPr>
          <w:rFonts w:ascii="Times New Roman" w:hAnsi="Times New Roman"/>
          <w:spacing w:val="-2"/>
          <w:sz w:val="28"/>
          <w:szCs w:val="28"/>
        </w:rPr>
        <w:t>Элементарные приёмы композиции на плос</w:t>
      </w:r>
      <w:r w:rsidRPr="00E1558C">
        <w:rPr>
          <w:rFonts w:ascii="Times New Roman" w:hAnsi="Times New Roman"/>
          <w:spacing w:val="2"/>
          <w:sz w:val="28"/>
          <w:szCs w:val="28"/>
        </w:rPr>
        <w:t xml:space="preserve">кости и в пространстве. Понятия: горизонталь, вертикаль </w:t>
      </w:r>
      <w:r w:rsidRPr="00E1558C">
        <w:rPr>
          <w:rFonts w:ascii="Times New Roman" w:hAnsi="Times New Roman"/>
          <w:sz w:val="28"/>
          <w:szCs w:val="28"/>
        </w:rPr>
        <w:t xml:space="preserve">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w:t>
      </w:r>
      <w:r w:rsidRPr="00E1558C">
        <w:rPr>
          <w:rFonts w:ascii="Times New Roman" w:hAnsi="Times New Roman"/>
          <w:sz w:val="28"/>
          <w:szCs w:val="28"/>
        </w:rPr>
        <w:lastRenderedPageBreak/>
        <w:t>маленькое, тонкое и толстое, тёмное и светлое, т.</w:t>
      </w:r>
      <w:r w:rsidRPr="00E1558C">
        <w:rPr>
          <w:rFonts w:ascii="Times New Roman" w:hAnsi="Times New Roman"/>
          <w:sz w:val="28"/>
          <w:szCs w:val="28"/>
        </w:rPr>
        <w:t> </w:t>
      </w:r>
      <w:r w:rsidRPr="00E1558C">
        <w:rPr>
          <w:rFonts w:ascii="Times New Roman" w:hAnsi="Times New Roman"/>
          <w:sz w:val="28"/>
          <w:szCs w:val="28"/>
        </w:rPr>
        <w:t>д. Главное и второстепенное в композиции. Симметрия и асимметрия.</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b/>
          <w:bCs/>
          <w:sz w:val="28"/>
          <w:szCs w:val="28"/>
        </w:rPr>
        <w:t xml:space="preserve">Цвет. </w:t>
      </w:r>
      <w:r w:rsidRPr="00E1558C">
        <w:rPr>
          <w:rFonts w:ascii="Times New Roman" w:hAnsi="Times New Roman"/>
          <w:sz w:val="28"/>
          <w:szCs w:val="28"/>
        </w:rPr>
        <w:t xml:space="preserve">Основные и составные цвета. Тёплые и холодные </w:t>
      </w:r>
      <w:r w:rsidRPr="00E1558C">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E1558C">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b/>
          <w:bCs/>
          <w:spacing w:val="2"/>
          <w:sz w:val="28"/>
          <w:szCs w:val="28"/>
        </w:rPr>
        <w:t xml:space="preserve">Линия. </w:t>
      </w:r>
      <w:r w:rsidRPr="00E1558C">
        <w:rPr>
          <w:rFonts w:ascii="Times New Roman" w:hAnsi="Times New Roman"/>
          <w:spacing w:val="2"/>
          <w:sz w:val="28"/>
          <w:szCs w:val="28"/>
        </w:rPr>
        <w:t xml:space="preserve">Многообразие линий (тонкие, толстые, прямые, </w:t>
      </w:r>
      <w:r w:rsidRPr="00E1558C">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b/>
          <w:bCs/>
          <w:sz w:val="28"/>
          <w:szCs w:val="28"/>
        </w:rPr>
        <w:t xml:space="preserve">Форма. </w:t>
      </w:r>
      <w:r w:rsidRPr="00E1558C">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1558C">
        <w:rPr>
          <w:rFonts w:ascii="Times New Roman" w:hAnsi="Times New Roman"/>
          <w:spacing w:val="2"/>
          <w:sz w:val="28"/>
          <w:szCs w:val="28"/>
        </w:rPr>
        <w:t>Трансформация форм. Влияние формы предмета на пред</w:t>
      </w:r>
      <w:r w:rsidRPr="00E1558C">
        <w:rPr>
          <w:rFonts w:ascii="Times New Roman" w:hAnsi="Times New Roman"/>
          <w:sz w:val="28"/>
          <w:szCs w:val="28"/>
        </w:rPr>
        <w:t>ставление о его характере. Силуэт.</w:t>
      </w:r>
    </w:p>
    <w:p w:rsidR="00E1558C" w:rsidRPr="00E1558C" w:rsidRDefault="00E1558C" w:rsidP="00E1558C">
      <w:pPr>
        <w:pStyle w:val="af"/>
        <w:spacing w:line="360" w:lineRule="auto"/>
        <w:ind w:firstLine="708"/>
        <w:rPr>
          <w:rFonts w:ascii="Times New Roman" w:hAnsi="Times New Roman"/>
          <w:b/>
          <w:bCs/>
          <w:sz w:val="28"/>
          <w:szCs w:val="28"/>
        </w:rPr>
      </w:pPr>
      <w:r w:rsidRPr="00E1558C">
        <w:rPr>
          <w:rFonts w:ascii="Times New Roman" w:hAnsi="Times New Roman"/>
          <w:b/>
          <w:bCs/>
          <w:spacing w:val="2"/>
          <w:sz w:val="28"/>
          <w:szCs w:val="28"/>
        </w:rPr>
        <w:t xml:space="preserve">Объём. </w:t>
      </w:r>
      <w:r w:rsidRPr="00E1558C">
        <w:rPr>
          <w:rFonts w:ascii="Times New Roman" w:hAnsi="Times New Roman"/>
          <w:spacing w:val="2"/>
          <w:sz w:val="28"/>
          <w:szCs w:val="28"/>
        </w:rPr>
        <w:t xml:space="preserve">Объём в пространстве и объём на плоскости. </w:t>
      </w:r>
      <w:r w:rsidRPr="00E1558C">
        <w:rPr>
          <w:rFonts w:ascii="Times New Roman" w:hAnsi="Times New Roman"/>
          <w:sz w:val="28"/>
          <w:szCs w:val="28"/>
        </w:rPr>
        <w:t>Способы передачи объёма. Выразительность объёмных композиций.</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b/>
          <w:bCs/>
          <w:spacing w:val="2"/>
          <w:sz w:val="28"/>
          <w:szCs w:val="28"/>
        </w:rPr>
        <w:t xml:space="preserve">Ритм. </w:t>
      </w:r>
      <w:r w:rsidRPr="00E1558C">
        <w:rPr>
          <w:rFonts w:ascii="Times New Roman" w:hAnsi="Times New Roman"/>
          <w:spacing w:val="2"/>
          <w:sz w:val="28"/>
          <w:szCs w:val="28"/>
        </w:rPr>
        <w:t>Виды ритма (спокойный, замедленный, порыви</w:t>
      </w:r>
      <w:r w:rsidRPr="00E1558C">
        <w:rPr>
          <w:rFonts w:ascii="Times New Roman" w:hAnsi="Times New Roman"/>
          <w:sz w:val="28"/>
          <w:szCs w:val="28"/>
        </w:rPr>
        <w:t>стый, беспокойный и</w:t>
      </w:r>
      <w:r w:rsidRPr="00E1558C">
        <w:rPr>
          <w:rFonts w:ascii="Times New Roman" w:hAnsi="Times New Roman"/>
          <w:sz w:val="28"/>
          <w:szCs w:val="28"/>
        </w:rPr>
        <w:t> </w:t>
      </w:r>
      <w:r w:rsidRPr="00E1558C">
        <w:rPr>
          <w:rFonts w:ascii="Times New Roman" w:hAnsi="Times New Roman"/>
          <w:sz w:val="28"/>
          <w:szCs w:val="28"/>
        </w:rPr>
        <w:t>т.</w:t>
      </w:r>
      <w:r w:rsidRPr="00E1558C">
        <w:rPr>
          <w:rFonts w:ascii="Times New Roman" w:hAnsi="Times New Roman"/>
          <w:sz w:val="28"/>
          <w:szCs w:val="28"/>
        </w:rPr>
        <w:t> </w:t>
      </w:r>
      <w:r w:rsidRPr="00E1558C">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1558C" w:rsidRPr="00E1558C" w:rsidRDefault="00E1558C" w:rsidP="00E1558C">
      <w:pPr>
        <w:pStyle w:val="af"/>
        <w:spacing w:line="360" w:lineRule="auto"/>
        <w:ind w:firstLine="708"/>
        <w:rPr>
          <w:rFonts w:ascii="Times New Roman" w:hAnsi="Times New Roman"/>
          <w:b/>
          <w:bCs/>
          <w:i/>
          <w:iCs/>
          <w:spacing w:val="-2"/>
          <w:sz w:val="28"/>
          <w:szCs w:val="28"/>
        </w:rPr>
      </w:pPr>
      <w:r w:rsidRPr="00E1558C">
        <w:rPr>
          <w:rFonts w:ascii="Times New Roman" w:hAnsi="Times New Roman"/>
          <w:b/>
          <w:bCs/>
          <w:i/>
          <w:iCs/>
          <w:spacing w:val="-2"/>
          <w:sz w:val="28"/>
          <w:szCs w:val="28"/>
        </w:rPr>
        <w:t>Значимые темы искусства. О чём говорит искусство?</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b/>
          <w:bCs/>
          <w:sz w:val="28"/>
          <w:szCs w:val="28"/>
        </w:rPr>
        <w:t xml:space="preserve">Земля — наш общий дом. </w:t>
      </w:r>
      <w:r w:rsidRPr="00E1558C">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E1558C">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E1558C">
        <w:rPr>
          <w:rFonts w:ascii="Times New Roman" w:hAnsi="Times New Roman"/>
          <w:sz w:val="28"/>
          <w:szCs w:val="28"/>
        </w:rPr>
        <w:t>П</w:t>
      </w:r>
      <w:r w:rsidRPr="00E1558C">
        <w:rPr>
          <w:rFonts w:ascii="Times New Roman" w:hAnsi="Times New Roman"/>
          <w:spacing w:val="2"/>
          <w:sz w:val="28"/>
          <w:szCs w:val="28"/>
        </w:rPr>
        <w:t xml:space="preserve">остройки в природе: птичьи </w:t>
      </w:r>
      <w:r w:rsidRPr="00E1558C">
        <w:rPr>
          <w:rFonts w:ascii="Times New Roman" w:hAnsi="Times New Roman"/>
          <w:sz w:val="28"/>
          <w:szCs w:val="28"/>
        </w:rPr>
        <w:t>гнёзда, норы, ульи, панцирь черепахи, домик улитки и</w:t>
      </w:r>
      <w:r w:rsidRPr="00E1558C">
        <w:rPr>
          <w:rFonts w:ascii="Times New Roman" w:hAnsi="Times New Roman"/>
          <w:sz w:val="28"/>
          <w:szCs w:val="28"/>
        </w:rPr>
        <w:t> </w:t>
      </w:r>
      <w:r w:rsidRPr="00E1558C">
        <w:rPr>
          <w:rFonts w:ascii="Times New Roman" w:hAnsi="Times New Roman"/>
          <w:sz w:val="28"/>
          <w:szCs w:val="28"/>
        </w:rPr>
        <w:t>т.</w:t>
      </w:r>
      <w:r w:rsidRPr="00E1558C">
        <w:rPr>
          <w:rFonts w:ascii="Times New Roman" w:hAnsi="Times New Roman"/>
          <w:sz w:val="28"/>
          <w:szCs w:val="28"/>
        </w:rPr>
        <w:t> </w:t>
      </w:r>
      <w:r w:rsidRPr="00E1558C">
        <w:rPr>
          <w:rFonts w:ascii="Times New Roman" w:hAnsi="Times New Roman"/>
          <w:sz w:val="28"/>
          <w:szCs w:val="28"/>
        </w:rPr>
        <w:t>д.</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pacing w:val="2"/>
          <w:sz w:val="28"/>
          <w:szCs w:val="28"/>
        </w:rPr>
        <w:lastRenderedPageBreak/>
        <w:t xml:space="preserve">Восприятие и эмоциональная оценка шедевров русского </w:t>
      </w:r>
      <w:r w:rsidRPr="00E1558C">
        <w:rPr>
          <w:rFonts w:ascii="Times New Roman" w:hAnsi="Times New Roman"/>
          <w:spacing w:val="-2"/>
          <w:sz w:val="28"/>
          <w:szCs w:val="28"/>
        </w:rPr>
        <w:t>и зарубежного искусства, изображающих природу.</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b/>
          <w:bCs/>
          <w:sz w:val="28"/>
          <w:szCs w:val="28"/>
        </w:rPr>
        <w:t xml:space="preserve">Родина моя — Россия. </w:t>
      </w:r>
      <w:r w:rsidRPr="00E1558C">
        <w:rPr>
          <w:rFonts w:ascii="Times New Roman" w:hAnsi="Times New Roman"/>
          <w:sz w:val="28"/>
          <w:szCs w:val="28"/>
        </w:rPr>
        <w:t>Роль природных условий в ха</w:t>
      </w:r>
      <w:r w:rsidRPr="00E1558C">
        <w:rPr>
          <w:rFonts w:ascii="Times New Roman" w:hAnsi="Times New Roman"/>
          <w:spacing w:val="2"/>
          <w:sz w:val="28"/>
          <w:szCs w:val="28"/>
        </w:rPr>
        <w:t xml:space="preserve">рактере традиционной культуры народов России. Пейзажи </w:t>
      </w:r>
      <w:r w:rsidRPr="00E1558C">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1558C" w:rsidRPr="00E1558C" w:rsidRDefault="00E1558C" w:rsidP="00E1558C">
      <w:pPr>
        <w:pStyle w:val="af"/>
        <w:spacing w:line="360" w:lineRule="auto"/>
        <w:ind w:firstLine="454"/>
        <w:rPr>
          <w:rFonts w:ascii="Times New Roman" w:hAnsi="Times New Roman"/>
          <w:b/>
          <w:bCs/>
          <w:sz w:val="28"/>
          <w:szCs w:val="28"/>
        </w:rPr>
      </w:pPr>
      <w:r w:rsidRPr="00E1558C">
        <w:rPr>
          <w:rFonts w:ascii="Times New Roman" w:hAnsi="Times New Roman"/>
          <w:b/>
          <w:bCs/>
          <w:spacing w:val="2"/>
          <w:sz w:val="28"/>
          <w:szCs w:val="28"/>
        </w:rPr>
        <w:t xml:space="preserve">Человек и человеческие взаимоотношения. </w:t>
      </w:r>
      <w:r w:rsidRPr="00E1558C">
        <w:rPr>
          <w:rFonts w:ascii="Times New Roman" w:hAnsi="Times New Roman"/>
          <w:spacing w:val="2"/>
          <w:sz w:val="28"/>
          <w:szCs w:val="28"/>
        </w:rPr>
        <w:t>Образ че</w:t>
      </w:r>
      <w:r w:rsidRPr="00E1558C">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1558C">
        <w:rPr>
          <w:rFonts w:ascii="Times New Roman" w:hAnsi="Times New Roman"/>
          <w:sz w:val="28"/>
          <w:szCs w:val="28"/>
        </w:rPr>
        <w:t> </w:t>
      </w:r>
      <w:r w:rsidRPr="00E1558C">
        <w:rPr>
          <w:rFonts w:ascii="Times New Roman" w:hAnsi="Times New Roman"/>
          <w:sz w:val="28"/>
          <w:szCs w:val="28"/>
        </w:rPr>
        <w:t>т.</w:t>
      </w:r>
      <w:r w:rsidRPr="00E1558C">
        <w:rPr>
          <w:rFonts w:ascii="Times New Roman" w:hAnsi="Times New Roman"/>
          <w:sz w:val="28"/>
          <w:szCs w:val="28"/>
        </w:rPr>
        <w:t> </w:t>
      </w:r>
      <w:r w:rsidRPr="00E1558C">
        <w:rPr>
          <w:rFonts w:ascii="Times New Roman" w:hAnsi="Times New Roman"/>
          <w:sz w:val="28"/>
          <w:szCs w:val="28"/>
        </w:rPr>
        <w:t>д. Образы персонажей, вызывающие гнев, раздражение, презрение.</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b/>
          <w:bCs/>
          <w:sz w:val="28"/>
          <w:szCs w:val="28"/>
        </w:rPr>
        <w:t xml:space="preserve">Искусство дарит людям красоту. </w:t>
      </w:r>
      <w:r w:rsidRPr="00E1558C">
        <w:rPr>
          <w:rFonts w:ascii="Times New Roman" w:hAnsi="Times New Roman"/>
          <w:sz w:val="28"/>
          <w:szCs w:val="28"/>
        </w:rPr>
        <w:t>Искусство вокруг нас сегодня. Использование различных художественных матери</w:t>
      </w:r>
      <w:r w:rsidRPr="00E1558C">
        <w:rPr>
          <w:rFonts w:ascii="Times New Roman" w:hAnsi="Times New Roman"/>
          <w:spacing w:val="2"/>
          <w:sz w:val="28"/>
          <w:szCs w:val="28"/>
        </w:rPr>
        <w:t xml:space="preserve">алов и средств для создания проектов красивых, удобных </w:t>
      </w:r>
      <w:r w:rsidRPr="00E1558C">
        <w:rPr>
          <w:rFonts w:ascii="Times New Roman" w:hAnsi="Times New Roman"/>
          <w:sz w:val="28"/>
          <w:szCs w:val="28"/>
        </w:rPr>
        <w:t>и выразительных предметов быта, видов транспорта. Пред</w:t>
      </w:r>
      <w:r w:rsidRPr="00E1558C">
        <w:rPr>
          <w:rFonts w:ascii="Times New Roman" w:hAnsi="Times New Roman"/>
          <w:spacing w:val="2"/>
          <w:sz w:val="28"/>
          <w:szCs w:val="28"/>
        </w:rPr>
        <w:t xml:space="preserve">ставление о роли изобразительных (пластических) искусств </w:t>
      </w:r>
      <w:r w:rsidRPr="00E1558C">
        <w:rPr>
          <w:rFonts w:ascii="Times New Roman" w:hAnsi="Times New Roman"/>
          <w:sz w:val="28"/>
          <w:szCs w:val="28"/>
        </w:rPr>
        <w:t>в повседневной жизни человека, в организации его матери</w:t>
      </w:r>
      <w:r w:rsidRPr="00E1558C">
        <w:rPr>
          <w:rFonts w:ascii="Times New Roman" w:hAnsi="Times New Roman"/>
          <w:spacing w:val="2"/>
          <w:sz w:val="28"/>
          <w:szCs w:val="28"/>
        </w:rPr>
        <w:t>ального окружения.</w:t>
      </w:r>
      <w:r w:rsidRPr="00E1558C">
        <w:rPr>
          <w:rFonts w:ascii="Times New Roman" w:hAnsi="Times New Roman"/>
          <w:sz w:val="28"/>
          <w:szCs w:val="28"/>
        </w:rPr>
        <w:t xml:space="preserve"> </w:t>
      </w:r>
      <w:r w:rsidRPr="00E1558C">
        <w:rPr>
          <w:rFonts w:ascii="Times New Roman" w:hAnsi="Times New Roman"/>
          <w:spacing w:val="-2"/>
          <w:sz w:val="28"/>
          <w:szCs w:val="28"/>
        </w:rPr>
        <w:t xml:space="preserve">Жанр </w:t>
      </w:r>
      <w:r w:rsidRPr="00E1558C">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E1558C" w:rsidRPr="00E1558C" w:rsidRDefault="00E1558C" w:rsidP="00E1558C">
      <w:pPr>
        <w:pStyle w:val="af"/>
        <w:spacing w:line="360" w:lineRule="auto"/>
        <w:ind w:firstLine="708"/>
        <w:rPr>
          <w:rFonts w:ascii="Times New Roman" w:hAnsi="Times New Roman"/>
          <w:b/>
          <w:bCs/>
          <w:i/>
          <w:iCs/>
          <w:sz w:val="28"/>
          <w:szCs w:val="28"/>
        </w:rPr>
      </w:pPr>
      <w:r w:rsidRPr="00E1558C">
        <w:rPr>
          <w:rFonts w:ascii="Times New Roman" w:hAnsi="Times New Roman"/>
          <w:b/>
          <w:bCs/>
          <w:i/>
          <w:iCs/>
          <w:sz w:val="28"/>
          <w:szCs w:val="28"/>
        </w:rPr>
        <w:t>Опыт художественно­творческой деятельности</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E1558C">
        <w:rPr>
          <w:rFonts w:ascii="Times New Roman" w:hAnsi="Times New Roman"/>
          <w:spacing w:val="2"/>
          <w:sz w:val="28"/>
          <w:szCs w:val="28"/>
        </w:rPr>
        <w:t>Освоение основ рисунка, живописи, скульптуры, деко</w:t>
      </w:r>
      <w:r w:rsidRPr="00E1558C">
        <w:rPr>
          <w:rFonts w:ascii="Times New Roman" w:hAnsi="Times New Roman"/>
          <w:sz w:val="28"/>
          <w:szCs w:val="28"/>
        </w:rPr>
        <w:t xml:space="preserve">ративно­прикладного искусства. </w:t>
      </w:r>
      <w:r w:rsidRPr="00E1558C">
        <w:rPr>
          <w:rFonts w:ascii="Times New Roman" w:hAnsi="Times New Roman"/>
          <w:spacing w:val="2"/>
          <w:sz w:val="28"/>
          <w:szCs w:val="28"/>
        </w:rPr>
        <w:t>Овладение основами художественной грамоты: компози</w:t>
      </w:r>
      <w:r w:rsidRPr="00E1558C">
        <w:rPr>
          <w:rFonts w:ascii="Times New Roman" w:hAnsi="Times New Roman"/>
          <w:sz w:val="28"/>
          <w:szCs w:val="28"/>
        </w:rPr>
        <w:t xml:space="preserve">цией, формой, ритмом, линией, цветом, объёмом, фактурой. Создание моделей предметов бытового </w:t>
      </w:r>
      <w:r w:rsidRPr="00E1558C">
        <w:rPr>
          <w:rFonts w:ascii="Times New Roman" w:hAnsi="Times New Roman"/>
          <w:sz w:val="28"/>
          <w:szCs w:val="28"/>
        </w:rPr>
        <w:lastRenderedPageBreak/>
        <w:t>окружения человека. Овладение элементарными навыками лепки и бумагопластики.</w:t>
      </w:r>
    </w:p>
    <w:p w:rsidR="00E1558C" w:rsidRPr="00E1558C" w:rsidRDefault="00E1558C" w:rsidP="00E1558C">
      <w:pPr>
        <w:pStyle w:val="af"/>
        <w:spacing w:line="360" w:lineRule="auto"/>
        <w:ind w:firstLine="454"/>
        <w:rPr>
          <w:rFonts w:ascii="Times New Roman" w:hAnsi="Times New Roman"/>
          <w:sz w:val="28"/>
          <w:szCs w:val="28"/>
        </w:rPr>
      </w:pPr>
      <w:r w:rsidRPr="00E1558C">
        <w:rPr>
          <w:rFonts w:ascii="Times New Roman" w:hAnsi="Times New Roman"/>
          <w:spacing w:val="2"/>
          <w:sz w:val="28"/>
          <w:szCs w:val="28"/>
        </w:rPr>
        <w:t>Выбор и применение выразительных средств для реали</w:t>
      </w:r>
      <w:r w:rsidRPr="00E1558C">
        <w:rPr>
          <w:rFonts w:ascii="Times New Roman" w:hAnsi="Times New Roman"/>
          <w:sz w:val="28"/>
          <w:szCs w:val="28"/>
        </w:rPr>
        <w:t>зации собственного замысла в рисунке, живописи, аппликации, художественном конструировании.</w:t>
      </w:r>
    </w:p>
    <w:p w:rsidR="00E1558C" w:rsidRPr="00E1558C" w:rsidRDefault="00E1558C" w:rsidP="00E1558C">
      <w:pPr>
        <w:pStyle w:val="af"/>
        <w:spacing w:line="360" w:lineRule="auto"/>
        <w:ind w:firstLine="454"/>
        <w:rPr>
          <w:rFonts w:ascii="Times New Roman" w:hAnsi="Times New Roman"/>
          <w:sz w:val="28"/>
          <w:szCs w:val="28"/>
        </w:rPr>
      </w:pPr>
      <w:r w:rsidRPr="00E1558C">
        <w:rPr>
          <w:rFonts w:ascii="Times New Roman" w:hAnsi="Times New Roman"/>
          <w:spacing w:val="2"/>
          <w:sz w:val="28"/>
          <w:szCs w:val="28"/>
        </w:rPr>
        <w:t>Выбор и применение выразительных средств для реали</w:t>
      </w:r>
      <w:r w:rsidRPr="00E1558C">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E1558C">
        <w:rPr>
          <w:rFonts w:ascii="Times New Roman" w:hAnsi="Times New Roman"/>
          <w:iCs/>
          <w:sz w:val="28"/>
          <w:szCs w:val="28"/>
        </w:rPr>
        <w:t>тона</w:t>
      </w:r>
      <w:r w:rsidRPr="00E1558C">
        <w:rPr>
          <w:rFonts w:ascii="Times New Roman" w:hAnsi="Times New Roman"/>
          <w:sz w:val="28"/>
          <w:szCs w:val="28"/>
        </w:rPr>
        <w:t xml:space="preserve">, композиции, пространства, линии, штриха, пятна, объёма, </w:t>
      </w:r>
      <w:r w:rsidRPr="00E1558C">
        <w:rPr>
          <w:rFonts w:ascii="Times New Roman" w:hAnsi="Times New Roman"/>
          <w:iCs/>
          <w:sz w:val="28"/>
          <w:szCs w:val="28"/>
        </w:rPr>
        <w:t>фактуры материала</w:t>
      </w:r>
      <w:r w:rsidRPr="00E1558C">
        <w:rPr>
          <w:rFonts w:ascii="Times New Roman" w:hAnsi="Times New Roman"/>
          <w:sz w:val="28"/>
          <w:szCs w:val="28"/>
        </w:rPr>
        <w:t>.</w:t>
      </w:r>
    </w:p>
    <w:p w:rsidR="00E1558C" w:rsidRPr="00E1558C" w:rsidRDefault="00E1558C" w:rsidP="00E1558C">
      <w:pPr>
        <w:pStyle w:val="af"/>
        <w:spacing w:line="360" w:lineRule="auto"/>
        <w:ind w:firstLine="454"/>
        <w:rPr>
          <w:rFonts w:ascii="Times New Roman" w:hAnsi="Times New Roman"/>
          <w:sz w:val="28"/>
          <w:szCs w:val="28"/>
        </w:rPr>
      </w:pPr>
      <w:r w:rsidRPr="00E1558C">
        <w:rPr>
          <w:rFonts w:ascii="Times New Roman" w:hAnsi="Times New Roman"/>
          <w:spacing w:val="2"/>
          <w:sz w:val="28"/>
          <w:szCs w:val="28"/>
        </w:rPr>
        <w:t>Использование в индивидуальной и коллективной дея</w:t>
      </w:r>
      <w:r w:rsidRPr="00E1558C">
        <w:rPr>
          <w:rFonts w:ascii="Times New Roman" w:hAnsi="Times New Roman"/>
          <w:sz w:val="28"/>
          <w:szCs w:val="28"/>
        </w:rPr>
        <w:t xml:space="preserve">тельности различных художественных техник и материалов: </w:t>
      </w:r>
      <w:r w:rsidRPr="00E1558C">
        <w:rPr>
          <w:rFonts w:ascii="Times New Roman" w:hAnsi="Times New Roman"/>
          <w:iCs/>
          <w:spacing w:val="2"/>
          <w:sz w:val="28"/>
          <w:szCs w:val="28"/>
        </w:rPr>
        <w:t>коллажа</w:t>
      </w:r>
      <w:r w:rsidRPr="00E1558C">
        <w:rPr>
          <w:rFonts w:ascii="Times New Roman" w:hAnsi="Times New Roman"/>
          <w:spacing w:val="2"/>
          <w:sz w:val="28"/>
          <w:szCs w:val="28"/>
        </w:rPr>
        <w:t xml:space="preserve">, </w:t>
      </w:r>
      <w:r w:rsidRPr="00E1558C">
        <w:rPr>
          <w:rFonts w:ascii="Times New Roman" w:hAnsi="Times New Roman"/>
          <w:iCs/>
          <w:spacing w:val="2"/>
          <w:sz w:val="28"/>
          <w:szCs w:val="28"/>
        </w:rPr>
        <w:t>граттажа</w:t>
      </w:r>
      <w:r w:rsidRPr="00E1558C">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E1558C">
        <w:rPr>
          <w:rFonts w:ascii="Times New Roman" w:hAnsi="Times New Roman"/>
          <w:iCs/>
          <w:spacing w:val="2"/>
          <w:sz w:val="28"/>
          <w:szCs w:val="28"/>
        </w:rPr>
        <w:t>пастели</w:t>
      </w:r>
      <w:r w:rsidRPr="00E1558C">
        <w:rPr>
          <w:rFonts w:ascii="Times New Roman" w:hAnsi="Times New Roman"/>
          <w:spacing w:val="2"/>
          <w:sz w:val="28"/>
          <w:szCs w:val="28"/>
        </w:rPr>
        <w:t xml:space="preserve">, </w:t>
      </w:r>
      <w:r w:rsidRPr="00E1558C">
        <w:rPr>
          <w:rFonts w:ascii="Times New Roman" w:hAnsi="Times New Roman"/>
          <w:iCs/>
          <w:spacing w:val="2"/>
          <w:sz w:val="28"/>
          <w:szCs w:val="28"/>
        </w:rPr>
        <w:t>восковых</w:t>
      </w:r>
      <w:r w:rsidRPr="00E1558C">
        <w:rPr>
          <w:rFonts w:ascii="Times New Roman" w:hAnsi="Times New Roman"/>
          <w:iCs/>
          <w:sz w:val="28"/>
          <w:szCs w:val="28"/>
        </w:rPr>
        <w:t xml:space="preserve"> мелков</w:t>
      </w:r>
      <w:r w:rsidRPr="00E1558C">
        <w:rPr>
          <w:rFonts w:ascii="Times New Roman" w:hAnsi="Times New Roman"/>
          <w:sz w:val="28"/>
          <w:szCs w:val="28"/>
        </w:rPr>
        <w:t xml:space="preserve">, </w:t>
      </w:r>
      <w:r w:rsidRPr="00E1558C">
        <w:rPr>
          <w:rFonts w:ascii="Times New Roman" w:hAnsi="Times New Roman"/>
          <w:iCs/>
          <w:sz w:val="28"/>
          <w:szCs w:val="28"/>
        </w:rPr>
        <w:t>туши</w:t>
      </w:r>
      <w:r w:rsidRPr="00E1558C">
        <w:rPr>
          <w:rFonts w:ascii="Times New Roman" w:hAnsi="Times New Roman"/>
          <w:sz w:val="28"/>
          <w:szCs w:val="28"/>
        </w:rPr>
        <w:t xml:space="preserve">, карандаша, фломастеров, </w:t>
      </w:r>
      <w:r w:rsidRPr="00E1558C">
        <w:rPr>
          <w:rFonts w:ascii="Times New Roman" w:hAnsi="Times New Roman"/>
          <w:iCs/>
          <w:sz w:val="28"/>
          <w:szCs w:val="28"/>
        </w:rPr>
        <w:t>пластилина</w:t>
      </w:r>
      <w:r w:rsidRPr="00E1558C">
        <w:rPr>
          <w:rFonts w:ascii="Times New Roman" w:hAnsi="Times New Roman"/>
          <w:sz w:val="28"/>
          <w:szCs w:val="28"/>
        </w:rPr>
        <w:t xml:space="preserve">, </w:t>
      </w:r>
      <w:r w:rsidRPr="00E1558C">
        <w:rPr>
          <w:rFonts w:ascii="Times New Roman" w:hAnsi="Times New Roman"/>
          <w:iCs/>
          <w:sz w:val="28"/>
          <w:szCs w:val="28"/>
        </w:rPr>
        <w:t>глины</w:t>
      </w:r>
      <w:r w:rsidRPr="00E1558C">
        <w:rPr>
          <w:rFonts w:ascii="Times New Roman" w:hAnsi="Times New Roman"/>
          <w:sz w:val="28"/>
          <w:szCs w:val="28"/>
        </w:rPr>
        <w:t>, подручных и природных материалов.</w:t>
      </w:r>
    </w:p>
    <w:p w:rsidR="00E1558C" w:rsidRPr="00E1558C" w:rsidRDefault="00E1558C" w:rsidP="00E1558C">
      <w:pPr>
        <w:pStyle w:val="af"/>
        <w:spacing w:line="360" w:lineRule="auto"/>
        <w:ind w:firstLine="454"/>
        <w:rPr>
          <w:rFonts w:ascii="Times New Roman" w:hAnsi="Times New Roman"/>
          <w:sz w:val="28"/>
          <w:szCs w:val="28"/>
        </w:rPr>
      </w:pPr>
      <w:r w:rsidRPr="00E1558C">
        <w:rPr>
          <w:rFonts w:ascii="Times New Roman" w:hAnsi="Times New Roman"/>
          <w:spacing w:val="-2"/>
          <w:sz w:val="28"/>
          <w:szCs w:val="28"/>
        </w:rPr>
        <w:t xml:space="preserve">Участие в обсуждении содержания и выразительных средств </w:t>
      </w:r>
      <w:r w:rsidRPr="00E1558C">
        <w:rPr>
          <w:rFonts w:ascii="Times New Roman" w:hAnsi="Times New Roman"/>
          <w:sz w:val="28"/>
          <w:szCs w:val="28"/>
        </w:rPr>
        <w:t>произведений изобразительного искусства, выражение своего отношения к произведению.</w:t>
      </w:r>
    </w:p>
    <w:p w:rsidR="00E1558C" w:rsidRPr="00E1558C" w:rsidRDefault="00E1558C" w:rsidP="00E1558C">
      <w:pPr>
        <w:pStyle w:val="4"/>
        <w:spacing w:before="0" w:after="0" w:line="360" w:lineRule="auto"/>
        <w:rPr>
          <w:rFonts w:ascii="Times New Roman" w:hAnsi="Times New Roman" w:cs="Times New Roman"/>
          <w:b/>
          <w:sz w:val="28"/>
          <w:szCs w:val="28"/>
        </w:rPr>
      </w:pPr>
      <w:r w:rsidRPr="00E1558C">
        <w:rPr>
          <w:rFonts w:ascii="Times New Roman" w:hAnsi="Times New Roman" w:cs="Times New Roman"/>
          <w:b/>
          <w:sz w:val="28"/>
          <w:szCs w:val="28"/>
        </w:rPr>
        <w:t>8. Музыка</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b/>
          <w:bCs/>
          <w:sz w:val="28"/>
          <w:szCs w:val="28"/>
        </w:rPr>
        <w:t>Музыка в жизни человека.</w:t>
      </w:r>
      <w:r w:rsidRPr="00E1558C">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2"/>
          <w:sz w:val="28"/>
          <w:szCs w:val="28"/>
        </w:rPr>
        <w:t>Обобщённое представление об основных образно­эмо</w:t>
      </w:r>
      <w:r w:rsidRPr="00E1558C">
        <w:rPr>
          <w:rFonts w:ascii="Times New Roman" w:hAnsi="Times New Roman"/>
          <w:sz w:val="28"/>
          <w:szCs w:val="28"/>
        </w:rPr>
        <w:t>ци</w:t>
      </w:r>
      <w:r w:rsidRPr="00E1558C">
        <w:rPr>
          <w:rFonts w:ascii="Times New Roman" w:hAnsi="Times New Roman"/>
          <w:spacing w:val="2"/>
          <w:sz w:val="28"/>
          <w:szCs w:val="28"/>
        </w:rPr>
        <w:t xml:space="preserve">ональных сферах музыки и о многообразии музыкальных </w:t>
      </w:r>
      <w:r w:rsidRPr="00E1558C">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E1558C" w:rsidRPr="00E1558C" w:rsidRDefault="00E1558C" w:rsidP="00E1558C">
      <w:pPr>
        <w:pStyle w:val="af"/>
        <w:spacing w:line="360" w:lineRule="auto"/>
        <w:ind w:firstLine="709"/>
        <w:rPr>
          <w:rFonts w:ascii="Times New Roman" w:hAnsi="Times New Roman"/>
          <w:b/>
          <w:bCs/>
          <w:sz w:val="28"/>
          <w:szCs w:val="28"/>
        </w:rPr>
      </w:pPr>
      <w:r w:rsidRPr="00E1558C">
        <w:rPr>
          <w:rFonts w:ascii="Times New Roman" w:hAnsi="Times New Roman"/>
          <w:spacing w:val="2"/>
          <w:sz w:val="28"/>
          <w:szCs w:val="28"/>
        </w:rPr>
        <w:t>Отечественные народные музыкальные традиции. Твор</w:t>
      </w:r>
      <w:r w:rsidRPr="00E1558C">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E1558C">
        <w:rPr>
          <w:rFonts w:ascii="Times New Roman" w:hAnsi="Times New Roman"/>
          <w:spacing w:val="2"/>
          <w:sz w:val="28"/>
          <w:szCs w:val="28"/>
        </w:rPr>
        <w:t xml:space="preserve">игры­драматизации. Историческое прошлое в музыкальных </w:t>
      </w:r>
      <w:r w:rsidRPr="00E1558C">
        <w:rPr>
          <w:rFonts w:ascii="Times New Roman" w:hAnsi="Times New Roman"/>
          <w:sz w:val="28"/>
          <w:szCs w:val="28"/>
        </w:rPr>
        <w:t xml:space="preserve">образах. Народная и профессиональная музыка. Сочинения </w:t>
      </w:r>
      <w:r w:rsidRPr="00E1558C">
        <w:rPr>
          <w:rFonts w:ascii="Times New Roman" w:hAnsi="Times New Roman"/>
          <w:spacing w:val="2"/>
          <w:sz w:val="28"/>
          <w:szCs w:val="28"/>
        </w:rPr>
        <w:lastRenderedPageBreak/>
        <w:t xml:space="preserve">отечественных композиторов о Родине. Духовная музыка в </w:t>
      </w:r>
      <w:r w:rsidRPr="00E1558C">
        <w:rPr>
          <w:rFonts w:ascii="Times New Roman" w:hAnsi="Times New Roman"/>
          <w:sz w:val="28"/>
          <w:szCs w:val="28"/>
        </w:rPr>
        <w:t>творчестве композиторов.</w:t>
      </w:r>
    </w:p>
    <w:p w:rsidR="00E1558C" w:rsidRPr="00E1558C" w:rsidRDefault="00E1558C" w:rsidP="00E1558C">
      <w:pPr>
        <w:pStyle w:val="af"/>
        <w:spacing w:line="360" w:lineRule="auto"/>
        <w:ind w:firstLine="709"/>
        <w:rPr>
          <w:rFonts w:ascii="Times New Roman" w:hAnsi="Times New Roman"/>
          <w:spacing w:val="-2"/>
          <w:sz w:val="28"/>
          <w:szCs w:val="28"/>
        </w:rPr>
      </w:pPr>
      <w:r w:rsidRPr="00E1558C">
        <w:rPr>
          <w:rFonts w:ascii="Times New Roman" w:hAnsi="Times New Roman"/>
          <w:b/>
          <w:bCs/>
          <w:spacing w:val="-2"/>
          <w:sz w:val="28"/>
          <w:szCs w:val="28"/>
        </w:rPr>
        <w:t>Основные закономерности музыкального искусства.</w:t>
      </w:r>
      <w:r w:rsidRPr="00E1558C">
        <w:rPr>
          <w:rFonts w:ascii="Times New Roman" w:hAnsi="Times New Roman"/>
          <w:spacing w:val="-2"/>
          <w:sz w:val="28"/>
          <w:szCs w:val="28"/>
        </w:rPr>
        <w:t xml:space="preserve"> Ин</w:t>
      </w:r>
      <w:r w:rsidRPr="00E1558C">
        <w:rPr>
          <w:rFonts w:ascii="Times New Roman" w:hAnsi="Times New Roman"/>
          <w:sz w:val="28"/>
          <w:szCs w:val="28"/>
        </w:rPr>
        <w:t>тонационно­образная природа музыкального искусства. Вы</w:t>
      </w:r>
      <w:r w:rsidRPr="00E1558C">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E1558C">
        <w:rPr>
          <w:rFonts w:ascii="Times New Roman" w:hAnsi="Times New Roman"/>
          <w:spacing w:val="2"/>
          <w:sz w:val="28"/>
          <w:szCs w:val="28"/>
        </w:rPr>
        <w:t xml:space="preserve">ства музыкальной выразительности (мелодия, ритм, темп, </w:t>
      </w:r>
      <w:r w:rsidRPr="00E1558C">
        <w:rPr>
          <w:rFonts w:ascii="Times New Roman" w:hAnsi="Times New Roman"/>
          <w:sz w:val="28"/>
          <w:szCs w:val="28"/>
        </w:rPr>
        <w:t>динамика, тембр и</w:t>
      </w:r>
      <w:r w:rsidRPr="00E1558C">
        <w:rPr>
          <w:rFonts w:ascii="Times New Roman" w:hAnsi="Times New Roman"/>
          <w:sz w:val="28"/>
          <w:szCs w:val="28"/>
        </w:rPr>
        <w:t> </w:t>
      </w:r>
      <w:r w:rsidRPr="00E1558C">
        <w:rPr>
          <w:rFonts w:ascii="Times New Roman" w:hAnsi="Times New Roman"/>
          <w:sz w:val="28"/>
          <w:szCs w:val="28"/>
        </w:rPr>
        <w:t>др.).</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E1558C">
        <w:rPr>
          <w:rFonts w:ascii="Times New Roman" w:hAnsi="Times New Roman"/>
          <w:spacing w:val="2"/>
          <w:sz w:val="28"/>
          <w:szCs w:val="28"/>
        </w:rPr>
        <w:t xml:space="preserve">слушатель. Особенности музыкальной речи в сочинениях </w:t>
      </w:r>
      <w:r w:rsidRPr="00E1558C">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z w:val="28"/>
          <w:szCs w:val="28"/>
        </w:rPr>
        <w:t xml:space="preserve">Развитие музыки — сопоставление и столкновение чувств </w:t>
      </w:r>
      <w:r w:rsidRPr="00E1558C">
        <w:rPr>
          <w:rFonts w:ascii="Times New Roman" w:hAnsi="Times New Roman"/>
          <w:spacing w:val="2"/>
          <w:sz w:val="28"/>
          <w:szCs w:val="28"/>
        </w:rPr>
        <w:t>и мыслей человека, музыкальных интонаций, тем, художе</w:t>
      </w:r>
      <w:r w:rsidRPr="00E1558C">
        <w:rPr>
          <w:rFonts w:ascii="Times New Roman" w:hAnsi="Times New Roman"/>
          <w:sz w:val="28"/>
          <w:szCs w:val="28"/>
        </w:rPr>
        <w:t>ственных образов. Основные приёмы музыкального развития (повтор и контраст).</w:t>
      </w:r>
    </w:p>
    <w:p w:rsidR="00E1558C" w:rsidRPr="00E1558C" w:rsidRDefault="00E1558C" w:rsidP="00E1558C">
      <w:pPr>
        <w:pStyle w:val="af"/>
        <w:spacing w:line="360" w:lineRule="auto"/>
        <w:ind w:firstLine="709"/>
        <w:rPr>
          <w:rFonts w:ascii="Times New Roman" w:hAnsi="Times New Roman"/>
          <w:b/>
          <w:bCs/>
          <w:sz w:val="28"/>
          <w:szCs w:val="28"/>
        </w:rPr>
      </w:pPr>
      <w:r w:rsidRPr="00E1558C">
        <w:rPr>
          <w:rFonts w:ascii="Times New Roman" w:hAnsi="Times New Roman"/>
          <w:spacing w:val="2"/>
          <w:sz w:val="28"/>
          <w:szCs w:val="28"/>
        </w:rPr>
        <w:t xml:space="preserve">Формы построения музыки как обобщённое выражение </w:t>
      </w:r>
      <w:r w:rsidRPr="00E1558C">
        <w:rPr>
          <w:rFonts w:ascii="Times New Roman" w:hAnsi="Times New Roman"/>
          <w:sz w:val="28"/>
          <w:szCs w:val="28"/>
        </w:rPr>
        <w:t xml:space="preserve">художественно­образного содержания произведений. </w:t>
      </w:r>
    </w:p>
    <w:p w:rsidR="00E1558C" w:rsidRPr="00E1558C" w:rsidRDefault="00E1558C" w:rsidP="00E1558C">
      <w:pPr>
        <w:pStyle w:val="af"/>
        <w:spacing w:line="360" w:lineRule="auto"/>
        <w:ind w:firstLine="709"/>
        <w:rPr>
          <w:rFonts w:ascii="Times New Roman" w:hAnsi="Times New Roman"/>
          <w:spacing w:val="-2"/>
          <w:sz w:val="28"/>
          <w:szCs w:val="28"/>
        </w:rPr>
      </w:pPr>
      <w:r w:rsidRPr="00E1558C">
        <w:rPr>
          <w:rFonts w:ascii="Times New Roman" w:hAnsi="Times New Roman"/>
          <w:b/>
          <w:bCs/>
          <w:sz w:val="28"/>
          <w:szCs w:val="28"/>
        </w:rPr>
        <w:t>Музыкальная картина мира.</w:t>
      </w:r>
      <w:r w:rsidRPr="00E1558C">
        <w:rPr>
          <w:rFonts w:ascii="Times New Roman" w:hAnsi="Times New Roman"/>
          <w:sz w:val="28"/>
          <w:szCs w:val="28"/>
        </w:rPr>
        <w:t xml:space="preserve"> Интонационное богатство </w:t>
      </w:r>
      <w:r w:rsidRPr="00E1558C">
        <w:rPr>
          <w:rFonts w:ascii="Times New Roman" w:hAnsi="Times New Roman"/>
          <w:spacing w:val="2"/>
          <w:sz w:val="28"/>
          <w:szCs w:val="28"/>
        </w:rPr>
        <w:t xml:space="preserve">музыкального мира. Общие представления о музыкальной </w:t>
      </w:r>
      <w:r w:rsidRPr="00E1558C">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1558C">
        <w:rPr>
          <w:rFonts w:ascii="Times New Roman" w:hAnsi="Times New Roman"/>
          <w:spacing w:val="-2"/>
          <w:sz w:val="28"/>
          <w:szCs w:val="28"/>
        </w:rPr>
        <w:noBreakHyphen/>
        <w:t xml:space="preserve"> и телепередачи, видеофильмы, звукозаписи (CD, DVD).</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4"/>
          <w:sz w:val="28"/>
          <w:szCs w:val="28"/>
        </w:rPr>
        <w:t>Различные виды музыки: вокальная, инструментальная; соль</w:t>
      </w:r>
      <w:r w:rsidRPr="00E1558C">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spacing w:val="-4"/>
          <w:sz w:val="28"/>
          <w:szCs w:val="28"/>
        </w:rPr>
        <w:lastRenderedPageBreak/>
        <w:t>Народное и профессиональное музыкальное творчество раз</w:t>
      </w:r>
      <w:r w:rsidRPr="00E1558C">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1558C" w:rsidRPr="00E1558C" w:rsidRDefault="00E1558C" w:rsidP="00E1558C">
      <w:pPr>
        <w:pStyle w:val="4"/>
        <w:spacing w:before="0" w:after="0" w:line="360" w:lineRule="auto"/>
        <w:rPr>
          <w:rFonts w:ascii="Times New Roman" w:hAnsi="Times New Roman" w:cs="Times New Roman"/>
          <w:b/>
          <w:sz w:val="28"/>
          <w:szCs w:val="28"/>
        </w:rPr>
      </w:pPr>
      <w:r w:rsidRPr="00E1558C">
        <w:rPr>
          <w:rFonts w:ascii="Times New Roman" w:hAnsi="Times New Roman" w:cs="Times New Roman"/>
          <w:b/>
          <w:sz w:val="28"/>
          <w:szCs w:val="28"/>
        </w:rPr>
        <w:t>9. Технология (Труд)</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b/>
          <w:bCs/>
          <w:sz w:val="28"/>
          <w:szCs w:val="28"/>
        </w:rPr>
        <w:t>Общекультурные и общетрудовые компетенции. Основы культуры труда, самообслуживания</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pacing w:val="2"/>
          <w:sz w:val="28"/>
          <w:szCs w:val="28"/>
        </w:rPr>
        <w:t xml:space="preserve">Трудовая деятельность и её значение в жизни человека. </w:t>
      </w:r>
      <w:r w:rsidRPr="00E1558C">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E1558C">
        <w:rPr>
          <w:rFonts w:ascii="Times New Roman" w:hAnsi="Times New Roman"/>
          <w:sz w:val="28"/>
          <w:szCs w:val="28"/>
        </w:rPr>
        <w:t> </w:t>
      </w:r>
      <w:r w:rsidRPr="00E1558C">
        <w:rPr>
          <w:rFonts w:ascii="Times New Roman" w:hAnsi="Times New Roman"/>
          <w:sz w:val="28"/>
          <w:szCs w:val="28"/>
        </w:rPr>
        <w:t>т.</w:t>
      </w:r>
      <w:r w:rsidRPr="00E1558C">
        <w:rPr>
          <w:rFonts w:ascii="Times New Roman" w:hAnsi="Times New Roman"/>
          <w:sz w:val="28"/>
          <w:szCs w:val="28"/>
        </w:rPr>
        <w:t> </w:t>
      </w:r>
      <w:r w:rsidRPr="00E1558C">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1558C" w:rsidRPr="00E1558C" w:rsidRDefault="00E1558C" w:rsidP="00E1558C">
      <w:pPr>
        <w:pStyle w:val="af"/>
        <w:spacing w:line="360" w:lineRule="auto"/>
        <w:ind w:firstLine="708"/>
        <w:rPr>
          <w:rFonts w:ascii="Times New Roman" w:hAnsi="Times New Roman"/>
          <w:spacing w:val="2"/>
          <w:sz w:val="28"/>
          <w:szCs w:val="28"/>
        </w:rPr>
      </w:pPr>
      <w:r w:rsidRPr="00E1558C">
        <w:rPr>
          <w:rFonts w:ascii="Times New Roman" w:hAnsi="Times New Roman"/>
          <w:spacing w:val="2"/>
          <w:sz w:val="28"/>
          <w:szCs w:val="28"/>
        </w:rPr>
        <w:t>Элементарные общие правила создания предметов руко</w:t>
      </w:r>
      <w:r w:rsidRPr="00E1558C">
        <w:rPr>
          <w:rFonts w:ascii="Times New Roman" w:hAnsi="Times New Roman"/>
          <w:sz w:val="28"/>
          <w:szCs w:val="28"/>
        </w:rPr>
        <w:t>т</w:t>
      </w:r>
      <w:r w:rsidRPr="00E1558C">
        <w:rPr>
          <w:rFonts w:ascii="Times New Roman" w:hAnsi="Times New Roman"/>
          <w:spacing w:val="-2"/>
          <w:sz w:val="28"/>
          <w:szCs w:val="28"/>
        </w:rPr>
        <w:t>ворного мира (удобство, эстетическая выразительность, проч</w:t>
      </w:r>
      <w:r w:rsidRPr="00E1558C">
        <w:rPr>
          <w:rFonts w:ascii="Times New Roman" w:hAnsi="Times New Roman"/>
          <w:sz w:val="28"/>
          <w:szCs w:val="28"/>
        </w:rPr>
        <w:t xml:space="preserve">ность; гармония предметов и окружающей среды). Бережное </w:t>
      </w:r>
      <w:r w:rsidRPr="00E1558C">
        <w:rPr>
          <w:rFonts w:ascii="Times New Roman" w:hAnsi="Times New Roman"/>
          <w:spacing w:val="2"/>
          <w:sz w:val="28"/>
          <w:szCs w:val="28"/>
        </w:rPr>
        <w:t>отношение к природе как источнику сырьевых ресурсов. Мастера и их профессии.</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1558C">
        <w:rPr>
          <w:rFonts w:ascii="Times New Roman" w:hAnsi="Times New Roman"/>
          <w:iCs/>
          <w:spacing w:val="-2"/>
          <w:sz w:val="28"/>
          <w:szCs w:val="28"/>
        </w:rPr>
        <w:t>распределение рабочего времени</w:t>
      </w:r>
      <w:r w:rsidRPr="00E1558C">
        <w:rPr>
          <w:rFonts w:ascii="Times New Roman" w:hAnsi="Times New Roman"/>
          <w:spacing w:val="-2"/>
          <w:sz w:val="28"/>
          <w:szCs w:val="28"/>
        </w:rPr>
        <w:t>. Отбор и анализ информа</w:t>
      </w:r>
      <w:r w:rsidRPr="00E1558C">
        <w:rPr>
          <w:rFonts w:ascii="Times New Roman" w:hAnsi="Times New Roman"/>
          <w:spacing w:val="2"/>
          <w:sz w:val="28"/>
          <w:szCs w:val="28"/>
        </w:rPr>
        <w:t xml:space="preserve">ции (из учебника и других дидактических материалов), её </w:t>
      </w:r>
      <w:r w:rsidRPr="00E1558C">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w:t>
      </w:r>
      <w:r w:rsidRPr="00E1558C">
        <w:rPr>
          <w:rFonts w:ascii="Times New Roman" w:hAnsi="Times New Roman"/>
          <w:sz w:val="28"/>
          <w:szCs w:val="28"/>
        </w:rPr>
        <w:lastRenderedPageBreak/>
        <w:t>деятельности. Результат проектной деятельности — изделия, услуги (например, помощь ветеранам, пенсионерам, инвалидам), праздники и</w:t>
      </w:r>
      <w:r w:rsidRPr="00E1558C">
        <w:rPr>
          <w:rFonts w:ascii="Times New Roman" w:hAnsi="Times New Roman"/>
          <w:sz w:val="28"/>
          <w:szCs w:val="28"/>
        </w:rPr>
        <w:t> </w:t>
      </w:r>
      <w:r w:rsidRPr="00E1558C">
        <w:rPr>
          <w:rFonts w:ascii="Times New Roman" w:hAnsi="Times New Roman"/>
          <w:sz w:val="28"/>
          <w:szCs w:val="28"/>
        </w:rPr>
        <w:t>т.п.</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pacing w:val="2"/>
          <w:sz w:val="28"/>
          <w:szCs w:val="28"/>
        </w:rPr>
        <w:t>Выполнение доступных видов работ по самообслужива</w:t>
      </w:r>
      <w:r w:rsidRPr="00E1558C">
        <w:rPr>
          <w:rFonts w:ascii="Times New Roman" w:hAnsi="Times New Roman"/>
          <w:sz w:val="28"/>
          <w:szCs w:val="28"/>
        </w:rPr>
        <w:t>нию, домашнему труду, оказание доступных видов помощи малышам, взрослым и сверстникам.</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b/>
          <w:bCs/>
          <w:sz w:val="28"/>
          <w:szCs w:val="28"/>
        </w:rPr>
        <w:t>Технология ручной обработки материалов. Элементы графической грамоты.</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1558C">
        <w:rPr>
          <w:rFonts w:ascii="Times New Roman" w:hAnsi="Times New Roman"/>
          <w:iCs/>
          <w:sz w:val="28"/>
          <w:szCs w:val="28"/>
        </w:rPr>
        <w:t>Многообразие материалов и их практическое применение в жизни</w:t>
      </w:r>
      <w:r w:rsidRPr="00E1558C">
        <w:rPr>
          <w:rFonts w:ascii="Times New Roman" w:hAnsi="Times New Roman"/>
          <w:sz w:val="28"/>
          <w:szCs w:val="28"/>
        </w:rPr>
        <w:t>.</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z w:val="28"/>
          <w:szCs w:val="28"/>
        </w:rPr>
        <w:t xml:space="preserve">Подготовка материалов к работе. Экономное расходование материалов. </w:t>
      </w:r>
      <w:r w:rsidRPr="00E1558C">
        <w:rPr>
          <w:rFonts w:ascii="Times New Roman" w:hAnsi="Times New Roman"/>
          <w:iCs/>
          <w:sz w:val="28"/>
          <w:szCs w:val="28"/>
        </w:rPr>
        <w:t>Выбор материалов по их декоративно­художе</w:t>
      </w:r>
      <w:r w:rsidRPr="00E1558C">
        <w:rPr>
          <w:rFonts w:ascii="Times New Roman" w:hAnsi="Times New Roman"/>
          <w:iCs/>
          <w:spacing w:val="2"/>
          <w:sz w:val="28"/>
          <w:szCs w:val="28"/>
        </w:rPr>
        <w:t xml:space="preserve">ственным и конструктивным свойствам, использование </w:t>
      </w:r>
      <w:r w:rsidRPr="00E1558C">
        <w:rPr>
          <w:rFonts w:ascii="Times New Roman" w:hAnsi="Times New Roman"/>
          <w:iCs/>
          <w:sz w:val="28"/>
          <w:szCs w:val="28"/>
        </w:rPr>
        <w:t>соответствующих способов обработки материалов в зависимости от назначения изделия</w:t>
      </w:r>
      <w:r w:rsidRPr="00E1558C">
        <w:rPr>
          <w:rFonts w:ascii="Times New Roman" w:hAnsi="Times New Roman"/>
          <w:sz w:val="28"/>
          <w:szCs w:val="28"/>
        </w:rPr>
        <w:t>.</w:t>
      </w:r>
    </w:p>
    <w:p w:rsidR="00E1558C" w:rsidRPr="00E1558C" w:rsidRDefault="00E1558C" w:rsidP="00E1558C">
      <w:pPr>
        <w:pStyle w:val="af"/>
        <w:spacing w:line="360" w:lineRule="auto"/>
        <w:ind w:firstLine="708"/>
        <w:rPr>
          <w:rFonts w:ascii="Times New Roman" w:hAnsi="Times New Roman"/>
          <w:i/>
          <w:iCs/>
          <w:sz w:val="28"/>
          <w:szCs w:val="28"/>
        </w:rPr>
      </w:pPr>
      <w:r w:rsidRPr="00E1558C">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E1558C">
        <w:rPr>
          <w:rFonts w:ascii="Times New Roman" w:hAnsi="Times New Roman"/>
          <w:iCs/>
          <w:spacing w:val="2"/>
          <w:sz w:val="28"/>
          <w:szCs w:val="28"/>
        </w:rPr>
        <w:t xml:space="preserve">сборка, отделка изделия; проверка изделия в действии, </w:t>
      </w:r>
      <w:r w:rsidRPr="00E1558C">
        <w:rPr>
          <w:rFonts w:ascii="Times New Roman" w:hAnsi="Times New Roman"/>
          <w:iCs/>
          <w:sz w:val="28"/>
          <w:szCs w:val="28"/>
        </w:rPr>
        <w:t>внесение необходимых дополнений и изменений</w:t>
      </w:r>
      <w:r w:rsidRPr="00E1558C">
        <w:rPr>
          <w:rFonts w:ascii="Times New Roman" w:hAnsi="Times New Roman"/>
          <w:sz w:val="28"/>
          <w:szCs w:val="28"/>
        </w:rPr>
        <w:t xml:space="preserve">. Называние </w:t>
      </w:r>
      <w:r w:rsidRPr="00E1558C">
        <w:rPr>
          <w:rFonts w:ascii="Times New Roman" w:hAnsi="Times New Roman"/>
          <w:spacing w:val="2"/>
          <w:sz w:val="28"/>
          <w:szCs w:val="28"/>
        </w:rPr>
        <w:t xml:space="preserve">и выполнение основных технологических операций ручной </w:t>
      </w:r>
      <w:r w:rsidRPr="00E1558C">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E1558C">
        <w:rPr>
          <w:rFonts w:ascii="Times New Roman" w:hAnsi="Times New Roman"/>
          <w:sz w:val="28"/>
          <w:szCs w:val="28"/>
        </w:rPr>
        <w:t> </w:t>
      </w:r>
      <w:r w:rsidRPr="00E1558C">
        <w:rPr>
          <w:rFonts w:ascii="Times New Roman" w:hAnsi="Times New Roman"/>
          <w:sz w:val="28"/>
          <w:szCs w:val="28"/>
        </w:rPr>
        <w:t xml:space="preserve">др.), сборка изделия (клеевое, </w:t>
      </w:r>
      <w:r w:rsidRPr="00E1558C">
        <w:rPr>
          <w:rFonts w:ascii="Times New Roman" w:hAnsi="Times New Roman"/>
          <w:spacing w:val="2"/>
          <w:sz w:val="28"/>
          <w:szCs w:val="28"/>
        </w:rPr>
        <w:t>ниточное, проволочное, винтовое и другие виды соедине</w:t>
      </w:r>
      <w:r w:rsidRPr="00E1558C">
        <w:rPr>
          <w:rFonts w:ascii="Times New Roman" w:hAnsi="Times New Roman"/>
          <w:sz w:val="28"/>
          <w:szCs w:val="28"/>
        </w:rPr>
        <w:t>ния), отделка изделия или его деталей (окрашивание, вышивка, аппликация и</w:t>
      </w:r>
      <w:r w:rsidRPr="00E1558C">
        <w:rPr>
          <w:rFonts w:ascii="Times New Roman" w:hAnsi="Times New Roman"/>
          <w:sz w:val="28"/>
          <w:szCs w:val="28"/>
        </w:rPr>
        <w:t> </w:t>
      </w:r>
      <w:r w:rsidRPr="00E1558C">
        <w:rPr>
          <w:rFonts w:ascii="Times New Roman" w:hAnsi="Times New Roman"/>
          <w:sz w:val="28"/>
          <w:szCs w:val="28"/>
        </w:rPr>
        <w:t xml:space="preserve">др.). </w:t>
      </w:r>
      <w:r w:rsidRPr="00E1558C">
        <w:rPr>
          <w:rFonts w:ascii="Times New Roman" w:hAnsi="Times New Roman"/>
          <w:sz w:val="28"/>
          <w:szCs w:val="28"/>
        </w:rPr>
        <w:lastRenderedPageBreak/>
        <w:t>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pacing w:val="2"/>
          <w:sz w:val="28"/>
          <w:szCs w:val="28"/>
        </w:rPr>
        <w:t xml:space="preserve">Использование измерений и построений для решения </w:t>
      </w:r>
      <w:r w:rsidRPr="00E1558C">
        <w:rPr>
          <w:rFonts w:ascii="Times New Roman" w:hAnsi="Times New Roman"/>
          <w:sz w:val="28"/>
          <w:szCs w:val="28"/>
        </w:rPr>
        <w:t>практических задач. Виды условных графических изображе</w:t>
      </w:r>
      <w:r w:rsidRPr="00E1558C">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E1558C">
        <w:rPr>
          <w:rFonts w:ascii="Times New Roman" w:hAnsi="Times New Roman"/>
          <w:sz w:val="28"/>
          <w:szCs w:val="28"/>
        </w:rPr>
        <w:t xml:space="preserve"> надреза, сгиба, размерная, осевая, центровая, </w:t>
      </w:r>
      <w:r w:rsidRPr="00E1558C">
        <w:rPr>
          <w:rFonts w:ascii="Times New Roman" w:hAnsi="Times New Roman"/>
          <w:iCs/>
          <w:sz w:val="28"/>
          <w:szCs w:val="28"/>
        </w:rPr>
        <w:t>разрыва</w:t>
      </w:r>
      <w:r w:rsidRPr="00E1558C">
        <w:rPr>
          <w:rFonts w:ascii="Times New Roman" w:hAnsi="Times New Roman"/>
          <w:sz w:val="28"/>
          <w:szCs w:val="28"/>
        </w:rPr>
        <w:t>). Чте</w:t>
      </w:r>
      <w:r w:rsidRPr="00E1558C">
        <w:rPr>
          <w:rFonts w:ascii="Times New Roman" w:hAnsi="Times New Roman"/>
          <w:spacing w:val="2"/>
          <w:sz w:val="28"/>
          <w:szCs w:val="28"/>
        </w:rPr>
        <w:t xml:space="preserve">ние условных графических изображений. Разметка деталей </w:t>
      </w:r>
      <w:r w:rsidRPr="00E1558C">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b/>
          <w:bCs/>
          <w:sz w:val="28"/>
          <w:szCs w:val="28"/>
        </w:rPr>
        <w:t>Конструирование и моделирование</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E1558C">
        <w:rPr>
          <w:rFonts w:ascii="Times New Roman" w:hAnsi="Times New Roman"/>
          <w:sz w:val="28"/>
          <w:szCs w:val="28"/>
        </w:rPr>
        <w:t>учебных и</w:t>
      </w:r>
      <w:r w:rsidRPr="00E1558C">
        <w:rPr>
          <w:rFonts w:ascii="Times New Roman" w:hAnsi="Times New Roman"/>
          <w:sz w:val="28"/>
          <w:szCs w:val="28"/>
        </w:rPr>
        <w:t> </w:t>
      </w:r>
      <w:r w:rsidRPr="00E1558C">
        <w:rPr>
          <w:rFonts w:ascii="Times New Roman" w:hAnsi="Times New Roman"/>
          <w:sz w:val="28"/>
          <w:szCs w:val="28"/>
        </w:rPr>
        <w:t xml:space="preserve">пр.). Изделие, деталь изделия (общее представление). Понятие о конструкции изделия; </w:t>
      </w:r>
      <w:r w:rsidRPr="00E1558C">
        <w:rPr>
          <w:rFonts w:ascii="Times New Roman" w:hAnsi="Times New Roman"/>
          <w:iCs/>
          <w:sz w:val="28"/>
          <w:szCs w:val="28"/>
        </w:rPr>
        <w:t>различные виды конструкций и способы их сборки</w:t>
      </w:r>
      <w:r w:rsidRPr="00E1558C">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E1558C">
        <w:rPr>
          <w:rFonts w:ascii="Times New Roman" w:hAnsi="Times New Roman"/>
          <w:iCs/>
          <w:sz w:val="28"/>
          <w:szCs w:val="28"/>
        </w:rPr>
        <w:t xml:space="preserve">чертежу или эскизу и по заданным условиям (технико­технологическим, </w:t>
      </w:r>
      <w:r w:rsidRPr="00E1558C">
        <w:rPr>
          <w:rFonts w:ascii="Times New Roman" w:hAnsi="Times New Roman"/>
          <w:iCs/>
          <w:spacing w:val="-4"/>
          <w:sz w:val="28"/>
          <w:szCs w:val="28"/>
        </w:rPr>
        <w:t>функциональным, декоративно­художественным и</w:t>
      </w:r>
      <w:r w:rsidRPr="00E1558C">
        <w:rPr>
          <w:rFonts w:ascii="Times New Roman" w:hAnsi="Times New Roman"/>
          <w:iCs/>
          <w:spacing w:val="-4"/>
          <w:sz w:val="28"/>
          <w:szCs w:val="28"/>
        </w:rPr>
        <w:t> </w:t>
      </w:r>
      <w:r w:rsidRPr="00E1558C">
        <w:rPr>
          <w:rFonts w:ascii="Times New Roman" w:hAnsi="Times New Roman"/>
          <w:iCs/>
          <w:spacing w:val="-4"/>
          <w:sz w:val="28"/>
          <w:szCs w:val="28"/>
        </w:rPr>
        <w:t>пр.).</w:t>
      </w:r>
      <w:r w:rsidRPr="00E1558C">
        <w:rPr>
          <w:rFonts w:ascii="Times New Roman" w:hAnsi="Times New Roman"/>
          <w:spacing w:val="-4"/>
          <w:sz w:val="28"/>
          <w:szCs w:val="28"/>
        </w:rPr>
        <w:t xml:space="preserve"> </w:t>
      </w:r>
      <w:r w:rsidRPr="00E1558C">
        <w:rPr>
          <w:rFonts w:ascii="Times New Roman" w:hAnsi="Times New Roman"/>
          <w:sz w:val="28"/>
          <w:szCs w:val="28"/>
        </w:rPr>
        <w:t>Конструирование и моделирование на компьютере и в интерактивном конструкторе.</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b/>
          <w:bCs/>
          <w:sz w:val="28"/>
          <w:szCs w:val="28"/>
        </w:rPr>
        <w:t>Практика работы на компьютере</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z w:val="28"/>
          <w:szCs w:val="28"/>
        </w:rPr>
        <w:t>Информация и её отбор. Способы получения, хранения, переработки информации.</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E1558C">
        <w:rPr>
          <w:rFonts w:ascii="Times New Roman" w:hAnsi="Times New Roman"/>
          <w:sz w:val="28"/>
          <w:szCs w:val="28"/>
        </w:rPr>
        <w:t xml:space="preserve">ра, </w:t>
      </w:r>
      <w:r w:rsidRPr="00E1558C">
        <w:rPr>
          <w:rFonts w:ascii="Times New Roman" w:hAnsi="Times New Roman"/>
          <w:iCs/>
          <w:sz w:val="28"/>
          <w:szCs w:val="28"/>
        </w:rPr>
        <w:t>общее представление о правилах клавиатурного письма</w:t>
      </w:r>
      <w:r w:rsidRPr="00E1558C">
        <w:rPr>
          <w:rFonts w:ascii="Times New Roman" w:hAnsi="Times New Roman"/>
          <w:sz w:val="28"/>
          <w:szCs w:val="28"/>
        </w:rPr>
        <w:t xml:space="preserve">, пользование мышью, использование простейших средств текстового редактора. </w:t>
      </w:r>
      <w:r w:rsidRPr="00E1558C">
        <w:rPr>
          <w:rFonts w:ascii="Times New Roman" w:hAnsi="Times New Roman"/>
          <w:iCs/>
          <w:sz w:val="28"/>
          <w:szCs w:val="28"/>
        </w:rPr>
        <w:t xml:space="preserve">Простейшие приёмы поиска </w:t>
      </w:r>
      <w:r w:rsidRPr="00E1558C">
        <w:rPr>
          <w:rFonts w:ascii="Times New Roman" w:hAnsi="Times New Roman"/>
          <w:iCs/>
          <w:sz w:val="28"/>
          <w:szCs w:val="28"/>
        </w:rPr>
        <w:lastRenderedPageBreak/>
        <w:t>информации: по ключевым словам</w:t>
      </w:r>
      <w:r w:rsidRPr="00E1558C">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E1558C" w:rsidRPr="00E1558C" w:rsidRDefault="00E1558C" w:rsidP="00E1558C">
      <w:pPr>
        <w:pStyle w:val="af"/>
        <w:spacing w:line="360" w:lineRule="auto"/>
        <w:ind w:firstLine="708"/>
        <w:rPr>
          <w:rFonts w:ascii="Times New Roman" w:hAnsi="Times New Roman"/>
          <w:iCs/>
          <w:sz w:val="28"/>
          <w:szCs w:val="28"/>
        </w:rPr>
      </w:pPr>
      <w:r w:rsidRPr="00E1558C">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E1558C">
        <w:rPr>
          <w:rFonts w:ascii="Times New Roman" w:hAnsi="Times New Roman"/>
          <w:spacing w:val="2"/>
          <w:sz w:val="28"/>
          <w:szCs w:val="28"/>
        </w:rPr>
        <w:t xml:space="preserve">детям тематике. Вывод текста на принтер. </w:t>
      </w:r>
      <w:r w:rsidRPr="00E1558C">
        <w:rPr>
          <w:rFonts w:ascii="Times New Roman" w:hAnsi="Times New Roman"/>
          <w:iCs/>
          <w:spacing w:val="2"/>
          <w:sz w:val="28"/>
          <w:szCs w:val="28"/>
        </w:rPr>
        <w:t xml:space="preserve">Использование </w:t>
      </w:r>
      <w:r w:rsidRPr="00E1558C">
        <w:rPr>
          <w:rFonts w:ascii="Times New Roman" w:hAnsi="Times New Roman"/>
          <w:iCs/>
          <w:sz w:val="28"/>
          <w:szCs w:val="28"/>
        </w:rPr>
        <w:t>рисунков из ресурса компьютера, программ Word и Power Point.</w:t>
      </w:r>
    </w:p>
    <w:p w:rsidR="00E1558C" w:rsidRPr="00E1558C" w:rsidRDefault="00E1558C" w:rsidP="00E1558C">
      <w:pPr>
        <w:pStyle w:val="4"/>
        <w:spacing w:before="0" w:after="0" w:line="360" w:lineRule="auto"/>
        <w:rPr>
          <w:rFonts w:ascii="Times New Roman" w:hAnsi="Times New Roman" w:cs="Times New Roman"/>
          <w:b/>
          <w:sz w:val="28"/>
          <w:szCs w:val="28"/>
        </w:rPr>
      </w:pPr>
      <w:r w:rsidRPr="00E1558C">
        <w:rPr>
          <w:rFonts w:ascii="Times New Roman" w:hAnsi="Times New Roman" w:cs="Times New Roman"/>
          <w:b/>
          <w:sz w:val="28"/>
          <w:szCs w:val="28"/>
        </w:rPr>
        <w:t xml:space="preserve">10. Физическая культура </w:t>
      </w:r>
    </w:p>
    <w:p w:rsidR="00E1558C" w:rsidRPr="00E1558C" w:rsidRDefault="00E1558C" w:rsidP="00E1558C">
      <w:pPr>
        <w:pStyle w:val="af"/>
        <w:spacing w:line="360" w:lineRule="auto"/>
        <w:ind w:firstLine="708"/>
        <w:rPr>
          <w:rFonts w:ascii="Times New Roman" w:hAnsi="Times New Roman"/>
          <w:b/>
          <w:bCs/>
          <w:i/>
          <w:iCs/>
          <w:color w:val="auto"/>
          <w:sz w:val="28"/>
          <w:szCs w:val="28"/>
        </w:rPr>
      </w:pPr>
      <w:r w:rsidRPr="00E1558C">
        <w:rPr>
          <w:rFonts w:ascii="Times New Roman" w:hAnsi="Times New Roman"/>
          <w:b/>
          <w:bCs/>
          <w:i/>
          <w:iCs/>
          <w:sz w:val="28"/>
          <w:szCs w:val="28"/>
        </w:rPr>
        <w:t xml:space="preserve">Знания </w:t>
      </w:r>
      <w:r w:rsidRPr="00E1558C">
        <w:rPr>
          <w:rFonts w:ascii="Times New Roman" w:hAnsi="Times New Roman"/>
          <w:b/>
          <w:bCs/>
          <w:i/>
          <w:iCs/>
          <w:color w:val="auto"/>
          <w:sz w:val="28"/>
          <w:szCs w:val="28"/>
        </w:rPr>
        <w:t>по физической культуре</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b/>
          <w:bCs/>
          <w:sz w:val="28"/>
          <w:szCs w:val="28"/>
        </w:rPr>
        <w:t xml:space="preserve">Физическая культура. </w:t>
      </w:r>
      <w:r w:rsidRPr="00E1558C">
        <w:rPr>
          <w:rFonts w:ascii="Times New Roman" w:hAnsi="Times New Roman"/>
          <w:spacing w:val="2"/>
          <w:sz w:val="28"/>
          <w:szCs w:val="28"/>
        </w:rPr>
        <w:t xml:space="preserve">Правила предупреждения травматизма во время занятий </w:t>
      </w:r>
      <w:r w:rsidRPr="00E1558C">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E1558C" w:rsidRPr="00E1558C" w:rsidRDefault="00E1558C" w:rsidP="00E1558C">
      <w:pPr>
        <w:pStyle w:val="af"/>
        <w:spacing w:line="360" w:lineRule="auto"/>
        <w:ind w:firstLine="708"/>
        <w:rPr>
          <w:rFonts w:ascii="Times New Roman" w:hAnsi="Times New Roman"/>
          <w:spacing w:val="-2"/>
          <w:sz w:val="28"/>
          <w:szCs w:val="28"/>
        </w:rPr>
      </w:pPr>
      <w:r w:rsidRPr="00E1558C">
        <w:rPr>
          <w:rFonts w:ascii="Times New Roman" w:hAnsi="Times New Roman"/>
          <w:b/>
          <w:bCs/>
          <w:spacing w:val="-4"/>
          <w:sz w:val="28"/>
          <w:szCs w:val="28"/>
        </w:rPr>
        <w:t xml:space="preserve">Физические упражнения. </w:t>
      </w:r>
      <w:r w:rsidRPr="00E1558C">
        <w:rPr>
          <w:rFonts w:ascii="Times New Roman" w:hAnsi="Times New Roman"/>
          <w:spacing w:val="-4"/>
          <w:sz w:val="28"/>
          <w:szCs w:val="28"/>
        </w:rPr>
        <w:t>Физические упражнения, их вли</w:t>
      </w:r>
      <w:r w:rsidRPr="00E1558C">
        <w:rPr>
          <w:rFonts w:ascii="Times New Roman" w:hAnsi="Times New Roman"/>
          <w:spacing w:val="-2"/>
          <w:sz w:val="28"/>
          <w:szCs w:val="28"/>
        </w:rPr>
        <w:t xml:space="preserve">яние на физическое развитие и развитие физических качеств, </w:t>
      </w:r>
      <w:r w:rsidRPr="00E1558C">
        <w:rPr>
          <w:rFonts w:ascii="Times New Roman" w:hAnsi="Times New Roman"/>
          <w:color w:val="auto"/>
          <w:spacing w:val="-2"/>
          <w:sz w:val="28"/>
          <w:szCs w:val="28"/>
        </w:rPr>
        <w:t>основы спортивной техники изучаемых упражнений</w:t>
      </w:r>
      <w:r w:rsidRPr="00E1558C">
        <w:rPr>
          <w:rFonts w:ascii="Times New Roman" w:hAnsi="Times New Roman"/>
          <w:spacing w:val="-2"/>
          <w:sz w:val="28"/>
          <w:szCs w:val="28"/>
        </w:rPr>
        <w:t xml:space="preserve">. </w:t>
      </w:r>
      <w:r w:rsidRPr="00E1558C">
        <w:rPr>
          <w:rFonts w:ascii="Times New Roman" w:hAnsi="Times New Roman"/>
          <w:spacing w:val="-4"/>
          <w:sz w:val="28"/>
          <w:szCs w:val="28"/>
        </w:rPr>
        <w:t>Физическая подготовка и её связь с развитием основных физи</w:t>
      </w:r>
      <w:r w:rsidRPr="00E1558C">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E1558C" w:rsidRPr="00E1558C" w:rsidRDefault="00E1558C" w:rsidP="00E1558C">
      <w:pPr>
        <w:pStyle w:val="af"/>
        <w:spacing w:line="360" w:lineRule="auto"/>
        <w:ind w:firstLine="708"/>
        <w:rPr>
          <w:rFonts w:ascii="Times New Roman" w:hAnsi="Times New Roman"/>
          <w:b/>
          <w:bCs/>
          <w:i/>
          <w:iCs/>
          <w:sz w:val="28"/>
          <w:szCs w:val="28"/>
        </w:rPr>
      </w:pPr>
      <w:r w:rsidRPr="00E1558C">
        <w:rPr>
          <w:rFonts w:ascii="Times New Roman" w:hAnsi="Times New Roman"/>
          <w:b/>
          <w:bCs/>
          <w:i/>
          <w:iCs/>
          <w:sz w:val="28"/>
          <w:szCs w:val="28"/>
        </w:rPr>
        <w:t>Способы физкультурной деятельности</w:t>
      </w:r>
    </w:p>
    <w:p w:rsidR="00E1558C" w:rsidRPr="00E1558C" w:rsidRDefault="00E1558C" w:rsidP="00E1558C">
      <w:pPr>
        <w:pStyle w:val="af"/>
        <w:spacing w:line="360" w:lineRule="auto"/>
        <w:ind w:firstLine="708"/>
        <w:rPr>
          <w:rFonts w:ascii="Times New Roman" w:hAnsi="Times New Roman"/>
          <w:spacing w:val="-2"/>
          <w:sz w:val="28"/>
          <w:szCs w:val="28"/>
        </w:rPr>
      </w:pPr>
      <w:r w:rsidRPr="00E1558C">
        <w:rPr>
          <w:rFonts w:ascii="Times New Roman" w:hAnsi="Times New Roman"/>
          <w:b/>
          <w:bCs/>
          <w:spacing w:val="2"/>
          <w:sz w:val="28"/>
          <w:szCs w:val="28"/>
        </w:rPr>
        <w:t xml:space="preserve">Самостоятельные занятия. </w:t>
      </w:r>
      <w:r w:rsidRPr="00E1558C">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b/>
          <w:bCs/>
          <w:sz w:val="28"/>
          <w:szCs w:val="28"/>
        </w:rPr>
        <w:t xml:space="preserve">Самостоятельные игры и развлечения. </w:t>
      </w:r>
      <w:r w:rsidRPr="00E1558C">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E1558C" w:rsidRPr="00E1558C" w:rsidRDefault="00E1558C" w:rsidP="00E1558C">
      <w:pPr>
        <w:pStyle w:val="af"/>
        <w:spacing w:line="360" w:lineRule="auto"/>
        <w:ind w:firstLine="708"/>
        <w:rPr>
          <w:rFonts w:ascii="Times New Roman" w:hAnsi="Times New Roman"/>
          <w:b/>
          <w:bCs/>
          <w:i/>
          <w:iCs/>
          <w:sz w:val="28"/>
          <w:szCs w:val="28"/>
        </w:rPr>
      </w:pPr>
      <w:r w:rsidRPr="00E1558C">
        <w:rPr>
          <w:rFonts w:ascii="Times New Roman" w:hAnsi="Times New Roman"/>
          <w:b/>
          <w:bCs/>
          <w:i/>
          <w:iCs/>
          <w:sz w:val="28"/>
          <w:szCs w:val="28"/>
        </w:rPr>
        <w:t>Физическое совершенствование</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b/>
          <w:bCs/>
          <w:sz w:val="28"/>
          <w:szCs w:val="28"/>
        </w:rPr>
        <w:lastRenderedPageBreak/>
        <w:t xml:space="preserve">Физкультурно­оздоровительная деятельность. </w:t>
      </w:r>
      <w:r w:rsidRPr="00E1558C">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E1558C" w:rsidRPr="00E1558C" w:rsidRDefault="00E1558C" w:rsidP="00E1558C">
      <w:pPr>
        <w:pStyle w:val="af"/>
        <w:spacing w:line="360" w:lineRule="auto"/>
        <w:ind w:firstLine="454"/>
        <w:rPr>
          <w:rFonts w:ascii="Times New Roman" w:hAnsi="Times New Roman"/>
          <w:sz w:val="28"/>
          <w:szCs w:val="28"/>
        </w:rPr>
      </w:pPr>
      <w:r w:rsidRPr="00E1558C">
        <w:rPr>
          <w:rFonts w:ascii="Times New Roman" w:hAnsi="Times New Roman"/>
          <w:sz w:val="28"/>
          <w:szCs w:val="28"/>
        </w:rPr>
        <w:t>Комплексы упражнений на развитие физических качеств.</w:t>
      </w:r>
    </w:p>
    <w:p w:rsidR="00E1558C" w:rsidRPr="00E1558C" w:rsidRDefault="00E1558C" w:rsidP="00E1558C">
      <w:pPr>
        <w:pStyle w:val="af"/>
        <w:spacing w:line="360" w:lineRule="auto"/>
        <w:ind w:firstLine="454"/>
        <w:rPr>
          <w:rFonts w:ascii="Times New Roman" w:hAnsi="Times New Roman"/>
          <w:sz w:val="28"/>
          <w:szCs w:val="28"/>
        </w:rPr>
      </w:pPr>
      <w:r w:rsidRPr="00E1558C">
        <w:rPr>
          <w:rFonts w:ascii="Times New Roman" w:hAnsi="Times New Roman"/>
          <w:spacing w:val="-2"/>
          <w:sz w:val="28"/>
          <w:szCs w:val="28"/>
        </w:rPr>
        <w:t xml:space="preserve">Комплексы дыхательных упражнений. Гимнастика для </w:t>
      </w:r>
      <w:r w:rsidRPr="00E1558C">
        <w:rPr>
          <w:rFonts w:ascii="Times New Roman" w:hAnsi="Times New Roman"/>
          <w:sz w:val="28"/>
          <w:szCs w:val="28"/>
        </w:rPr>
        <w:t>глаз.</w:t>
      </w:r>
    </w:p>
    <w:p w:rsidR="00E1558C" w:rsidRPr="00E1558C" w:rsidRDefault="00E1558C" w:rsidP="00E1558C">
      <w:pPr>
        <w:pStyle w:val="af"/>
        <w:spacing w:line="360" w:lineRule="auto"/>
        <w:ind w:firstLine="708"/>
        <w:rPr>
          <w:rFonts w:ascii="Times New Roman" w:hAnsi="Times New Roman"/>
          <w:b/>
          <w:bCs/>
          <w:sz w:val="28"/>
          <w:szCs w:val="28"/>
        </w:rPr>
      </w:pPr>
      <w:r w:rsidRPr="00E1558C">
        <w:rPr>
          <w:rFonts w:ascii="Times New Roman" w:hAnsi="Times New Roman"/>
          <w:b/>
          <w:bCs/>
          <w:sz w:val="28"/>
          <w:szCs w:val="28"/>
        </w:rPr>
        <w:t>Спортивно­оздоровительная деятельность.</w:t>
      </w:r>
    </w:p>
    <w:p w:rsidR="00E1558C" w:rsidRPr="00E1558C" w:rsidRDefault="00E1558C" w:rsidP="00E1558C">
      <w:pPr>
        <w:pStyle w:val="af"/>
        <w:spacing w:line="360" w:lineRule="auto"/>
        <w:ind w:firstLine="708"/>
        <w:rPr>
          <w:rFonts w:ascii="Times New Roman" w:hAnsi="Times New Roman"/>
          <w:b/>
          <w:bCs/>
          <w:iCs/>
          <w:spacing w:val="2"/>
          <w:sz w:val="28"/>
          <w:szCs w:val="28"/>
        </w:rPr>
      </w:pPr>
      <w:r w:rsidRPr="00E1558C">
        <w:rPr>
          <w:rFonts w:ascii="Times New Roman" w:hAnsi="Times New Roman"/>
          <w:b/>
          <w:bCs/>
          <w:iCs/>
          <w:spacing w:val="2"/>
          <w:sz w:val="28"/>
          <w:szCs w:val="28"/>
        </w:rPr>
        <w:t xml:space="preserve">Гимнастика. </w:t>
      </w:r>
    </w:p>
    <w:p w:rsidR="00E1558C" w:rsidRPr="00E1558C" w:rsidRDefault="00E1558C" w:rsidP="00E1558C">
      <w:pPr>
        <w:pStyle w:val="af"/>
        <w:spacing w:line="360" w:lineRule="auto"/>
        <w:ind w:firstLine="708"/>
        <w:rPr>
          <w:rFonts w:ascii="Times New Roman" w:hAnsi="Times New Roman"/>
          <w:i/>
          <w:iCs/>
          <w:sz w:val="28"/>
          <w:szCs w:val="28"/>
        </w:rPr>
      </w:pPr>
      <w:r w:rsidRPr="00E1558C">
        <w:rPr>
          <w:rFonts w:ascii="Times New Roman" w:hAnsi="Times New Roman"/>
          <w:i/>
          <w:iCs/>
          <w:spacing w:val="2"/>
          <w:sz w:val="28"/>
          <w:szCs w:val="28"/>
        </w:rPr>
        <w:t xml:space="preserve">Организующие </w:t>
      </w:r>
      <w:r w:rsidRPr="00E1558C">
        <w:rPr>
          <w:rFonts w:ascii="Times New Roman" w:hAnsi="Times New Roman"/>
          <w:i/>
          <w:iCs/>
          <w:sz w:val="28"/>
          <w:szCs w:val="28"/>
        </w:rPr>
        <w:t xml:space="preserve">команды и приёмы. </w:t>
      </w:r>
      <w:r w:rsidRPr="00E1558C">
        <w:rPr>
          <w:rFonts w:ascii="Times New Roman" w:hAnsi="Times New Roman"/>
          <w:iCs/>
          <w:sz w:val="28"/>
          <w:szCs w:val="28"/>
        </w:rPr>
        <w:t>Простейшие виды построений.</w:t>
      </w:r>
      <w:r w:rsidRPr="00E1558C">
        <w:rPr>
          <w:rFonts w:ascii="Times New Roman" w:hAnsi="Times New Roman"/>
          <w:i/>
          <w:iCs/>
          <w:sz w:val="28"/>
          <w:szCs w:val="28"/>
        </w:rPr>
        <w:t xml:space="preserve"> </w:t>
      </w:r>
      <w:r w:rsidRPr="00E1558C">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i/>
          <w:sz w:val="28"/>
          <w:szCs w:val="28"/>
        </w:rPr>
        <w:t xml:space="preserve">Упражнения </w:t>
      </w:r>
      <w:r w:rsidRPr="00E1558C">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E1558C" w:rsidRPr="00E1558C" w:rsidRDefault="00E1558C" w:rsidP="00E1558C">
      <w:pPr>
        <w:pStyle w:val="af"/>
        <w:spacing w:line="360" w:lineRule="auto"/>
        <w:ind w:firstLine="709"/>
        <w:rPr>
          <w:rFonts w:ascii="Times New Roman" w:hAnsi="Times New Roman"/>
          <w:i/>
          <w:iCs/>
          <w:sz w:val="28"/>
          <w:szCs w:val="28"/>
        </w:rPr>
      </w:pPr>
      <w:r w:rsidRPr="00E1558C">
        <w:rPr>
          <w:rFonts w:ascii="Times New Roman" w:hAnsi="Times New Roman"/>
          <w:i/>
          <w:iCs/>
          <w:sz w:val="28"/>
          <w:szCs w:val="28"/>
        </w:rPr>
        <w:t>Опорный прыжок:</w:t>
      </w:r>
      <w:r w:rsidRPr="00E1558C">
        <w:rPr>
          <w:rFonts w:ascii="Times New Roman" w:hAnsi="Times New Roman"/>
          <w:iCs/>
          <w:sz w:val="28"/>
          <w:szCs w:val="28"/>
        </w:rPr>
        <w:t xml:space="preserve"> имитационные упражнения, подводящие упражнения к прыжкам </w:t>
      </w:r>
      <w:r w:rsidRPr="00E1558C">
        <w:rPr>
          <w:rFonts w:ascii="Times New Roman" w:hAnsi="Times New Roman"/>
          <w:sz w:val="28"/>
          <w:szCs w:val="28"/>
        </w:rPr>
        <w:t>с разбега через гимнастического козла (с повышенной организацией техники безопасности).</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i/>
          <w:iCs/>
          <w:spacing w:val="2"/>
          <w:sz w:val="28"/>
          <w:szCs w:val="28"/>
        </w:rPr>
        <w:t xml:space="preserve">Гимнастические упражнения прикладного характера. </w:t>
      </w:r>
      <w:r w:rsidRPr="00E1558C">
        <w:rPr>
          <w:rFonts w:ascii="Times New Roman" w:hAnsi="Times New Roman"/>
          <w:iCs/>
          <w:spacing w:val="2"/>
          <w:sz w:val="28"/>
          <w:szCs w:val="28"/>
        </w:rPr>
        <w:t xml:space="preserve">Ходьба, бег, метания. </w:t>
      </w:r>
      <w:r w:rsidRPr="00E1558C">
        <w:rPr>
          <w:rFonts w:ascii="Times New Roman" w:hAnsi="Times New Roman"/>
          <w:spacing w:val="2"/>
          <w:sz w:val="28"/>
          <w:szCs w:val="28"/>
        </w:rPr>
        <w:t xml:space="preserve">Прыжки со скакалкой. Передвижение по гимнастической </w:t>
      </w:r>
      <w:r w:rsidRPr="00E1558C">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i/>
          <w:sz w:val="28"/>
          <w:szCs w:val="28"/>
        </w:rPr>
        <w:t>Упражнения в поднимании и переноске грузов</w:t>
      </w:r>
      <w:r w:rsidRPr="00E1558C">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E1558C" w:rsidRPr="00E1558C" w:rsidRDefault="00E1558C" w:rsidP="00E1558C">
      <w:pPr>
        <w:pStyle w:val="af"/>
        <w:spacing w:line="360" w:lineRule="auto"/>
        <w:ind w:firstLine="708"/>
        <w:rPr>
          <w:rFonts w:ascii="Times New Roman" w:hAnsi="Times New Roman"/>
          <w:b/>
          <w:bCs/>
          <w:iCs/>
          <w:sz w:val="28"/>
          <w:szCs w:val="28"/>
        </w:rPr>
      </w:pPr>
      <w:r w:rsidRPr="00E1558C">
        <w:rPr>
          <w:rFonts w:ascii="Times New Roman" w:hAnsi="Times New Roman"/>
          <w:b/>
          <w:bCs/>
          <w:iCs/>
          <w:sz w:val="28"/>
          <w:szCs w:val="28"/>
        </w:rPr>
        <w:t xml:space="preserve">Лёгкая атлетика. </w:t>
      </w:r>
    </w:p>
    <w:p w:rsidR="00E1558C" w:rsidRPr="00E1558C" w:rsidRDefault="00E1558C" w:rsidP="00E1558C">
      <w:pPr>
        <w:pStyle w:val="af"/>
        <w:spacing w:line="360" w:lineRule="auto"/>
        <w:ind w:firstLine="708"/>
        <w:rPr>
          <w:rFonts w:ascii="Times New Roman" w:hAnsi="Times New Roman"/>
          <w:i/>
          <w:iCs/>
          <w:sz w:val="28"/>
          <w:szCs w:val="28"/>
        </w:rPr>
      </w:pPr>
      <w:r w:rsidRPr="00E1558C">
        <w:rPr>
          <w:rFonts w:ascii="Times New Roman" w:hAnsi="Times New Roman"/>
          <w:i/>
          <w:iCs/>
          <w:sz w:val="28"/>
          <w:szCs w:val="28"/>
        </w:rPr>
        <w:t xml:space="preserve">Ходьба:  </w:t>
      </w:r>
      <w:r w:rsidRPr="00E1558C">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E1558C" w:rsidRPr="00E1558C" w:rsidRDefault="00E1558C" w:rsidP="00E1558C">
      <w:pPr>
        <w:pStyle w:val="af"/>
        <w:spacing w:line="360" w:lineRule="auto"/>
        <w:ind w:firstLine="708"/>
        <w:rPr>
          <w:rFonts w:ascii="Times New Roman" w:hAnsi="Times New Roman"/>
          <w:i/>
          <w:iCs/>
          <w:sz w:val="28"/>
          <w:szCs w:val="28"/>
        </w:rPr>
      </w:pPr>
      <w:r w:rsidRPr="00E1558C">
        <w:rPr>
          <w:rFonts w:ascii="Times New Roman" w:hAnsi="Times New Roman"/>
          <w:i/>
          <w:iCs/>
          <w:sz w:val="28"/>
          <w:szCs w:val="28"/>
        </w:rPr>
        <w:t xml:space="preserve">Беговые упражнения: </w:t>
      </w:r>
      <w:r w:rsidRPr="00E1558C">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E1558C" w:rsidRPr="00E1558C" w:rsidRDefault="00E1558C" w:rsidP="00E1558C">
      <w:pPr>
        <w:pStyle w:val="af"/>
        <w:spacing w:line="360" w:lineRule="auto"/>
        <w:ind w:firstLine="708"/>
        <w:rPr>
          <w:rFonts w:ascii="Times New Roman" w:hAnsi="Times New Roman"/>
          <w:i/>
          <w:iCs/>
          <w:sz w:val="28"/>
          <w:szCs w:val="28"/>
        </w:rPr>
      </w:pPr>
      <w:r w:rsidRPr="00E1558C">
        <w:rPr>
          <w:rFonts w:ascii="Times New Roman" w:hAnsi="Times New Roman"/>
          <w:i/>
          <w:iCs/>
          <w:sz w:val="28"/>
          <w:szCs w:val="28"/>
        </w:rPr>
        <w:lastRenderedPageBreak/>
        <w:t xml:space="preserve">Прыжковые упражнения: </w:t>
      </w:r>
      <w:r w:rsidRPr="00E1558C">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E1558C" w:rsidRPr="00E1558C" w:rsidRDefault="00E1558C" w:rsidP="00E1558C">
      <w:pPr>
        <w:pStyle w:val="af"/>
        <w:spacing w:line="360" w:lineRule="auto"/>
        <w:ind w:firstLine="708"/>
        <w:rPr>
          <w:rFonts w:ascii="Times New Roman" w:hAnsi="Times New Roman"/>
          <w:i/>
          <w:iCs/>
          <w:sz w:val="28"/>
          <w:szCs w:val="28"/>
        </w:rPr>
      </w:pPr>
      <w:r w:rsidRPr="00E1558C">
        <w:rPr>
          <w:rFonts w:ascii="Times New Roman" w:hAnsi="Times New Roman"/>
          <w:i/>
          <w:iCs/>
          <w:sz w:val="28"/>
          <w:szCs w:val="28"/>
        </w:rPr>
        <w:t xml:space="preserve">Броски: </w:t>
      </w:r>
      <w:r w:rsidRPr="00E1558C">
        <w:rPr>
          <w:rFonts w:ascii="Times New Roman" w:hAnsi="Times New Roman"/>
          <w:sz w:val="28"/>
          <w:szCs w:val="28"/>
        </w:rPr>
        <w:t>большого мяча (</w:t>
      </w:r>
      <w:smartTag w:uri="urn:schemas-microsoft-com:office:smarttags" w:element="metricconverter">
        <w:smartTagPr>
          <w:attr w:name="ProductID" w:val="1 кг"/>
        </w:smartTagPr>
        <w:r w:rsidRPr="00E1558C">
          <w:rPr>
            <w:rFonts w:ascii="Times New Roman" w:hAnsi="Times New Roman"/>
            <w:sz w:val="28"/>
            <w:szCs w:val="28"/>
          </w:rPr>
          <w:t>1 кг</w:t>
        </w:r>
      </w:smartTag>
      <w:r w:rsidRPr="00E1558C">
        <w:rPr>
          <w:rFonts w:ascii="Times New Roman" w:hAnsi="Times New Roman"/>
          <w:sz w:val="28"/>
          <w:szCs w:val="28"/>
        </w:rPr>
        <w:t>) на дальность разными способами.</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i/>
          <w:iCs/>
          <w:sz w:val="28"/>
          <w:szCs w:val="28"/>
        </w:rPr>
        <w:t xml:space="preserve">Метание: </w:t>
      </w:r>
      <w:r w:rsidRPr="00E1558C">
        <w:rPr>
          <w:rFonts w:ascii="Times New Roman" w:hAnsi="Times New Roman"/>
          <w:sz w:val="28"/>
          <w:szCs w:val="28"/>
        </w:rPr>
        <w:t>малого мяча в вертикальную и горизонтальную цель и на дальность.</w:t>
      </w:r>
    </w:p>
    <w:p w:rsidR="00E1558C" w:rsidRPr="00E1558C" w:rsidRDefault="00E1558C" w:rsidP="00E1558C">
      <w:pPr>
        <w:pStyle w:val="af"/>
        <w:spacing w:line="360" w:lineRule="auto"/>
        <w:ind w:firstLine="708"/>
        <w:rPr>
          <w:rFonts w:ascii="Times New Roman" w:hAnsi="Times New Roman"/>
          <w:b/>
          <w:bCs/>
          <w:i/>
          <w:iCs/>
          <w:sz w:val="28"/>
          <w:szCs w:val="28"/>
        </w:rPr>
      </w:pPr>
      <w:r w:rsidRPr="00E1558C">
        <w:rPr>
          <w:rFonts w:ascii="Times New Roman" w:hAnsi="Times New Roman"/>
          <w:b/>
          <w:bCs/>
          <w:iCs/>
          <w:sz w:val="28"/>
          <w:szCs w:val="28"/>
        </w:rPr>
        <w:t>Лыжная подготовка.</w:t>
      </w:r>
      <w:r w:rsidRPr="00E1558C">
        <w:rPr>
          <w:rFonts w:ascii="Times New Roman" w:hAnsi="Times New Roman"/>
          <w:b/>
          <w:bCs/>
          <w:i/>
          <w:iCs/>
          <w:sz w:val="28"/>
          <w:szCs w:val="28"/>
        </w:rPr>
        <w:t xml:space="preserve"> </w:t>
      </w:r>
      <w:r w:rsidRPr="00E1558C">
        <w:rPr>
          <w:rFonts w:ascii="Times New Roman" w:hAnsi="Times New Roman"/>
          <w:sz w:val="28"/>
          <w:szCs w:val="28"/>
        </w:rPr>
        <w:t>Передвижение на лыжах; повороты; спуски; подъёмы; торможение.</w:t>
      </w:r>
    </w:p>
    <w:p w:rsidR="00E1558C" w:rsidRPr="00E1558C" w:rsidRDefault="00E1558C" w:rsidP="00E1558C">
      <w:pPr>
        <w:pStyle w:val="af"/>
        <w:spacing w:line="360" w:lineRule="auto"/>
        <w:ind w:firstLine="708"/>
        <w:rPr>
          <w:rFonts w:ascii="Times New Roman" w:hAnsi="Times New Roman"/>
          <w:b/>
          <w:bCs/>
          <w:i/>
          <w:iCs/>
          <w:sz w:val="28"/>
          <w:szCs w:val="28"/>
        </w:rPr>
      </w:pPr>
      <w:r w:rsidRPr="00E1558C">
        <w:rPr>
          <w:b/>
          <w:i/>
          <w:sz w:val="28"/>
          <w:szCs w:val="28"/>
        </w:rPr>
        <w:t xml:space="preserve">Подвижные игры и </w:t>
      </w:r>
      <w:r w:rsidRPr="00E1558C">
        <w:rPr>
          <w:rStyle w:val="c12"/>
          <w:b/>
          <w:i/>
          <w:sz w:val="28"/>
          <w:szCs w:val="28"/>
        </w:rPr>
        <w:t>элементы спортивных игр</w:t>
      </w:r>
    </w:p>
    <w:p w:rsidR="00E1558C" w:rsidRPr="00E1558C" w:rsidRDefault="00E1558C" w:rsidP="00E1558C">
      <w:pPr>
        <w:pStyle w:val="af"/>
        <w:spacing w:line="360" w:lineRule="auto"/>
        <w:ind w:firstLine="708"/>
        <w:rPr>
          <w:rFonts w:ascii="Times New Roman" w:hAnsi="Times New Roman"/>
          <w:i/>
          <w:iCs/>
          <w:sz w:val="28"/>
          <w:szCs w:val="28"/>
        </w:rPr>
      </w:pPr>
      <w:r w:rsidRPr="00E1558C">
        <w:rPr>
          <w:rFonts w:ascii="Times New Roman" w:hAnsi="Times New Roman"/>
          <w:i/>
          <w:iCs/>
          <w:sz w:val="28"/>
          <w:szCs w:val="28"/>
        </w:rPr>
        <w:t xml:space="preserve">На материале гимнастики: </w:t>
      </w:r>
      <w:r w:rsidRPr="00E1558C">
        <w:rPr>
          <w:rFonts w:ascii="Times New Roman" w:hAnsi="Times New Roman"/>
          <w:sz w:val="28"/>
          <w:szCs w:val="28"/>
        </w:rPr>
        <w:t>игровые задания с исполь</w:t>
      </w:r>
      <w:r w:rsidRPr="00E1558C">
        <w:rPr>
          <w:rFonts w:ascii="Times New Roman" w:hAnsi="Times New Roman"/>
          <w:spacing w:val="2"/>
          <w:sz w:val="28"/>
          <w:szCs w:val="28"/>
        </w:rPr>
        <w:t xml:space="preserve">зованием строевых упражнений, упражнений на внимание, </w:t>
      </w:r>
      <w:r w:rsidRPr="00E1558C">
        <w:rPr>
          <w:rFonts w:ascii="Times New Roman" w:hAnsi="Times New Roman"/>
          <w:sz w:val="28"/>
          <w:szCs w:val="28"/>
        </w:rPr>
        <w:t>силу, ловкость и координацию.</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i/>
          <w:iCs/>
          <w:sz w:val="28"/>
          <w:szCs w:val="28"/>
        </w:rPr>
        <w:t xml:space="preserve">На материале лёгкой атлетики: </w:t>
      </w:r>
      <w:r w:rsidRPr="00E1558C">
        <w:rPr>
          <w:rFonts w:ascii="Times New Roman" w:hAnsi="Times New Roman"/>
          <w:sz w:val="28"/>
          <w:szCs w:val="28"/>
        </w:rPr>
        <w:t>прыжки, бег, метания и броски; упражнения на координацию, выносливость и быстроту.</w:t>
      </w:r>
    </w:p>
    <w:p w:rsidR="00E1558C" w:rsidRPr="00E1558C" w:rsidRDefault="00E1558C" w:rsidP="00E1558C">
      <w:pPr>
        <w:pStyle w:val="af"/>
        <w:spacing w:line="360" w:lineRule="auto"/>
        <w:ind w:firstLine="708"/>
        <w:rPr>
          <w:rFonts w:ascii="Times New Roman" w:hAnsi="Times New Roman"/>
          <w:i/>
          <w:iCs/>
          <w:sz w:val="28"/>
          <w:szCs w:val="28"/>
        </w:rPr>
      </w:pPr>
      <w:r w:rsidRPr="00E1558C">
        <w:rPr>
          <w:rFonts w:ascii="Times New Roman" w:hAnsi="Times New Roman"/>
          <w:i/>
          <w:iCs/>
          <w:spacing w:val="2"/>
          <w:sz w:val="28"/>
          <w:szCs w:val="28"/>
        </w:rPr>
        <w:t xml:space="preserve">На материале лыжной подготовки: </w:t>
      </w:r>
      <w:r w:rsidRPr="00E1558C">
        <w:rPr>
          <w:rFonts w:ascii="Times New Roman" w:hAnsi="Times New Roman"/>
          <w:spacing w:val="2"/>
          <w:sz w:val="28"/>
          <w:szCs w:val="28"/>
        </w:rPr>
        <w:t>эстафеты в пере</w:t>
      </w:r>
      <w:r w:rsidRPr="00E1558C">
        <w:rPr>
          <w:rFonts w:ascii="Times New Roman" w:hAnsi="Times New Roman"/>
          <w:sz w:val="28"/>
          <w:szCs w:val="28"/>
        </w:rPr>
        <w:t>движении на лыжах, упражнения на выносливость и координацию.</w:t>
      </w:r>
    </w:p>
    <w:p w:rsidR="00E1558C" w:rsidRPr="00E1558C" w:rsidRDefault="00E1558C" w:rsidP="00E1558C">
      <w:pPr>
        <w:pStyle w:val="af"/>
        <w:spacing w:line="360" w:lineRule="auto"/>
        <w:ind w:firstLine="708"/>
        <w:rPr>
          <w:rFonts w:ascii="Times New Roman" w:hAnsi="Times New Roman"/>
          <w:i/>
          <w:iCs/>
          <w:sz w:val="28"/>
          <w:szCs w:val="28"/>
        </w:rPr>
      </w:pPr>
      <w:r w:rsidRPr="00E1558C">
        <w:rPr>
          <w:rFonts w:ascii="Times New Roman" w:hAnsi="Times New Roman"/>
          <w:i/>
          <w:iCs/>
          <w:sz w:val="28"/>
          <w:szCs w:val="28"/>
        </w:rPr>
        <w:t>На материале спортивных игр:</w:t>
      </w:r>
    </w:p>
    <w:p w:rsidR="00E1558C" w:rsidRPr="00E1558C" w:rsidRDefault="00E1558C" w:rsidP="00E1558C">
      <w:pPr>
        <w:pStyle w:val="af"/>
        <w:spacing w:line="360" w:lineRule="auto"/>
        <w:ind w:firstLine="708"/>
        <w:rPr>
          <w:rFonts w:ascii="Times New Roman" w:hAnsi="Times New Roman"/>
          <w:i/>
          <w:iCs/>
          <w:sz w:val="28"/>
          <w:szCs w:val="28"/>
        </w:rPr>
      </w:pPr>
      <w:r w:rsidRPr="00E1558C">
        <w:rPr>
          <w:rFonts w:ascii="Times New Roman" w:hAnsi="Times New Roman"/>
          <w:i/>
          <w:iCs/>
          <w:sz w:val="28"/>
          <w:szCs w:val="28"/>
        </w:rPr>
        <w:t xml:space="preserve">Футбол: </w:t>
      </w:r>
      <w:r w:rsidRPr="00E1558C">
        <w:rPr>
          <w:rFonts w:ascii="Times New Roman" w:hAnsi="Times New Roman"/>
          <w:sz w:val="28"/>
          <w:szCs w:val="28"/>
        </w:rPr>
        <w:t>удар по неподвижному и катящемуся мячу; оста</w:t>
      </w:r>
      <w:r w:rsidRPr="00E1558C">
        <w:rPr>
          <w:rFonts w:ascii="Times New Roman" w:hAnsi="Times New Roman"/>
          <w:spacing w:val="2"/>
          <w:sz w:val="28"/>
          <w:szCs w:val="28"/>
        </w:rPr>
        <w:t xml:space="preserve">новка мяча; ведение мяча; подвижные игры на материале </w:t>
      </w:r>
      <w:r w:rsidRPr="00E1558C">
        <w:rPr>
          <w:rFonts w:ascii="Times New Roman" w:hAnsi="Times New Roman"/>
          <w:sz w:val="28"/>
          <w:szCs w:val="28"/>
        </w:rPr>
        <w:t>футбола.</w:t>
      </w:r>
    </w:p>
    <w:p w:rsidR="00E1558C" w:rsidRPr="00E1558C" w:rsidRDefault="00E1558C" w:rsidP="00E1558C">
      <w:pPr>
        <w:pStyle w:val="af"/>
        <w:spacing w:line="360" w:lineRule="auto"/>
        <w:ind w:firstLine="708"/>
        <w:rPr>
          <w:rFonts w:ascii="Times New Roman" w:hAnsi="Times New Roman"/>
          <w:i/>
          <w:iCs/>
          <w:sz w:val="28"/>
          <w:szCs w:val="28"/>
        </w:rPr>
      </w:pPr>
      <w:r w:rsidRPr="00E1558C">
        <w:rPr>
          <w:rFonts w:ascii="Times New Roman" w:hAnsi="Times New Roman"/>
          <w:i/>
          <w:iCs/>
          <w:sz w:val="28"/>
          <w:szCs w:val="28"/>
        </w:rPr>
        <w:t xml:space="preserve">Баскетбол: </w:t>
      </w:r>
      <w:r w:rsidRPr="00E1558C">
        <w:rPr>
          <w:rFonts w:ascii="Times New Roman" w:hAnsi="Times New Roman"/>
          <w:iCs/>
          <w:sz w:val="28"/>
          <w:szCs w:val="28"/>
        </w:rPr>
        <w:t>с</w:t>
      </w:r>
      <w:r w:rsidRPr="00E1558C">
        <w:rPr>
          <w:rStyle w:val="c12"/>
          <w:sz w:val="28"/>
          <w:szCs w:val="28"/>
        </w:rPr>
        <w:t>тойка баскетболиста;</w:t>
      </w:r>
      <w:r w:rsidRPr="00E1558C">
        <w:rPr>
          <w:rFonts w:ascii="Times New Roman" w:hAnsi="Times New Roman"/>
          <w:sz w:val="28"/>
          <w:szCs w:val="28"/>
        </w:rPr>
        <w:t xml:space="preserve"> специальные передвижения без мяча; х</w:t>
      </w:r>
      <w:r w:rsidRPr="00E1558C">
        <w:rPr>
          <w:rStyle w:val="c12"/>
          <w:sz w:val="28"/>
          <w:szCs w:val="28"/>
        </w:rPr>
        <w:t>ват мяча;</w:t>
      </w:r>
      <w:r w:rsidRPr="00E1558C">
        <w:rPr>
          <w:rFonts w:ascii="Times New Roman" w:hAnsi="Times New Roman"/>
          <w:sz w:val="28"/>
          <w:szCs w:val="28"/>
        </w:rPr>
        <w:t xml:space="preserve"> в</w:t>
      </w:r>
      <w:r w:rsidRPr="00E1558C">
        <w:rPr>
          <w:rStyle w:val="c12"/>
          <w:sz w:val="28"/>
          <w:szCs w:val="28"/>
        </w:rPr>
        <w:t>едение мяча на месте</w:t>
      </w:r>
      <w:r w:rsidRPr="00E1558C">
        <w:rPr>
          <w:rFonts w:ascii="Times New Roman" w:hAnsi="Times New Roman"/>
          <w:sz w:val="28"/>
          <w:szCs w:val="28"/>
        </w:rPr>
        <w:t>; б</w:t>
      </w:r>
      <w:r w:rsidRPr="00E1558C">
        <w:rPr>
          <w:rStyle w:val="c12"/>
          <w:sz w:val="28"/>
          <w:szCs w:val="28"/>
        </w:rPr>
        <w:t>роски мяча с места двумя руками снизу из-под кольца</w:t>
      </w:r>
      <w:r w:rsidRPr="00E1558C">
        <w:rPr>
          <w:rFonts w:ascii="Times New Roman" w:hAnsi="Times New Roman"/>
          <w:sz w:val="28"/>
          <w:szCs w:val="28"/>
        </w:rPr>
        <w:t>; п</w:t>
      </w:r>
      <w:r w:rsidRPr="00E1558C">
        <w:rPr>
          <w:rStyle w:val="c12"/>
          <w:sz w:val="28"/>
          <w:szCs w:val="28"/>
        </w:rPr>
        <w:t>ередача и ловля мяча на месте двумя руками от груди в паре с учителем;</w:t>
      </w:r>
      <w:r w:rsidRPr="00E1558C">
        <w:rPr>
          <w:rFonts w:ascii="Times New Roman" w:hAnsi="Times New Roman"/>
          <w:sz w:val="28"/>
          <w:szCs w:val="28"/>
        </w:rPr>
        <w:t xml:space="preserve"> подвижные игры на материале баскетбола.</w:t>
      </w:r>
    </w:p>
    <w:p w:rsidR="00E1558C" w:rsidRPr="00E1558C" w:rsidRDefault="00E1558C" w:rsidP="00E1558C">
      <w:pPr>
        <w:pStyle w:val="c11"/>
        <w:spacing w:before="0" w:beforeAutospacing="0" w:after="0" w:afterAutospacing="0" w:line="360" w:lineRule="auto"/>
        <w:ind w:firstLine="709"/>
        <w:jc w:val="both"/>
        <w:rPr>
          <w:sz w:val="28"/>
          <w:szCs w:val="28"/>
        </w:rPr>
      </w:pPr>
      <w:r w:rsidRPr="00E1558C">
        <w:rPr>
          <w:rStyle w:val="c12"/>
          <w:i/>
          <w:sz w:val="28"/>
          <w:szCs w:val="28"/>
        </w:rPr>
        <w:t>Пионербол</w:t>
      </w:r>
      <w:r w:rsidRPr="00E1558C">
        <w:rPr>
          <w:rStyle w:val="c12"/>
          <w:sz w:val="28"/>
          <w:szCs w:val="28"/>
        </w:rPr>
        <w:t>: броски и ловля мяча в парах через сетку двумя руками снизу и сверху; нижняя подача мяча (одной рукой снизу).</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i/>
          <w:iCs/>
          <w:sz w:val="28"/>
          <w:szCs w:val="28"/>
        </w:rPr>
        <w:t xml:space="preserve">Волейбол: </w:t>
      </w:r>
      <w:r w:rsidRPr="00E1558C">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i/>
          <w:sz w:val="28"/>
          <w:szCs w:val="28"/>
        </w:rPr>
        <w:t>Подвижные игры разных народов</w:t>
      </w:r>
      <w:r w:rsidRPr="00E1558C">
        <w:rPr>
          <w:rFonts w:ascii="Times New Roman" w:hAnsi="Times New Roman"/>
          <w:sz w:val="28"/>
          <w:szCs w:val="28"/>
        </w:rPr>
        <w:t>.</w:t>
      </w:r>
    </w:p>
    <w:p w:rsidR="00E1558C" w:rsidRPr="00E1558C" w:rsidRDefault="00E1558C" w:rsidP="00E1558C">
      <w:pPr>
        <w:pStyle w:val="c11"/>
        <w:spacing w:before="0" w:beforeAutospacing="0" w:after="0" w:afterAutospacing="0" w:line="360" w:lineRule="auto"/>
        <w:ind w:firstLine="709"/>
        <w:jc w:val="both"/>
        <w:rPr>
          <w:sz w:val="28"/>
          <w:szCs w:val="28"/>
        </w:rPr>
      </w:pPr>
      <w:r w:rsidRPr="00E1558C">
        <w:rPr>
          <w:rStyle w:val="c12"/>
          <w:i/>
          <w:sz w:val="28"/>
          <w:szCs w:val="28"/>
        </w:rPr>
        <w:t>Коррекционно-развивающие игры</w:t>
      </w:r>
      <w:r w:rsidRPr="00E1558C">
        <w:rPr>
          <w:rStyle w:val="c12"/>
          <w:sz w:val="28"/>
          <w:szCs w:val="28"/>
        </w:rPr>
        <w:t>: «Порядок и беспорядок», «Узнай, где звонили», «Собери урожай».</w:t>
      </w:r>
    </w:p>
    <w:p w:rsidR="00E1558C" w:rsidRPr="00E1558C" w:rsidRDefault="00E1558C" w:rsidP="00E1558C">
      <w:pPr>
        <w:pStyle w:val="c11"/>
        <w:spacing w:before="0" w:beforeAutospacing="0" w:after="0" w:afterAutospacing="0" w:line="360" w:lineRule="auto"/>
        <w:ind w:firstLine="709"/>
        <w:jc w:val="both"/>
        <w:rPr>
          <w:sz w:val="28"/>
          <w:szCs w:val="28"/>
        </w:rPr>
      </w:pPr>
      <w:r w:rsidRPr="00E1558C">
        <w:rPr>
          <w:rStyle w:val="c12"/>
          <w:i/>
          <w:sz w:val="28"/>
          <w:szCs w:val="28"/>
        </w:rPr>
        <w:lastRenderedPageBreak/>
        <w:t>Игры с бегом и прыжками</w:t>
      </w:r>
      <w:r w:rsidRPr="00E1558C">
        <w:rPr>
          <w:rStyle w:val="c12"/>
          <w:sz w:val="28"/>
          <w:szCs w:val="28"/>
        </w:rPr>
        <w:t>: «Сорви шишку», «У медведя во бору», «Подбеги к своему предмету», «День и ночь», «Кот и мыши», «Пятнашки»; «Прыжки по кочкам».</w:t>
      </w:r>
    </w:p>
    <w:p w:rsidR="00E1558C" w:rsidRPr="00E1558C" w:rsidRDefault="00E1558C" w:rsidP="00E1558C">
      <w:pPr>
        <w:pStyle w:val="c11"/>
        <w:spacing w:before="0" w:beforeAutospacing="0" w:after="0" w:afterAutospacing="0" w:line="360" w:lineRule="auto"/>
        <w:ind w:firstLine="709"/>
        <w:jc w:val="both"/>
        <w:rPr>
          <w:rStyle w:val="c12"/>
          <w:sz w:val="28"/>
          <w:szCs w:val="28"/>
        </w:rPr>
      </w:pPr>
      <w:r w:rsidRPr="00E1558C">
        <w:rPr>
          <w:rStyle w:val="c12"/>
          <w:i/>
          <w:sz w:val="28"/>
          <w:szCs w:val="28"/>
        </w:rPr>
        <w:t>Игры с мячом</w:t>
      </w:r>
      <w:r w:rsidRPr="00E1558C">
        <w:rPr>
          <w:rStyle w:val="c12"/>
          <w:sz w:val="28"/>
          <w:szCs w:val="28"/>
        </w:rPr>
        <w:t>: «Метание мячей и мешочков»; «Кого назвали – тот и ловит», «Мяч по кругу», «Не урони мяч».</w:t>
      </w:r>
    </w:p>
    <w:p w:rsidR="00E1558C" w:rsidRPr="00E1558C" w:rsidRDefault="00E1558C" w:rsidP="00E1558C">
      <w:pPr>
        <w:pStyle w:val="af"/>
        <w:spacing w:line="360" w:lineRule="auto"/>
        <w:ind w:firstLine="708"/>
        <w:rPr>
          <w:rStyle w:val="c12"/>
          <w:rFonts w:ascii="Times New Roman" w:hAnsi="Times New Roman"/>
          <w:b/>
          <w:i/>
          <w:sz w:val="28"/>
          <w:szCs w:val="28"/>
        </w:rPr>
      </w:pPr>
      <w:r w:rsidRPr="00E1558C">
        <w:rPr>
          <w:rStyle w:val="c12"/>
          <w:rFonts w:ascii="Times New Roman" w:hAnsi="Times New Roman"/>
          <w:b/>
          <w:i/>
          <w:sz w:val="28"/>
          <w:szCs w:val="28"/>
        </w:rPr>
        <w:t>Адаптивная физическая реабилитация</w:t>
      </w:r>
    </w:p>
    <w:p w:rsidR="00E1558C" w:rsidRPr="00E1558C" w:rsidRDefault="00E1558C" w:rsidP="00E1558C">
      <w:pPr>
        <w:pStyle w:val="af"/>
        <w:spacing w:line="360" w:lineRule="auto"/>
        <w:ind w:firstLine="708"/>
        <w:rPr>
          <w:rFonts w:ascii="Times New Roman" w:hAnsi="Times New Roman"/>
          <w:b/>
          <w:bCs/>
          <w:i/>
          <w:iCs/>
          <w:sz w:val="28"/>
          <w:szCs w:val="28"/>
        </w:rPr>
      </w:pPr>
      <w:r w:rsidRPr="00E1558C">
        <w:rPr>
          <w:rStyle w:val="c12"/>
          <w:rFonts w:ascii="Times New Roman" w:hAnsi="Times New Roman"/>
          <w:b/>
          <w:i/>
          <w:sz w:val="28"/>
          <w:szCs w:val="28"/>
        </w:rPr>
        <w:t>Общеразвивающие упражнения</w:t>
      </w:r>
    </w:p>
    <w:p w:rsidR="00E1558C" w:rsidRPr="00E1558C" w:rsidRDefault="00E1558C" w:rsidP="00E1558C">
      <w:pPr>
        <w:pStyle w:val="af"/>
        <w:spacing w:line="360" w:lineRule="auto"/>
        <w:ind w:firstLine="708"/>
        <w:rPr>
          <w:rFonts w:ascii="Times New Roman" w:hAnsi="Times New Roman"/>
          <w:i/>
          <w:iCs/>
          <w:sz w:val="28"/>
          <w:szCs w:val="28"/>
        </w:rPr>
      </w:pPr>
      <w:r w:rsidRPr="00E1558C">
        <w:rPr>
          <w:rFonts w:ascii="Times New Roman" w:hAnsi="Times New Roman"/>
          <w:b/>
          <w:bCs/>
          <w:sz w:val="28"/>
          <w:szCs w:val="28"/>
        </w:rPr>
        <w:t xml:space="preserve">На материале гимнастики </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i/>
          <w:iCs/>
          <w:spacing w:val="2"/>
          <w:sz w:val="28"/>
          <w:szCs w:val="28"/>
        </w:rPr>
        <w:t xml:space="preserve">Развитие гибкости: </w:t>
      </w:r>
      <w:r w:rsidRPr="00E1558C">
        <w:rPr>
          <w:rFonts w:ascii="Times New Roman" w:hAnsi="Times New Roman"/>
          <w:spacing w:val="2"/>
          <w:sz w:val="28"/>
          <w:szCs w:val="28"/>
        </w:rPr>
        <w:t xml:space="preserve">широкие стойки на ногах; ходьба </w:t>
      </w:r>
      <w:r w:rsidRPr="00E1558C">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E1558C">
        <w:rPr>
          <w:rFonts w:ascii="Times New Roman" w:hAnsi="Times New Roman"/>
          <w:spacing w:val="2"/>
          <w:sz w:val="28"/>
          <w:szCs w:val="28"/>
        </w:rPr>
        <w:t xml:space="preserve">индивидуальные </w:t>
      </w:r>
      <w:r w:rsidRPr="00E1558C">
        <w:rPr>
          <w:rFonts w:ascii="Times New Roman" w:hAnsi="Times New Roman"/>
          <w:sz w:val="28"/>
          <w:szCs w:val="28"/>
        </w:rPr>
        <w:t>комплексы по развитию гибкости.</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i/>
          <w:iCs/>
          <w:sz w:val="28"/>
          <w:szCs w:val="28"/>
        </w:rPr>
        <w:t xml:space="preserve">Развитие координации: </w:t>
      </w:r>
      <w:r w:rsidRPr="00E1558C">
        <w:rPr>
          <w:rFonts w:ascii="Times New Roman" w:hAnsi="Times New Roman"/>
          <w:sz w:val="28"/>
          <w:szCs w:val="28"/>
        </w:rPr>
        <w:t>преодоление простых препятствий; ходьба по гим</w:t>
      </w:r>
      <w:r w:rsidRPr="00E1558C">
        <w:rPr>
          <w:rFonts w:ascii="Times New Roman" w:hAnsi="Times New Roman"/>
          <w:spacing w:val="2"/>
          <w:sz w:val="28"/>
          <w:szCs w:val="28"/>
        </w:rPr>
        <w:t>настической скамейке, низкому гимнастическому бревну</w:t>
      </w:r>
      <w:r w:rsidRPr="00E1558C">
        <w:rPr>
          <w:rFonts w:ascii="Times New Roman" w:hAnsi="Times New Roman"/>
          <w:sz w:val="28"/>
          <w:szCs w:val="28"/>
        </w:rPr>
        <w:t xml:space="preserve">; воспроизведение заданной игровой позы; игры на </w:t>
      </w:r>
      <w:r w:rsidRPr="00E1558C">
        <w:rPr>
          <w:rFonts w:ascii="Times New Roman" w:hAnsi="Times New Roman"/>
          <w:spacing w:val="2"/>
          <w:sz w:val="28"/>
          <w:szCs w:val="28"/>
        </w:rPr>
        <w:t xml:space="preserve">переключение внимания, на расслабление мышц рук, ног, </w:t>
      </w:r>
      <w:r w:rsidRPr="00E1558C">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E1558C">
        <w:rPr>
          <w:rFonts w:ascii="Times New Roman" w:hAnsi="Times New Roman"/>
          <w:spacing w:val="2"/>
          <w:sz w:val="28"/>
          <w:szCs w:val="28"/>
        </w:rPr>
        <w:t xml:space="preserve">на расслабление отдельных мышечных групп, передвижение шагом, бегом, </w:t>
      </w:r>
      <w:r w:rsidRPr="00E1558C">
        <w:rPr>
          <w:rFonts w:ascii="Times New Roman" w:hAnsi="Times New Roman"/>
          <w:sz w:val="28"/>
          <w:szCs w:val="28"/>
        </w:rPr>
        <w:t>прыжками в разных направлениях по намеченным ориентирам и по сигналу.</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i/>
          <w:iCs/>
          <w:sz w:val="28"/>
          <w:szCs w:val="28"/>
        </w:rPr>
        <w:t xml:space="preserve">Формирование осанки: </w:t>
      </w:r>
      <w:r w:rsidRPr="00E1558C">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1558C" w:rsidRPr="00E1558C" w:rsidRDefault="00E1558C" w:rsidP="00E1558C">
      <w:pPr>
        <w:pStyle w:val="af"/>
        <w:spacing w:line="360" w:lineRule="auto"/>
        <w:ind w:firstLine="708"/>
        <w:rPr>
          <w:rFonts w:ascii="Times New Roman" w:hAnsi="Times New Roman"/>
          <w:spacing w:val="-2"/>
          <w:sz w:val="28"/>
          <w:szCs w:val="28"/>
        </w:rPr>
      </w:pPr>
      <w:r w:rsidRPr="00E1558C">
        <w:rPr>
          <w:rFonts w:ascii="Times New Roman" w:hAnsi="Times New Roman"/>
          <w:i/>
          <w:iCs/>
          <w:sz w:val="28"/>
          <w:szCs w:val="28"/>
        </w:rPr>
        <w:t xml:space="preserve">Развитие силовых способностей: </w:t>
      </w:r>
      <w:r w:rsidRPr="00E1558C">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E1558C">
          <w:rPr>
            <w:rFonts w:ascii="Times New Roman" w:hAnsi="Times New Roman"/>
            <w:sz w:val="28"/>
            <w:szCs w:val="28"/>
          </w:rPr>
          <w:t>1 кг</w:t>
        </w:r>
      </w:smartTag>
      <w:r w:rsidRPr="00E1558C">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E1558C">
          <w:rPr>
            <w:rFonts w:ascii="Times New Roman" w:hAnsi="Times New Roman"/>
            <w:sz w:val="28"/>
            <w:szCs w:val="28"/>
          </w:rPr>
          <w:t>100 г</w:t>
        </w:r>
      </w:smartTag>
      <w:r w:rsidRPr="00E1558C">
        <w:rPr>
          <w:rFonts w:ascii="Times New Roman" w:hAnsi="Times New Roman"/>
          <w:sz w:val="28"/>
          <w:szCs w:val="28"/>
        </w:rPr>
        <w:t xml:space="preserve">, гимнастические палки и </w:t>
      </w:r>
      <w:r w:rsidRPr="00E1558C">
        <w:rPr>
          <w:rFonts w:ascii="Times New Roman" w:hAnsi="Times New Roman"/>
          <w:sz w:val="28"/>
          <w:szCs w:val="28"/>
        </w:rPr>
        <w:lastRenderedPageBreak/>
        <w:t>булавы), преодоление сопротивления партнера (парные упражнения)</w:t>
      </w:r>
      <w:r w:rsidRPr="00E1558C">
        <w:rPr>
          <w:rFonts w:ascii="Times New Roman" w:hAnsi="Times New Roman"/>
          <w:spacing w:val="2"/>
          <w:sz w:val="28"/>
          <w:szCs w:val="28"/>
        </w:rPr>
        <w:t xml:space="preserve">; </w:t>
      </w:r>
      <w:r w:rsidRPr="00E1558C">
        <w:rPr>
          <w:rFonts w:ascii="Times New Roman" w:hAnsi="Times New Roman"/>
          <w:spacing w:val="-2"/>
          <w:sz w:val="28"/>
          <w:szCs w:val="28"/>
        </w:rPr>
        <w:t>отжимания от повышенной опоры (гимнастическая скамейка).</w:t>
      </w:r>
    </w:p>
    <w:p w:rsidR="00E1558C" w:rsidRPr="00E1558C" w:rsidRDefault="00E1558C" w:rsidP="00E1558C">
      <w:pPr>
        <w:pStyle w:val="af"/>
        <w:spacing w:line="360" w:lineRule="auto"/>
        <w:ind w:firstLine="708"/>
        <w:rPr>
          <w:rFonts w:ascii="Times New Roman" w:hAnsi="Times New Roman"/>
          <w:i/>
          <w:iCs/>
          <w:sz w:val="28"/>
          <w:szCs w:val="28"/>
        </w:rPr>
      </w:pPr>
      <w:r w:rsidRPr="00E1558C">
        <w:rPr>
          <w:rFonts w:ascii="Times New Roman" w:hAnsi="Times New Roman"/>
          <w:b/>
          <w:bCs/>
          <w:sz w:val="28"/>
          <w:szCs w:val="28"/>
        </w:rPr>
        <w:t>На материале лёгкой атлетики</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i/>
          <w:iCs/>
          <w:spacing w:val="2"/>
          <w:sz w:val="28"/>
          <w:szCs w:val="28"/>
        </w:rPr>
        <w:t xml:space="preserve">Развитие координации: </w:t>
      </w:r>
      <w:r w:rsidRPr="00E1558C">
        <w:rPr>
          <w:rFonts w:ascii="Times New Roman" w:hAnsi="Times New Roman"/>
          <w:spacing w:val="2"/>
          <w:sz w:val="28"/>
          <w:szCs w:val="28"/>
        </w:rPr>
        <w:t>бег с изменяющимся направле</w:t>
      </w:r>
      <w:r w:rsidRPr="00E1558C">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1558C" w:rsidRPr="00E1558C" w:rsidRDefault="00E1558C" w:rsidP="00E1558C">
      <w:pPr>
        <w:pStyle w:val="af"/>
        <w:spacing w:line="360" w:lineRule="auto"/>
        <w:ind w:firstLine="708"/>
        <w:rPr>
          <w:rFonts w:ascii="Times New Roman" w:hAnsi="Times New Roman"/>
          <w:spacing w:val="2"/>
          <w:sz w:val="28"/>
          <w:szCs w:val="28"/>
        </w:rPr>
      </w:pPr>
      <w:r w:rsidRPr="00E1558C">
        <w:rPr>
          <w:rFonts w:ascii="Times New Roman" w:hAnsi="Times New Roman"/>
          <w:i/>
          <w:iCs/>
          <w:spacing w:val="2"/>
          <w:sz w:val="28"/>
          <w:szCs w:val="28"/>
        </w:rPr>
        <w:t xml:space="preserve">Развитие быстроты: </w:t>
      </w:r>
      <w:r w:rsidRPr="00E1558C">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E1558C">
        <w:rPr>
          <w:rFonts w:ascii="Times New Roman" w:hAnsi="Times New Roman"/>
          <w:sz w:val="28"/>
          <w:szCs w:val="28"/>
        </w:rPr>
        <w:t>в стенку и ловля теннисного мяча</w:t>
      </w:r>
      <w:r w:rsidRPr="00E1558C">
        <w:rPr>
          <w:rFonts w:ascii="Times New Roman" w:hAnsi="Times New Roman"/>
          <w:spacing w:val="2"/>
          <w:sz w:val="28"/>
          <w:szCs w:val="28"/>
        </w:rPr>
        <w:t xml:space="preserve">, </w:t>
      </w:r>
      <w:r w:rsidRPr="00E1558C">
        <w:rPr>
          <w:rFonts w:ascii="Times New Roman" w:hAnsi="Times New Roman"/>
          <w:sz w:val="28"/>
          <w:szCs w:val="28"/>
        </w:rPr>
        <w:t>стоя у стены</w:t>
      </w:r>
      <w:r w:rsidRPr="00E1558C">
        <w:rPr>
          <w:rFonts w:ascii="Times New Roman" w:hAnsi="Times New Roman"/>
          <w:spacing w:val="2"/>
          <w:sz w:val="28"/>
          <w:szCs w:val="28"/>
        </w:rPr>
        <w:t>, из разных исходных положений, с поворотами.</w:t>
      </w:r>
    </w:p>
    <w:p w:rsidR="00E1558C" w:rsidRPr="00E1558C" w:rsidRDefault="00E1558C" w:rsidP="00E1558C">
      <w:pPr>
        <w:pStyle w:val="af"/>
        <w:spacing w:line="360" w:lineRule="auto"/>
        <w:ind w:firstLine="708"/>
        <w:rPr>
          <w:rFonts w:ascii="Times New Roman" w:hAnsi="Times New Roman"/>
          <w:sz w:val="28"/>
          <w:szCs w:val="28"/>
        </w:rPr>
      </w:pPr>
      <w:r w:rsidRPr="00E1558C">
        <w:rPr>
          <w:rFonts w:ascii="Times New Roman" w:hAnsi="Times New Roman"/>
          <w:i/>
          <w:iCs/>
          <w:sz w:val="28"/>
          <w:szCs w:val="28"/>
        </w:rPr>
        <w:t xml:space="preserve">Развитие выносливости: </w:t>
      </w:r>
      <w:r w:rsidRPr="00E1558C">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E1558C">
          <w:rPr>
            <w:rFonts w:ascii="Times New Roman" w:hAnsi="Times New Roman"/>
            <w:sz w:val="28"/>
            <w:szCs w:val="28"/>
          </w:rPr>
          <w:t>30 м</w:t>
        </w:r>
      </w:smartTag>
      <w:r w:rsidRPr="00E1558C">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E1558C">
          <w:rPr>
            <w:rFonts w:ascii="Times New Roman" w:hAnsi="Times New Roman"/>
            <w:sz w:val="28"/>
            <w:szCs w:val="28"/>
          </w:rPr>
          <w:t>400 м</w:t>
        </w:r>
      </w:smartTag>
      <w:r w:rsidRPr="00E1558C">
        <w:rPr>
          <w:rFonts w:ascii="Times New Roman" w:hAnsi="Times New Roman"/>
          <w:sz w:val="28"/>
          <w:szCs w:val="28"/>
        </w:rPr>
        <w:t>; равномерный 6</w:t>
      </w:r>
      <w:r w:rsidRPr="00E1558C">
        <w:rPr>
          <w:rFonts w:ascii="Times New Roman" w:hAnsi="Times New Roman"/>
          <w:sz w:val="28"/>
          <w:szCs w:val="28"/>
        </w:rPr>
        <w:noBreakHyphen/>
        <w:t>минутный бег.</w:t>
      </w:r>
    </w:p>
    <w:p w:rsidR="00E1558C" w:rsidRPr="00E1558C" w:rsidRDefault="00E1558C" w:rsidP="00E1558C">
      <w:pPr>
        <w:pStyle w:val="af"/>
        <w:spacing w:line="360" w:lineRule="auto"/>
        <w:ind w:firstLine="454"/>
        <w:rPr>
          <w:rFonts w:ascii="Times New Roman" w:hAnsi="Times New Roman"/>
          <w:sz w:val="28"/>
          <w:szCs w:val="28"/>
        </w:rPr>
      </w:pPr>
      <w:r w:rsidRPr="00E1558C">
        <w:rPr>
          <w:rFonts w:ascii="Times New Roman" w:hAnsi="Times New Roman"/>
          <w:i/>
          <w:iCs/>
          <w:sz w:val="28"/>
          <w:szCs w:val="28"/>
        </w:rPr>
        <w:t xml:space="preserve">Развитие силовых способностей: </w:t>
      </w:r>
      <w:r w:rsidRPr="00E1558C">
        <w:rPr>
          <w:rFonts w:ascii="Times New Roman" w:hAnsi="Times New Roman"/>
          <w:sz w:val="28"/>
          <w:szCs w:val="28"/>
        </w:rPr>
        <w:t xml:space="preserve">повторное выполнение </w:t>
      </w:r>
      <w:r w:rsidRPr="00E1558C">
        <w:rPr>
          <w:rFonts w:ascii="Times New Roman" w:hAnsi="Times New Roman"/>
          <w:spacing w:val="-2"/>
          <w:sz w:val="28"/>
          <w:szCs w:val="28"/>
        </w:rPr>
        <w:t xml:space="preserve">многоскоков; повторное преодоление препятствий (15—20 см); </w:t>
      </w:r>
      <w:r w:rsidRPr="00E1558C">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E1558C">
          <w:rPr>
            <w:rFonts w:ascii="Times New Roman" w:hAnsi="Times New Roman"/>
            <w:sz w:val="28"/>
            <w:szCs w:val="28"/>
          </w:rPr>
          <w:t>1 кг</w:t>
        </w:r>
      </w:smartTag>
      <w:r w:rsidRPr="00E1558C">
        <w:rPr>
          <w:rFonts w:ascii="Times New Roman" w:hAnsi="Times New Roman"/>
          <w:sz w:val="28"/>
          <w:szCs w:val="28"/>
        </w:rPr>
        <w:t xml:space="preserve">) в максимальном темпе, по </w:t>
      </w:r>
      <w:r w:rsidRPr="00E1558C">
        <w:rPr>
          <w:rFonts w:ascii="Times New Roman" w:hAnsi="Times New Roman"/>
          <w:spacing w:val="2"/>
          <w:sz w:val="28"/>
          <w:szCs w:val="28"/>
        </w:rPr>
        <w:t xml:space="preserve">кругу, из разных исходных положений; метание набивных </w:t>
      </w:r>
      <w:r w:rsidRPr="00E1558C">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E1558C">
        <w:rPr>
          <w:rFonts w:ascii="Times New Roman" w:hAnsi="Times New Roman"/>
          <w:spacing w:val="2"/>
          <w:sz w:val="28"/>
          <w:szCs w:val="28"/>
        </w:rPr>
        <w:t xml:space="preserve">снизу, от груди); повторное выполнение беговых нагрузок </w:t>
      </w:r>
      <w:r w:rsidRPr="00E1558C">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E1558C" w:rsidRPr="00E1558C" w:rsidRDefault="00E1558C" w:rsidP="00E1558C">
      <w:pPr>
        <w:pStyle w:val="af"/>
        <w:spacing w:line="360" w:lineRule="auto"/>
        <w:ind w:firstLine="709"/>
        <w:rPr>
          <w:rFonts w:ascii="Times New Roman" w:hAnsi="Times New Roman"/>
          <w:i/>
          <w:iCs/>
          <w:sz w:val="28"/>
          <w:szCs w:val="28"/>
        </w:rPr>
      </w:pPr>
      <w:r w:rsidRPr="00E1558C">
        <w:rPr>
          <w:rFonts w:ascii="Times New Roman" w:hAnsi="Times New Roman"/>
          <w:b/>
          <w:bCs/>
          <w:sz w:val="28"/>
          <w:szCs w:val="28"/>
        </w:rPr>
        <w:t>На материале лыжных гонок</w:t>
      </w:r>
    </w:p>
    <w:p w:rsidR="00E1558C" w:rsidRPr="00E1558C" w:rsidRDefault="00E1558C" w:rsidP="00E1558C">
      <w:pPr>
        <w:pStyle w:val="af"/>
        <w:spacing w:line="360" w:lineRule="auto"/>
        <w:ind w:firstLine="709"/>
        <w:rPr>
          <w:rFonts w:ascii="Times New Roman" w:hAnsi="Times New Roman"/>
          <w:i/>
          <w:iCs/>
          <w:sz w:val="28"/>
          <w:szCs w:val="28"/>
        </w:rPr>
      </w:pPr>
      <w:r w:rsidRPr="00E1558C">
        <w:rPr>
          <w:rFonts w:ascii="Times New Roman" w:hAnsi="Times New Roman"/>
          <w:i/>
          <w:iCs/>
          <w:sz w:val="28"/>
          <w:szCs w:val="28"/>
        </w:rPr>
        <w:t xml:space="preserve">Развитие координации: </w:t>
      </w:r>
      <w:r w:rsidRPr="00E1558C">
        <w:rPr>
          <w:rFonts w:ascii="Times New Roman" w:hAnsi="Times New Roman"/>
          <w:sz w:val="28"/>
          <w:szCs w:val="28"/>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w:t>
      </w:r>
      <w:r w:rsidRPr="00E1558C">
        <w:rPr>
          <w:rFonts w:ascii="Times New Roman" w:hAnsi="Times New Roman"/>
          <w:sz w:val="28"/>
          <w:szCs w:val="28"/>
        </w:rPr>
        <w:lastRenderedPageBreak/>
        <w:t>спуск с горы с изменяющимися стой</w:t>
      </w:r>
      <w:r w:rsidRPr="00E1558C">
        <w:rPr>
          <w:rFonts w:ascii="Times New Roman" w:hAnsi="Times New Roman"/>
          <w:spacing w:val="2"/>
          <w:sz w:val="28"/>
          <w:szCs w:val="28"/>
        </w:rPr>
        <w:t xml:space="preserve">ками на лыжах; подбирание предметов во время спуска в </w:t>
      </w:r>
      <w:r w:rsidRPr="00E1558C">
        <w:rPr>
          <w:rFonts w:ascii="Times New Roman" w:hAnsi="Times New Roman"/>
          <w:sz w:val="28"/>
          <w:szCs w:val="28"/>
        </w:rPr>
        <w:t>низкой стойке.</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i/>
          <w:iCs/>
          <w:sz w:val="28"/>
          <w:szCs w:val="28"/>
        </w:rPr>
        <w:t xml:space="preserve">Развитие выносливости: </w:t>
      </w:r>
      <w:r w:rsidRPr="00E1558C">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E1558C" w:rsidRPr="00E1558C" w:rsidRDefault="00E1558C" w:rsidP="00E1558C">
      <w:pPr>
        <w:pStyle w:val="af"/>
        <w:spacing w:line="360" w:lineRule="auto"/>
        <w:ind w:firstLine="709"/>
        <w:rPr>
          <w:rFonts w:ascii="Times New Roman" w:hAnsi="Times New Roman"/>
          <w:i/>
          <w:iCs/>
          <w:sz w:val="28"/>
          <w:szCs w:val="28"/>
        </w:rPr>
      </w:pPr>
      <w:r w:rsidRPr="00E1558C">
        <w:rPr>
          <w:rFonts w:ascii="Times New Roman" w:hAnsi="Times New Roman"/>
          <w:b/>
          <w:bCs/>
          <w:sz w:val="28"/>
          <w:szCs w:val="28"/>
        </w:rPr>
        <w:t>На материале плавания</w:t>
      </w:r>
    </w:p>
    <w:p w:rsidR="00E1558C" w:rsidRPr="00E1558C" w:rsidRDefault="00E1558C" w:rsidP="00E1558C">
      <w:pPr>
        <w:pStyle w:val="af"/>
        <w:spacing w:line="360" w:lineRule="auto"/>
        <w:ind w:firstLine="709"/>
        <w:rPr>
          <w:rFonts w:ascii="Times New Roman" w:hAnsi="Times New Roman"/>
          <w:sz w:val="28"/>
          <w:szCs w:val="28"/>
        </w:rPr>
      </w:pPr>
      <w:r w:rsidRPr="00E1558C">
        <w:rPr>
          <w:rFonts w:ascii="Times New Roman" w:hAnsi="Times New Roman"/>
          <w:i/>
          <w:iCs/>
          <w:sz w:val="28"/>
          <w:szCs w:val="28"/>
        </w:rPr>
        <w:t xml:space="preserve">Развитие выносливости: </w:t>
      </w:r>
      <w:r w:rsidRPr="00E1558C">
        <w:rPr>
          <w:rFonts w:ascii="Times New Roman" w:hAnsi="Times New Roman"/>
          <w:iCs/>
          <w:sz w:val="28"/>
          <w:szCs w:val="28"/>
        </w:rPr>
        <w:t>работа ног у вертикальной</w:t>
      </w:r>
      <w:r w:rsidRPr="00E1558C">
        <w:rPr>
          <w:rFonts w:ascii="Times New Roman" w:hAnsi="Times New Roman"/>
          <w:i/>
          <w:iCs/>
          <w:sz w:val="28"/>
          <w:szCs w:val="28"/>
        </w:rPr>
        <w:t xml:space="preserve"> </w:t>
      </w:r>
      <w:r w:rsidRPr="00E1558C">
        <w:rPr>
          <w:rFonts w:ascii="Times New Roman" w:hAnsi="Times New Roman"/>
          <w:sz w:val="28"/>
          <w:szCs w:val="28"/>
        </w:rPr>
        <w:t>поверхности, проплывание отрез</w:t>
      </w:r>
      <w:r w:rsidRPr="00E1558C">
        <w:rPr>
          <w:rFonts w:ascii="Times New Roman" w:hAnsi="Times New Roman"/>
          <w:spacing w:val="2"/>
          <w:sz w:val="28"/>
          <w:szCs w:val="28"/>
        </w:rPr>
        <w:t xml:space="preserve">ков на ногах, держась за доску; скольжение на </w:t>
      </w:r>
      <w:r w:rsidRPr="00E1558C">
        <w:rPr>
          <w:rFonts w:ascii="Times New Roman" w:hAnsi="Times New Roman"/>
          <w:sz w:val="28"/>
          <w:szCs w:val="28"/>
        </w:rPr>
        <w:t>груди и спине с задержкой дыхания (стрелочкой.</w:t>
      </w:r>
    </w:p>
    <w:p w:rsidR="00E1558C" w:rsidRPr="00E1558C" w:rsidRDefault="00E1558C" w:rsidP="00E1558C">
      <w:pPr>
        <w:pStyle w:val="af"/>
        <w:spacing w:line="360" w:lineRule="auto"/>
        <w:ind w:firstLine="709"/>
        <w:rPr>
          <w:rStyle w:val="c12"/>
          <w:rFonts w:ascii="Times New Roman" w:hAnsi="Times New Roman"/>
          <w:b/>
          <w:i/>
          <w:sz w:val="28"/>
          <w:szCs w:val="28"/>
        </w:rPr>
      </w:pPr>
      <w:r w:rsidRPr="00E1558C">
        <w:rPr>
          <w:rStyle w:val="c12"/>
          <w:rFonts w:ascii="Times New Roman" w:hAnsi="Times New Roman"/>
          <w:b/>
          <w:i/>
          <w:sz w:val="28"/>
          <w:szCs w:val="28"/>
        </w:rPr>
        <w:t>Коррекционно-развивающие упражнения</w:t>
      </w:r>
    </w:p>
    <w:p w:rsidR="00E1558C" w:rsidRPr="00E1558C" w:rsidRDefault="00E1558C" w:rsidP="00E1558C">
      <w:pPr>
        <w:pStyle w:val="af"/>
        <w:spacing w:line="360" w:lineRule="auto"/>
        <w:ind w:firstLine="709"/>
        <w:rPr>
          <w:rStyle w:val="c12"/>
          <w:rFonts w:ascii="Times New Roman" w:hAnsi="Times New Roman"/>
          <w:sz w:val="28"/>
          <w:szCs w:val="28"/>
        </w:rPr>
      </w:pPr>
      <w:r w:rsidRPr="00E1558C">
        <w:rPr>
          <w:rStyle w:val="c12"/>
          <w:rFonts w:ascii="Times New Roman" w:hAnsi="Times New Roman"/>
          <w:i/>
          <w:sz w:val="28"/>
          <w:szCs w:val="28"/>
        </w:rPr>
        <w:t>Основные положения и движения головы, конечностей и туловища</w:t>
      </w:r>
      <w:r w:rsidRPr="00E1558C">
        <w:rPr>
          <w:rStyle w:val="c12"/>
          <w:rFonts w:ascii="Times New Roman" w:hAnsi="Times New Roman"/>
          <w:sz w:val="28"/>
          <w:szCs w:val="28"/>
        </w:rPr>
        <w:t xml:space="preserve">, </w:t>
      </w:r>
      <w:r w:rsidRPr="00E1558C">
        <w:rPr>
          <w:rStyle w:val="c12"/>
          <w:rFonts w:ascii="Times New Roman" w:hAnsi="Times New Roman"/>
          <w:i/>
          <w:sz w:val="28"/>
          <w:szCs w:val="28"/>
        </w:rPr>
        <w:t>выполняемые на месте</w:t>
      </w:r>
      <w:r w:rsidRPr="00E1558C">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E1558C">
        <w:rPr>
          <w:rStyle w:val="c12"/>
          <w:sz w:val="28"/>
          <w:szCs w:val="28"/>
        </w:rPr>
        <w:t xml:space="preserve"> </w:t>
      </w:r>
      <w:r w:rsidRPr="00E1558C">
        <w:rPr>
          <w:rStyle w:val="c12"/>
          <w:rFonts w:ascii="Times New Roman" w:hAnsi="Times New Roman"/>
          <w:sz w:val="28"/>
          <w:szCs w:val="28"/>
        </w:rPr>
        <w:t xml:space="preserve">большой обруч). </w:t>
      </w:r>
    </w:p>
    <w:p w:rsidR="00E1558C" w:rsidRPr="00E1558C" w:rsidRDefault="00E1558C" w:rsidP="00E1558C">
      <w:pPr>
        <w:pStyle w:val="c11"/>
        <w:spacing w:before="0" w:beforeAutospacing="0" w:after="0" w:afterAutospacing="0" w:line="360" w:lineRule="auto"/>
        <w:ind w:firstLine="709"/>
        <w:jc w:val="both"/>
        <w:rPr>
          <w:rStyle w:val="c12"/>
          <w:sz w:val="28"/>
          <w:szCs w:val="28"/>
        </w:rPr>
      </w:pPr>
      <w:r w:rsidRPr="00E1558C">
        <w:rPr>
          <w:rStyle w:val="c12"/>
          <w:i/>
          <w:sz w:val="28"/>
          <w:szCs w:val="28"/>
        </w:rPr>
        <w:t>Упражнения на дыхание</w:t>
      </w:r>
      <w:r w:rsidRPr="00E1558C">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E1558C" w:rsidRPr="00E1558C" w:rsidRDefault="00E1558C" w:rsidP="00E1558C">
      <w:pPr>
        <w:pStyle w:val="af"/>
        <w:spacing w:line="360" w:lineRule="auto"/>
        <w:ind w:firstLine="709"/>
        <w:rPr>
          <w:rStyle w:val="c12"/>
          <w:rFonts w:ascii="Times New Roman" w:hAnsi="Times New Roman"/>
          <w:sz w:val="28"/>
          <w:szCs w:val="28"/>
        </w:rPr>
      </w:pPr>
      <w:r w:rsidRPr="00E1558C">
        <w:rPr>
          <w:rStyle w:val="c12"/>
          <w:rFonts w:ascii="Times New Roman" w:hAnsi="Times New Roman"/>
          <w:i/>
          <w:sz w:val="28"/>
          <w:szCs w:val="28"/>
        </w:rPr>
        <w:t>Упражнения на коррекцию и формирование правильной осанки</w:t>
      </w:r>
      <w:r w:rsidRPr="00E1558C">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w:t>
      </w:r>
      <w:r w:rsidRPr="00E1558C">
        <w:rPr>
          <w:rStyle w:val="c12"/>
          <w:rFonts w:ascii="Times New Roman" w:hAnsi="Times New Roman"/>
          <w:sz w:val="28"/>
          <w:szCs w:val="28"/>
        </w:rPr>
        <w:lastRenderedPageBreak/>
        <w:t>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E1558C" w:rsidRPr="00E1558C" w:rsidRDefault="00E1558C" w:rsidP="00E1558C">
      <w:pPr>
        <w:pStyle w:val="af"/>
        <w:spacing w:line="360" w:lineRule="auto"/>
        <w:ind w:firstLine="709"/>
        <w:rPr>
          <w:rStyle w:val="c12"/>
          <w:rFonts w:ascii="Times New Roman" w:hAnsi="Times New Roman"/>
          <w:sz w:val="28"/>
          <w:szCs w:val="28"/>
        </w:rPr>
      </w:pPr>
      <w:r w:rsidRPr="00E1558C">
        <w:rPr>
          <w:rStyle w:val="c12"/>
          <w:rFonts w:ascii="Times New Roman" w:hAnsi="Times New Roman"/>
          <w:i/>
          <w:sz w:val="28"/>
          <w:szCs w:val="28"/>
        </w:rPr>
        <w:t>Упражнения на коррекцию и профилактику плоскостопия:</w:t>
      </w:r>
      <w:r w:rsidRPr="00E1558C">
        <w:rPr>
          <w:rStyle w:val="c12"/>
          <w:rFonts w:ascii="Times New Roman" w:hAnsi="Times New Roman"/>
          <w:sz w:val="28"/>
          <w:szCs w:val="28"/>
        </w:rPr>
        <w:t> сидя («каток», «серп», «окно», «маляр», «мельница», «кораблик»,</w:t>
      </w:r>
      <w:r w:rsidRPr="00E1558C">
        <w:rPr>
          <w:rStyle w:val="c12"/>
          <w:sz w:val="28"/>
          <w:szCs w:val="28"/>
        </w:rPr>
        <w:t xml:space="preserve"> </w:t>
      </w:r>
      <w:r w:rsidRPr="00E1558C">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E1558C" w:rsidRPr="00E1558C" w:rsidRDefault="00E1558C" w:rsidP="00E1558C">
      <w:pPr>
        <w:pStyle w:val="af"/>
        <w:spacing w:line="360" w:lineRule="auto"/>
        <w:ind w:firstLine="709"/>
        <w:rPr>
          <w:rStyle w:val="c12"/>
          <w:rFonts w:ascii="Times New Roman" w:hAnsi="Times New Roman"/>
          <w:sz w:val="28"/>
          <w:szCs w:val="28"/>
        </w:rPr>
      </w:pPr>
      <w:r w:rsidRPr="00E1558C">
        <w:rPr>
          <w:rStyle w:val="c12"/>
          <w:rFonts w:ascii="Times New Roman" w:hAnsi="Times New Roman"/>
          <w:i/>
          <w:sz w:val="28"/>
          <w:szCs w:val="28"/>
        </w:rPr>
        <w:t>Упражнения на развитие общей и мелкой моторики:</w:t>
      </w:r>
      <w:r w:rsidRPr="00E1558C">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E1558C" w:rsidRPr="00E1558C" w:rsidRDefault="00E1558C" w:rsidP="00E1558C">
      <w:pPr>
        <w:pStyle w:val="af"/>
        <w:spacing w:line="360" w:lineRule="auto"/>
        <w:ind w:firstLine="709"/>
        <w:rPr>
          <w:rStyle w:val="c12"/>
          <w:rFonts w:ascii="Times New Roman" w:hAnsi="Times New Roman"/>
          <w:sz w:val="28"/>
          <w:szCs w:val="28"/>
        </w:rPr>
      </w:pPr>
      <w:r w:rsidRPr="00E1558C">
        <w:rPr>
          <w:rStyle w:val="c12"/>
          <w:rFonts w:ascii="Times New Roman" w:hAnsi="Times New Roman"/>
          <w:i/>
          <w:sz w:val="28"/>
          <w:szCs w:val="28"/>
        </w:rPr>
        <w:t>Упражнения на развитие точности и координации движений</w:t>
      </w:r>
      <w:r w:rsidRPr="00E1558C">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E1558C">
        <w:rPr>
          <w:rStyle w:val="c12"/>
          <w:sz w:val="28"/>
          <w:szCs w:val="28"/>
        </w:rPr>
        <w:t xml:space="preserve"> </w:t>
      </w:r>
      <w:r w:rsidRPr="00E1558C">
        <w:rPr>
          <w:rStyle w:val="c12"/>
          <w:rFonts w:ascii="Times New Roman" w:hAnsi="Times New Roman"/>
          <w:sz w:val="28"/>
          <w:szCs w:val="28"/>
        </w:rPr>
        <w:t>ходьба по двум параллельно поставленным скамейкам с помощью.</w:t>
      </w:r>
    </w:p>
    <w:p w:rsidR="00E1558C" w:rsidRPr="00E1558C" w:rsidRDefault="00E1558C" w:rsidP="00E1558C">
      <w:pPr>
        <w:pStyle w:val="af"/>
        <w:spacing w:line="360" w:lineRule="auto"/>
        <w:ind w:firstLine="709"/>
        <w:rPr>
          <w:rStyle w:val="c12"/>
          <w:rFonts w:ascii="Times New Roman" w:hAnsi="Times New Roman"/>
          <w:i/>
          <w:sz w:val="28"/>
          <w:szCs w:val="28"/>
        </w:rPr>
      </w:pPr>
      <w:r w:rsidRPr="00E1558C">
        <w:rPr>
          <w:rStyle w:val="c12"/>
          <w:rFonts w:ascii="Times New Roman" w:hAnsi="Times New Roman"/>
          <w:i/>
          <w:sz w:val="28"/>
          <w:szCs w:val="28"/>
        </w:rPr>
        <w:t>Упражнения на развитие двигательных умений и навыков</w:t>
      </w:r>
    </w:p>
    <w:p w:rsidR="00E1558C" w:rsidRPr="00E1558C" w:rsidRDefault="00E1558C" w:rsidP="00E1558C">
      <w:pPr>
        <w:pStyle w:val="c11"/>
        <w:spacing w:before="0" w:beforeAutospacing="0" w:after="0" w:afterAutospacing="0" w:line="360" w:lineRule="auto"/>
        <w:ind w:firstLine="709"/>
        <w:jc w:val="both"/>
        <w:rPr>
          <w:rStyle w:val="c12"/>
          <w:sz w:val="28"/>
          <w:szCs w:val="28"/>
        </w:rPr>
      </w:pPr>
      <w:r w:rsidRPr="00E1558C">
        <w:rPr>
          <w:rStyle w:val="c12"/>
          <w:i/>
          <w:sz w:val="28"/>
          <w:szCs w:val="28"/>
        </w:rPr>
        <w:t>Построения и перестроения</w:t>
      </w:r>
      <w:r w:rsidRPr="00E1558C">
        <w:rPr>
          <w:rStyle w:val="c12"/>
          <w:sz w:val="28"/>
          <w:szCs w:val="28"/>
        </w:rPr>
        <w:t xml:space="preserve">: выполнение команд «Становись!», «Равняйсь!», «Смирно!», «Вольно!», «Шагом марш!», «Класс стой!» с </w:t>
      </w:r>
      <w:r w:rsidRPr="00E1558C">
        <w:rPr>
          <w:rStyle w:val="c12"/>
          <w:sz w:val="28"/>
          <w:szCs w:val="28"/>
        </w:rPr>
        <w:lastRenderedPageBreak/>
        <w:t>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E1558C" w:rsidRPr="00E1558C" w:rsidRDefault="00E1558C" w:rsidP="00E1558C">
      <w:pPr>
        <w:pStyle w:val="c11"/>
        <w:spacing w:before="0" w:beforeAutospacing="0" w:after="0" w:afterAutospacing="0" w:line="360" w:lineRule="auto"/>
        <w:ind w:firstLine="709"/>
        <w:jc w:val="both"/>
        <w:rPr>
          <w:rStyle w:val="c12"/>
          <w:sz w:val="28"/>
          <w:szCs w:val="28"/>
        </w:rPr>
      </w:pPr>
      <w:r w:rsidRPr="00E1558C">
        <w:rPr>
          <w:rStyle w:val="c12"/>
          <w:i/>
          <w:sz w:val="28"/>
          <w:szCs w:val="28"/>
        </w:rPr>
        <w:t>Ходьба и бег</w:t>
      </w:r>
      <w:r w:rsidRPr="00E1558C">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E1558C">
          <w:rPr>
            <w:rStyle w:val="c12"/>
            <w:sz w:val="28"/>
            <w:szCs w:val="28"/>
          </w:rPr>
          <w:t>10 метров</w:t>
        </w:r>
      </w:smartTag>
      <w:r w:rsidRPr="00E1558C">
        <w:rPr>
          <w:rStyle w:val="c12"/>
          <w:sz w:val="28"/>
          <w:szCs w:val="28"/>
        </w:rPr>
        <w:t xml:space="preserve">; высокий старт; бег на </w:t>
      </w:r>
      <w:smartTag w:uri="urn:schemas-microsoft-com:office:smarttags" w:element="metricconverter">
        <w:smartTagPr>
          <w:attr w:name="ProductID" w:val="30 метров"/>
        </w:smartTagPr>
        <w:r w:rsidRPr="00E1558C">
          <w:rPr>
            <w:rStyle w:val="c12"/>
            <w:sz w:val="28"/>
            <w:szCs w:val="28"/>
          </w:rPr>
          <w:t>30 метров</w:t>
        </w:r>
      </w:smartTag>
      <w:r w:rsidRPr="00E1558C">
        <w:rPr>
          <w:rStyle w:val="c12"/>
          <w:sz w:val="28"/>
          <w:szCs w:val="28"/>
        </w:rPr>
        <w:t xml:space="preserve"> с высокого старта на скорость.</w:t>
      </w:r>
    </w:p>
    <w:p w:rsidR="00E1558C" w:rsidRPr="00E1558C" w:rsidRDefault="00E1558C" w:rsidP="00E1558C">
      <w:pPr>
        <w:pStyle w:val="c11"/>
        <w:spacing w:before="0" w:beforeAutospacing="0" w:after="0" w:afterAutospacing="0" w:line="360" w:lineRule="auto"/>
        <w:ind w:firstLine="709"/>
        <w:jc w:val="both"/>
        <w:rPr>
          <w:rStyle w:val="c12"/>
          <w:sz w:val="28"/>
          <w:szCs w:val="28"/>
        </w:rPr>
      </w:pPr>
      <w:r w:rsidRPr="00E1558C">
        <w:rPr>
          <w:rStyle w:val="c12"/>
          <w:i/>
          <w:sz w:val="28"/>
          <w:szCs w:val="28"/>
        </w:rPr>
        <w:t>Прыжки</w:t>
      </w:r>
      <w:r w:rsidRPr="00E1558C">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E1558C">
          <w:rPr>
            <w:rStyle w:val="c12"/>
            <w:sz w:val="28"/>
            <w:szCs w:val="28"/>
          </w:rPr>
          <w:t>50 см</w:t>
        </w:r>
      </w:smartTag>
      <w:r w:rsidRPr="00E1558C">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E1558C" w:rsidRPr="00E1558C" w:rsidRDefault="00E1558C" w:rsidP="00E1558C">
      <w:pPr>
        <w:pStyle w:val="c11"/>
        <w:spacing w:before="0" w:beforeAutospacing="0" w:after="0" w:afterAutospacing="0" w:line="360" w:lineRule="auto"/>
        <w:ind w:firstLine="709"/>
        <w:jc w:val="both"/>
        <w:rPr>
          <w:rStyle w:val="c12"/>
          <w:sz w:val="28"/>
          <w:szCs w:val="28"/>
        </w:rPr>
      </w:pPr>
      <w:r w:rsidRPr="00E1558C">
        <w:rPr>
          <w:rStyle w:val="c12"/>
          <w:i/>
          <w:sz w:val="28"/>
          <w:szCs w:val="28"/>
        </w:rPr>
        <w:t>Броски, ловля, метание мяча и передача предметов</w:t>
      </w:r>
      <w:r w:rsidRPr="00E1558C">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E1558C">
          <w:rPr>
            <w:rStyle w:val="c12"/>
            <w:sz w:val="28"/>
            <w:szCs w:val="28"/>
          </w:rPr>
          <w:t>1 кг</w:t>
        </w:r>
      </w:smartTag>
      <w:r w:rsidRPr="00E1558C">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E1558C">
          <w:rPr>
            <w:rStyle w:val="c12"/>
            <w:sz w:val="28"/>
            <w:szCs w:val="28"/>
          </w:rPr>
          <w:t>20 метров</w:t>
        </w:r>
      </w:smartTag>
      <w:r w:rsidRPr="00E1558C">
        <w:rPr>
          <w:rStyle w:val="c12"/>
          <w:sz w:val="28"/>
          <w:szCs w:val="28"/>
        </w:rPr>
        <w:t xml:space="preserve"> (набивных мячей </w:t>
      </w:r>
      <w:smartTag w:uri="urn:schemas-microsoft-com:office:smarttags" w:element="metricconverter">
        <w:smartTagPr>
          <w:attr w:name="ProductID" w:val="-1 кг"/>
        </w:smartTagPr>
        <w:r w:rsidRPr="00E1558C">
          <w:rPr>
            <w:rStyle w:val="c12"/>
            <w:sz w:val="28"/>
            <w:szCs w:val="28"/>
          </w:rPr>
          <w:t>-1 кг</w:t>
        </w:r>
      </w:smartTag>
      <w:r w:rsidRPr="00E1558C">
        <w:rPr>
          <w:rStyle w:val="c12"/>
          <w:sz w:val="28"/>
          <w:szCs w:val="28"/>
        </w:rPr>
        <w:t>, г/палок, больших мячей и т.д.).</w:t>
      </w:r>
    </w:p>
    <w:p w:rsidR="00E1558C" w:rsidRPr="00E1558C" w:rsidRDefault="00E1558C" w:rsidP="00E1558C">
      <w:pPr>
        <w:pStyle w:val="c11"/>
        <w:spacing w:before="0" w:beforeAutospacing="0" w:after="0" w:afterAutospacing="0" w:line="360" w:lineRule="auto"/>
        <w:ind w:firstLine="709"/>
        <w:jc w:val="both"/>
        <w:rPr>
          <w:rStyle w:val="c12"/>
          <w:sz w:val="28"/>
          <w:szCs w:val="28"/>
        </w:rPr>
      </w:pPr>
      <w:r w:rsidRPr="00E1558C">
        <w:rPr>
          <w:rStyle w:val="c12"/>
          <w:i/>
          <w:sz w:val="28"/>
          <w:szCs w:val="28"/>
        </w:rPr>
        <w:t>Равновесие</w:t>
      </w:r>
      <w:r w:rsidRPr="00E1558C">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E1558C">
          <w:rPr>
            <w:rStyle w:val="c12"/>
            <w:sz w:val="28"/>
            <w:szCs w:val="28"/>
          </w:rPr>
          <w:t>20 см</w:t>
        </w:r>
      </w:smartTag>
      <w:r w:rsidRPr="00E1558C">
        <w:rPr>
          <w:rStyle w:val="c12"/>
          <w:sz w:val="28"/>
          <w:szCs w:val="28"/>
        </w:rPr>
        <w:t xml:space="preserve">; поворот кругом переступанием на г/скамейке; </w:t>
      </w:r>
      <w:r w:rsidRPr="00E1558C">
        <w:rPr>
          <w:rStyle w:val="c12"/>
          <w:sz w:val="28"/>
          <w:szCs w:val="28"/>
        </w:rPr>
        <w:lastRenderedPageBreak/>
        <w:t>расхождение вдвоем при встрече на г/скамейке; «Петушок», «Ласточка» на полу.</w:t>
      </w:r>
    </w:p>
    <w:p w:rsidR="00E1558C" w:rsidRPr="00E1558C" w:rsidRDefault="00E1558C" w:rsidP="00E1558C">
      <w:pPr>
        <w:pStyle w:val="c11"/>
        <w:spacing w:before="0" w:beforeAutospacing="0" w:after="0" w:afterAutospacing="0" w:line="360" w:lineRule="auto"/>
        <w:ind w:firstLine="709"/>
        <w:jc w:val="both"/>
        <w:rPr>
          <w:rStyle w:val="c12"/>
          <w:sz w:val="28"/>
          <w:szCs w:val="28"/>
        </w:rPr>
      </w:pPr>
      <w:r w:rsidRPr="00E1558C">
        <w:rPr>
          <w:rStyle w:val="c12"/>
          <w:i/>
          <w:sz w:val="28"/>
          <w:szCs w:val="28"/>
        </w:rPr>
        <w:t>Лазание, перелезание, подлезание</w:t>
      </w:r>
      <w:r w:rsidRPr="00E1558C">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857F16" w:rsidRPr="00857F16" w:rsidRDefault="00857F16" w:rsidP="00857F16">
      <w:pPr>
        <w:suppressAutoHyphens w:val="0"/>
        <w:jc w:val="center"/>
        <w:rPr>
          <w:rFonts w:eastAsia="Calibri" w:cs="Times New Roman"/>
          <w:b/>
          <w:color w:val="auto"/>
          <w:kern w:val="0"/>
          <w:szCs w:val="28"/>
        </w:rPr>
      </w:pPr>
      <w:bookmarkStart w:id="30" w:name="_Toc513186730"/>
      <w:bookmarkStart w:id="31" w:name="_Toc514151815"/>
      <w:r w:rsidRPr="00857F16">
        <w:rPr>
          <w:rFonts w:eastAsia="Calibri" w:cs="Times New Roman"/>
          <w:b/>
          <w:color w:val="auto"/>
          <w:kern w:val="0"/>
          <w:szCs w:val="28"/>
        </w:rPr>
        <w:t>Содержание курсов коррекционно-развивающей области</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b/>
          <w:bCs/>
          <w:i/>
          <w:iCs/>
          <w:color w:val="auto"/>
          <w:kern w:val="0"/>
          <w:szCs w:val="28"/>
        </w:rPr>
        <w:t xml:space="preserve">Содержание коррекционно – развивающей области представлено следующими обязательными коррекционными курсами: </w:t>
      </w:r>
      <w:r w:rsidRPr="00857F16">
        <w:rPr>
          <w:rFonts w:eastAsia="Calibri" w:cs="Times New Roman"/>
          <w:color w:val="auto"/>
          <w:kern w:val="0"/>
          <w:szCs w:val="28"/>
        </w:rPr>
        <w:t>«Коррекционно-развивающие занятия (логопедические и психокоррекционные)» (фронтальны</w:t>
      </w:r>
      <w:r>
        <w:rPr>
          <w:rFonts w:eastAsia="Calibri" w:cs="Times New Roman"/>
          <w:color w:val="auto"/>
          <w:kern w:val="0"/>
          <w:szCs w:val="28"/>
        </w:rPr>
        <w:t>е и/или индивидуальные занятия).</w:t>
      </w:r>
      <w:r w:rsidRPr="00857F16">
        <w:rPr>
          <w:rFonts w:eastAsia="Calibri" w:cs="Times New Roman"/>
          <w:color w:val="auto"/>
          <w:kern w:val="0"/>
          <w:szCs w:val="28"/>
        </w:rPr>
        <w:t xml:space="preserve"> </w:t>
      </w:r>
    </w:p>
    <w:p w:rsidR="00857F16" w:rsidRPr="00857F16" w:rsidRDefault="00857F16" w:rsidP="00857F16">
      <w:pPr>
        <w:suppressAutoHyphens w:val="0"/>
        <w:rPr>
          <w:rFonts w:eastAsia="Calibri" w:cs="Times New Roman"/>
          <w:color w:val="auto"/>
          <w:kern w:val="0"/>
          <w:szCs w:val="28"/>
        </w:rPr>
      </w:pPr>
      <w:r w:rsidRPr="00857F16">
        <w:rPr>
          <w:rFonts w:eastAsia="Times New Roman" w:cs="Times New Roman"/>
          <w:b/>
          <w:bCs/>
          <w:i/>
          <w:color w:val="auto"/>
          <w:kern w:val="0"/>
          <w:szCs w:val="28"/>
          <w:lang w:eastAsia="ru-RU"/>
        </w:rPr>
        <w:t>Коррекционный курс</w:t>
      </w:r>
      <w:r w:rsidRPr="00857F16">
        <w:rPr>
          <w:rFonts w:eastAsia="Times New Roman" w:cs="Times New Roman"/>
          <w:b/>
          <w:bCs/>
          <w:color w:val="auto"/>
          <w:kern w:val="0"/>
          <w:szCs w:val="28"/>
          <w:lang w:eastAsia="ru-RU"/>
        </w:rPr>
        <w:t xml:space="preserve"> </w:t>
      </w:r>
      <w:r w:rsidRPr="00857F16">
        <w:rPr>
          <w:rFonts w:eastAsia="Calibri" w:cs="Times New Roman"/>
          <w:color w:val="auto"/>
          <w:kern w:val="0"/>
          <w:szCs w:val="28"/>
        </w:rPr>
        <w:t>«</w:t>
      </w:r>
      <w:r w:rsidRPr="00857F16">
        <w:rPr>
          <w:rFonts w:eastAsia="Calibri" w:cs="Times New Roman"/>
          <w:b/>
          <w:i/>
          <w:color w:val="auto"/>
          <w:kern w:val="0"/>
          <w:szCs w:val="28"/>
        </w:rPr>
        <w:t xml:space="preserve">Коррекционно-развивающие занятия </w:t>
      </w:r>
      <w:r w:rsidRPr="00857F16">
        <w:rPr>
          <w:rFonts w:eastAsia="Calibri" w:cs="Times New Roman"/>
          <w:b/>
          <w:i/>
          <w:color w:val="auto"/>
          <w:kern w:val="0"/>
          <w:szCs w:val="28"/>
        </w:rPr>
        <w:br/>
        <w:t>(логопедические и психокоррекционные)».</w:t>
      </w:r>
    </w:p>
    <w:p w:rsidR="00857F16" w:rsidRPr="00857F16" w:rsidRDefault="00857F16" w:rsidP="00857F16">
      <w:pPr>
        <w:suppressAutoHyphens w:val="0"/>
        <w:rPr>
          <w:rFonts w:eastAsia="Calibri" w:cs="Times New Roman"/>
          <w:b/>
          <w:color w:val="auto"/>
          <w:kern w:val="0"/>
          <w:szCs w:val="28"/>
        </w:rPr>
      </w:pPr>
      <w:r w:rsidRPr="00857F16">
        <w:rPr>
          <w:rFonts w:eastAsia="Calibri" w:cs="Times New Roman"/>
          <w:b/>
          <w:color w:val="auto"/>
          <w:kern w:val="0"/>
          <w:szCs w:val="28"/>
        </w:rPr>
        <w:t>Логопедические занятия</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b/>
          <w:color w:val="auto"/>
          <w:kern w:val="0"/>
          <w:szCs w:val="28"/>
        </w:rPr>
        <w:t xml:space="preserve">Цель </w:t>
      </w:r>
      <w:r w:rsidRPr="00857F16">
        <w:rPr>
          <w:rFonts w:eastAsia="Calibri" w:cs="Times New Roman"/>
          <w:color w:val="auto"/>
          <w:kern w:val="0"/>
          <w:szCs w:val="28"/>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 xml:space="preserve">Основными </w:t>
      </w:r>
      <w:r w:rsidRPr="00857F16">
        <w:rPr>
          <w:rFonts w:eastAsia="Calibri" w:cs="Times New Roman"/>
          <w:b/>
          <w:color w:val="auto"/>
          <w:kern w:val="0"/>
          <w:szCs w:val="28"/>
        </w:rPr>
        <w:t>направлениями</w:t>
      </w:r>
      <w:r w:rsidRPr="00857F16">
        <w:rPr>
          <w:rFonts w:eastAsia="Calibri" w:cs="Times New Roman"/>
          <w:color w:val="auto"/>
          <w:kern w:val="0"/>
          <w:szCs w:val="28"/>
        </w:rPr>
        <w:t xml:space="preserve"> логопедической работы является:</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b/>
          <w:color w:val="auto"/>
          <w:kern w:val="0"/>
          <w:szCs w:val="28"/>
        </w:rPr>
        <w:t>диагностика и коррекция звукопроизношения</w:t>
      </w:r>
      <w:r w:rsidRPr="00857F16">
        <w:rPr>
          <w:rFonts w:eastAsia="Calibri" w:cs="Times New Roman"/>
          <w:color w:val="auto"/>
          <w:kern w:val="0"/>
          <w:szCs w:val="28"/>
        </w:rPr>
        <w:t xml:space="preserve"> (постановка, автоматизация и дифференциация звуков речи); </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b/>
          <w:color w:val="auto"/>
          <w:kern w:val="0"/>
          <w:szCs w:val="28"/>
        </w:rPr>
        <w:t>диагностика и коррекция лексической стороны речи (</w:t>
      </w:r>
      <w:r w:rsidRPr="00857F16">
        <w:rPr>
          <w:rFonts w:eastAsia="Calibri" w:cs="Times New Roman"/>
          <w:color w:val="auto"/>
          <w:kern w:val="0"/>
          <w:szCs w:val="28"/>
        </w:rPr>
        <w:t>обогащение словаря, его расширение и уточнение);</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b/>
          <w:color w:val="auto"/>
          <w:kern w:val="0"/>
          <w:szCs w:val="28"/>
        </w:rPr>
        <w:t>диагностика и коррекция грамматического строя речи</w:t>
      </w:r>
      <w:r w:rsidRPr="00857F16">
        <w:rPr>
          <w:rFonts w:eastAsia="Calibri" w:cs="Times New Roman"/>
          <w:color w:val="auto"/>
          <w:kern w:val="0"/>
          <w:szCs w:val="28"/>
        </w:rPr>
        <w:t xml:space="preserve"> (синтаксической структуры речевых высказываний, словоизменения и словообразования);</w:t>
      </w:r>
    </w:p>
    <w:p w:rsidR="00857F16" w:rsidRPr="00857F16" w:rsidRDefault="00857F16" w:rsidP="00857F16">
      <w:pPr>
        <w:suppressAutoHyphens w:val="0"/>
        <w:rPr>
          <w:rFonts w:eastAsia="Calibri" w:cs="Times New Roman"/>
          <w:caps/>
          <w:color w:val="auto"/>
          <w:kern w:val="0"/>
          <w:szCs w:val="28"/>
        </w:rPr>
      </w:pPr>
      <w:r w:rsidRPr="00857F16">
        <w:rPr>
          <w:rFonts w:eastAsia="Calibri" w:cs="Times New Roman"/>
          <w:b/>
          <w:color w:val="auto"/>
          <w:kern w:val="0"/>
          <w:szCs w:val="28"/>
        </w:rPr>
        <w:t xml:space="preserve">коррекция диалогической и формирование монологической форм речи, развитие коммуникативной функции речи </w:t>
      </w:r>
      <w:r w:rsidRPr="00857F16">
        <w:rPr>
          <w:rFonts w:eastAsia="Calibri" w:cs="Times New Roman"/>
          <w:color w:val="auto"/>
          <w:kern w:val="0"/>
          <w:szCs w:val="28"/>
        </w:rPr>
        <w:t xml:space="preserve">(развитие навыков </w:t>
      </w:r>
      <w:r w:rsidRPr="00857F16">
        <w:rPr>
          <w:rFonts w:eastAsia="Calibri" w:cs="Times New Roman"/>
          <w:color w:val="auto"/>
          <w:kern w:val="0"/>
          <w:szCs w:val="28"/>
        </w:rPr>
        <w:lastRenderedPageBreak/>
        <w:t>диалогической и монологической речи, формирование связной речи, повышение речевой мотивации, обогащение речевого опыта);</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b/>
          <w:color w:val="auto"/>
          <w:kern w:val="0"/>
          <w:szCs w:val="28"/>
        </w:rPr>
        <w:t>коррекция нарушений чтения и письма</w:t>
      </w:r>
      <w:r w:rsidRPr="00857F16">
        <w:rPr>
          <w:rFonts w:eastAsia="Calibri" w:cs="Times New Roman"/>
          <w:color w:val="auto"/>
          <w:kern w:val="0"/>
          <w:szCs w:val="28"/>
        </w:rPr>
        <w:t xml:space="preserve">; </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b/>
          <w:color w:val="auto"/>
          <w:kern w:val="0"/>
          <w:szCs w:val="28"/>
        </w:rPr>
        <w:t>расширение представлений об окружающей действительности</w:t>
      </w:r>
      <w:r w:rsidRPr="00857F16">
        <w:rPr>
          <w:rFonts w:eastAsia="Calibri" w:cs="Times New Roman"/>
          <w:color w:val="auto"/>
          <w:kern w:val="0"/>
          <w:szCs w:val="28"/>
        </w:rPr>
        <w:t xml:space="preserve">; </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b/>
          <w:color w:val="auto"/>
          <w:kern w:val="0"/>
          <w:szCs w:val="28"/>
        </w:rPr>
        <w:t>развитие познавательной сферы</w:t>
      </w:r>
      <w:r w:rsidRPr="00857F16">
        <w:rPr>
          <w:rFonts w:eastAsia="Calibri" w:cs="Times New Roman"/>
          <w:color w:val="auto"/>
          <w:kern w:val="0"/>
          <w:szCs w:val="28"/>
        </w:rPr>
        <w:t xml:space="preserve"> (мышления, памяти, внимания и др. познавательных процессов).</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Актуальность данного курса обусловлена необходимостью предупреждения неуспеваемости младших школьников, имеющих различные нарушения устной речи (а во втором классе рассматриваются и нарушения письменной речи). Именно поэтому I этап коррекционной работы является самым продолжительным по времени и включает в себя логопедические занятия в 1 и 2 классе. Основным направлением программы на этом этапе является работа над преодолением фонетико-фонематического и общего недоразвития речи.</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Общая проблема коррекционно-развивающего обучения первоклассников – своевременная и целенаправленная подготовка их к обучению грамоте, а у второклассников – к полноценному овладению русским языком. В связи с этим </w:t>
      </w:r>
      <w:r w:rsidRPr="00857F16">
        <w:rPr>
          <w:rFonts w:eastAsia="Times New Roman" w:cs="Times New Roman"/>
          <w:b/>
          <w:bCs/>
          <w:color w:val="auto"/>
          <w:kern w:val="0"/>
          <w:szCs w:val="28"/>
          <w:lang w:eastAsia="ru-RU"/>
        </w:rPr>
        <w:t>главной задачей начального этапа коррекционно-развивающего обучения является нормализация звуковой стороны речи</w:t>
      </w:r>
      <w:r w:rsidRPr="00857F16">
        <w:rPr>
          <w:rFonts w:eastAsia="Times New Roman" w:cs="Times New Roman"/>
          <w:color w:val="auto"/>
          <w:kern w:val="0"/>
          <w:szCs w:val="28"/>
          <w:lang w:eastAsia="ru-RU"/>
        </w:rPr>
        <w:t>. Это означает, что у детей, имеющих ОНР, необходимо сформировать:</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Полноценные фонематические процессы;</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Представление о звуко-буквенном составе слов;</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Навыки анализа и синтеза звуко-слогового состава слова;</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Правильное звукопроизношение (при наличии проблемы у конкретного ребёнка).</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Разумеется, к задачам, направленным на преодоление ОНР, необходимо добавить следующие:</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Воспитание умения речевого высказывания;</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Развитие памяти, внимания, мышления, восприятия, ориентировки в пространстве и времени;</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Сбережение общего и психического здоровья детей;</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lastRenderedPageBreak/>
        <w:t>Развитие сенсорных и моторных функций;</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Формирование кинестетической основы артикуляторных движений;</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Развитие мимической мускулатуры;</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Развитие эмоционально-волевой сферы и навыков учебной деятельности;</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Формирование черт гармонической, социализированной личности.</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Программа предусматривает следующие </w:t>
      </w:r>
      <w:r w:rsidRPr="00857F16">
        <w:rPr>
          <w:rFonts w:eastAsia="Times New Roman" w:cs="Times New Roman"/>
          <w:b/>
          <w:bCs/>
          <w:color w:val="auto"/>
          <w:kern w:val="0"/>
          <w:szCs w:val="28"/>
          <w:lang w:eastAsia="ru-RU"/>
        </w:rPr>
        <w:t>блоки:</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Блок ознакомительных занятий (сюда входят тестирование детей, знакомство с логопедом и логопедическим кабинетом); - 2 занятия в начале каждого учебного года;</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Блок подготовительных занятий («Речь. Что мы знаем о речи»); - 3 занятия в 1 классе и 2 – во втором;</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Аналитический блок (навыки звуко-буквенного анализа); - 15 занятий в 1 классе и 6 – во втором;</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Блок дифференциации согласных звуков и букв – 14 занятий в 1 классе и 18 – во втором.</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Блок работы над предложением – 7 занятий во втором классе;</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Блок итоговых занятий – 1 в конце 1 класса и 1 в конце второго класса.</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b/>
          <w:bCs/>
          <w:i/>
          <w:iCs/>
          <w:color w:val="auto"/>
          <w:kern w:val="0"/>
          <w:szCs w:val="28"/>
          <w:lang w:eastAsia="ru-RU"/>
        </w:rPr>
        <w:t>Адресат программы</w:t>
      </w:r>
      <w:r w:rsidRPr="00857F16">
        <w:rPr>
          <w:rFonts w:eastAsia="Times New Roman" w:cs="Times New Roman"/>
          <w:color w:val="auto"/>
          <w:kern w:val="0"/>
          <w:szCs w:val="28"/>
          <w:lang w:eastAsia="ru-RU"/>
        </w:rPr>
        <w:t>: программа рассчитана на учащихся 1-2 классов общеобразовательных школ.</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b/>
          <w:bCs/>
          <w:i/>
          <w:iCs/>
          <w:color w:val="auto"/>
          <w:kern w:val="0"/>
          <w:szCs w:val="28"/>
          <w:lang w:eastAsia="ru-RU"/>
        </w:rPr>
        <w:t>Технология обучения:</w:t>
      </w:r>
      <w:r w:rsidRPr="00857F16">
        <w:rPr>
          <w:rFonts w:eastAsia="Times New Roman" w:cs="Times New Roman"/>
          <w:color w:val="auto"/>
          <w:kern w:val="0"/>
          <w:szCs w:val="28"/>
          <w:lang w:eastAsia="ru-RU"/>
        </w:rPr>
        <w:t> в процессе обучения предполагается использование</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различных методов активного обучения;</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анализ конкретных понятий и ситуаций;</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тренировка и другие виды заданий;</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творческая работа детей.</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b/>
          <w:bCs/>
          <w:i/>
          <w:iCs/>
          <w:color w:val="auto"/>
          <w:kern w:val="0"/>
          <w:szCs w:val="28"/>
          <w:lang w:eastAsia="ru-RU"/>
        </w:rPr>
        <w:t>Условия проведения:</w:t>
      </w:r>
      <w:r w:rsidRPr="00857F16">
        <w:rPr>
          <w:rFonts w:eastAsia="Times New Roman" w:cs="Times New Roman"/>
          <w:color w:val="auto"/>
          <w:kern w:val="0"/>
          <w:szCs w:val="28"/>
          <w:lang w:eastAsia="ru-RU"/>
        </w:rPr>
        <w:t> занятия проводятся в специально оборудованном кабинете.</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xml:space="preserve">Выбор тем коррекционных занятий обусловлен задачей этапа – формирование фонетических обобщений. Именно на этом этапе происходит формирование полноценных представлений о звуковом составе слова на базе </w:t>
      </w:r>
      <w:r w:rsidRPr="00857F16">
        <w:rPr>
          <w:rFonts w:eastAsia="Times New Roman" w:cs="Times New Roman"/>
          <w:color w:val="auto"/>
          <w:kern w:val="0"/>
          <w:szCs w:val="28"/>
          <w:lang w:eastAsia="ru-RU"/>
        </w:rPr>
        <w:lastRenderedPageBreak/>
        <w:t>развития фонематических процессов и навыков анализа и синтеза слого-звукового анализа слова. На этом же этапе происходит работа по формированию правильного звукопроизношения. Программа предполагает следующее содержание коррекционно-воспитательной работы:</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1. Развитие и совершенствование психологических предпосылок к обучению:</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устойчивость внимания;</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наблюдательность (особенно к языковым явлениям);</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способность к запоминанию;</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способность к переключению;</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навыки и приёмы самоконтроля;</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познавательная активность.</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2. Формирование полноценных учебных умений:</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планирование предстоящей деятельности;</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принятие учебной задачи;</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активное осмысление материала;</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выделение главного, существенного в учебном материале, определение путей и средств достижения цели;</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контроль за ходом своей деятельности;</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работа в определённом темпе;</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применение знаний в новых ситуациях;</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анализ, оценка продуктивности собственной деятельности.</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В программу включена работа по созданию коммуникативных навыков:</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1. Развитие и совершенствование коммуникативной готовности к обучению:</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умение внимательно слушать и слышать учителя-логопеда, не переключаясь на посторонние воздействия; подчинять свои действия его инструкциям и замечаниям;</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умение понять и принять учебную задачу, поставленную в вербальной форме;</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lastRenderedPageBreak/>
        <w:t>- умение владеть вербальными средствами общения в целях чёткого восприятия, удержания и сосредоточенного выполнения учебной задачи в соответствии с полученной инструкцией;</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умение целенаправленно и последовательно выполнять учебные действия и адекватно реагировать на контроль и оценки со стороны учителя-логопеда.</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2. Формирование коммуникативных умений и навыков, адекватных ситуации учебной деятельности:</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ответы на вопросы в точном соответствии с инструкцией, заданием;</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ответы на вопросы по ходу учебной работы с использованием усвоенной терминологии;</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ответы 2-3 фразами по ходу и итогам учебной работы (начало формирования связного высказывания);</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применение инструкции (схемы) при подготовке связного высказывания по ходу и итогам учебной работы;</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обращение к учителю-логопеду или товарищу за разъяснением;</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пояснение инструкции, учебной задачи с использованием нужной терминологии;</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формулирование задания при выполнении коллективных видов учебной работы;</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соблюдение речевого этикета;</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составление устных связных высказываний с элементами творчества.</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b/>
          <w:bCs/>
          <w:i/>
          <w:iCs/>
          <w:color w:val="auto"/>
          <w:kern w:val="0"/>
          <w:szCs w:val="28"/>
          <w:lang w:eastAsia="ru-RU"/>
        </w:rPr>
        <w:t>Методика организации логопедических занятий.</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Коррекционное обучение на первом этапе, в частности, в 1 классе, осуществляется преимущественно в процессе устной речи. Поэтому первые 10-12 занятий условно можно назвать подготовительными. На данных занятиях уточняются речевые возможности детей, уровень сформированности языковых средств (произношение, словарь, грамматический строй, связная речь), определяется состояние коммуникативных умений и навыков, осуществляется развитие и совершенствование психологических предпосылок к активной учебной деятельности (устойчивость внимания, способность к переключению).</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lastRenderedPageBreak/>
        <w:t>Формирование этих свойств неразрывно связано с развитием основных учебных умений, прежде всего навыков и умений планировать и контролировать учебную работу, осуществлять её по ориентирам. Постепенно в процессе выполнения различных упражнений создаётся база для организации деятельности учащихся на многоориентированной основе, что очень важно  для полноценного овладения навыками чтения и письма.</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В течение подготовительного периода ведётся работа по уточнению и постановке дефектных звуков и параллельно – над развитием и совершенствование фонематических представлений. Эта работа, проводимая на основе анализа звучащей речи, занимает на логопедических занятиях центральное место. В процессе реализации данного учебного комплекса дети уточняют практическое представление о предложении, слове, слоге, ударении, звуке, букве, гласном, согласном. Эти занятия имеют следующую структуру:</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- 15 минут – фронтальная часть занятий, направленная на формирование фонематического слуха детей, привлечение их внимания к звуковой стороне речи и на восполнение пробелов в формировании психологических предпосылок к дальнейшему полноценному обучению;</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- 5 минут – подготовка артикуляционного аппарата;</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- 15 минут – уточнение и постановка неправильно произносимых звуков индивидуально и по подгруппам.</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Количество таких занятий по необходимости можно увеличить до 20.</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На последующих занятиях I этапа осуществляется автоматизация поставленных звуков в процессе фронтальных занятий. Структура занятий определяется составом группы: при незначительном количестве в группе детей с дефектами произношения большая часть времени отводится фронтальной работе, в ходе которой формируются фонематические процессы и уточняются представления о звуко-слоговом составе слова. У детей, имеющих ОНР, методом устного опережения уточняется и активизируется словарный запас и модели простых синтаксических конструкций.</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Фронтальная часть остальных занятий складывается из работы по:</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 развитию фонематических процессов;</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формированию навыков анализа и синтеза звуко-слогового состава слов;</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закреплению звуко-буквенных связей;</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lastRenderedPageBreak/>
        <w:t>- автоматизации поставленных звуков;</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формированию готовности к восприятию отдельных орфограмм, правописание которых основано на полноценных представлениях о звуковом составе слова.</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К завершению I этапа коррекционно-развивающего обучения у детей должны быть:</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 сформирована общая направленность внимания на звуковую сторону речи;</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восполнены основные пробелы в формировании фонематических процессов;</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уточнены первоначальные представления о звуко-буквенном, слоговом составе слова с учётом программных требований;</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поставлены и отдифференцированы все звуки (исключение может составить группа детей с ЗПР);</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уточнены и активизированы имеющийся у детей словарный запас и конструкции простого предложения (с небольшим распространением);</w:t>
      </w:r>
    </w:p>
    <w:p w:rsidR="00857F16" w:rsidRPr="00857F16" w:rsidRDefault="00857F16" w:rsidP="00857F16">
      <w:pPr>
        <w:suppressAutoHyphens w:val="0"/>
        <w:rPr>
          <w:rFonts w:eastAsia="Times New Roman" w:cs="Times New Roman"/>
          <w:color w:val="auto"/>
          <w:kern w:val="0"/>
          <w:szCs w:val="28"/>
          <w:lang w:eastAsia="ru-RU"/>
        </w:rPr>
      </w:pPr>
      <w:r w:rsidRPr="00857F16">
        <w:rPr>
          <w:rFonts w:eastAsia="Times New Roman" w:cs="Times New Roman"/>
          <w:color w:val="auto"/>
          <w:kern w:val="0"/>
          <w:szCs w:val="28"/>
          <w:lang w:eastAsia="ru-RU"/>
        </w:rPr>
        <w:t>- введены в активный словарь необходимые на данном этапе обучения слова-термины: звук, слог, слияние, слово, гласные, согласные, твёрдые-мягкие согласные, звонкие-глухие согласные, предложение и т.д.</w:t>
      </w:r>
    </w:p>
    <w:p w:rsidR="00857F16" w:rsidRPr="00857F16" w:rsidRDefault="00857F16" w:rsidP="00857F16">
      <w:pPr>
        <w:suppressAutoHyphens w:val="0"/>
        <w:rPr>
          <w:rFonts w:eastAsia="Calibri" w:cs="Times New Roman"/>
          <w:color w:val="auto"/>
          <w:kern w:val="0"/>
          <w:szCs w:val="28"/>
        </w:rPr>
      </w:pPr>
    </w:p>
    <w:p w:rsidR="00857F16" w:rsidRPr="00857F16" w:rsidRDefault="00857F16" w:rsidP="00857F16">
      <w:pPr>
        <w:suppressAutoHyphens w:val="0"/>
        <w:rPr>
          <w:rFonts w:eastAsia="Calibri" w:cs="Times New Roman"/>
          <w:b/>
          <w:color w:val="auto"/>
          <w:kern w:val="0"/>
          <w:szCs w:val="28"/>
        </w:rPr>
      </w:pPr>
      <w:r w:rsidRPr="00857F16">
        <w:rPr>
          <w:rFonts w:eastAsia="Calibri" w:cs="Times New Roman"/>
          <w:b/>
          <w:color w:val="auto"/>
          <w:kern w:val="0"/>
          <w:szCs w:val="28"/>
        </w:rPr>
        <w:t>Психокоррекционные занятия</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b/>
          <w:color w:val="auto"/>
          <w:kern w:val="0"/>
          <w:szCs w:val="28"/>
        </w:rPr>
        <w:t xml:space="preserve">Цель </w:t>
      </w:r>
      <w:r w:rsidRPr="00857F16">
        <w:rPr>
          <w:rFonts w:eastAsia="Calibri" w:cs="Times New Roman"/>
          <w:color w:val="auto"/>
          <w:kern w:val="0"/>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 xml:space="preserve">Основные </w:t>
      </w:r>
      <w:r w:rsidRPr="00857F16">
        <w:rPr>
          <w:rFonts w:eastAsia="Calibri" w:cs="Times New Roman"/>
          <w:b/>
          <w:color w:val="auto"/>
          <w:kern w:val="0"/>
          <w:szCs w:val="28"/>
        </w:rPr>
        <w:t>направления</w:t>
      </w:r>
      <w:r w:rsidRPr="00857F16">
        <w:rPr>
          <w:rFonts w:eastAsia="Calibri" w:cs="Times New Roman"/>
          <w:color w:val="auto"/>
          <w:kern w:val="0"/>
          <w:szCs w:val="28"/>
        </w:rPr>
        <w:t xml:space="preserve"> работы: </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b/>
          <w:color w:val="auto"/>
          <w:kern w:val="0"/>
          <w:szCs w:val="28"/>
        </w:rPr>
        <w:t>диагностика и развитие познавательной сферы и целенаправленное формирование высших психических функций</w:t>
      </w:r>
      <w:r w:rsidRPr="00857F16">
        <w:rPr>
          <w:rFonts w:eastAsia="Calibri" w:cs="Times New Roman"/>
          <w:color w:val="auto"/>
          <w:kern w:val="0"/>
          <w:szCs w:val="28"/>
        </w:rPr>
        <w:t xml:space="preserve"> (формирование учебной мотивации, активизация сенсорно-перцептивной, мнемической и мыслительной деятельности, </w:t>
      </w:r>
      <w:r w:rsidRPr="00857F16">
        <w:rPr>
          <w:rFonts w:eastAsia="Calibri" w:cs="Times New Roman"/>
          <w:bCs/>
          <w:color w:val="auto"/>
          <w:kern w:val="0"/>
          <w:szCs w:val="28"/>
        </w:rPr>
        <w:t>развития пространственно-временных представлений</w:t>
      </w:r>
      <w:r w:rsidRPr="00857F16">
        <w:rPr>
          <w:rFonts w:eastAsia="Calibri" w:cs="Times New Roman"/>
          <w:color w:val="auto"/>
          <w:kern w:val="0"/>
          <w:szCs w:val="28"/>
        </w:rPr>
        <w:t xml:space="preserve">); </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b/>
          <w:color w:val="auto"/>
          <w:kern w:val="0"/>
          <w:szCs w:val="28"/>
        </w:rPr>
        <w:lastRenderedPageBreak/>
        <w:t>диагностика и развитие эмоционально-личностной сферы и коррекция ее недостатков</w:t>
      </w:r>
      <w:r w:rsidRPr="00857F16">
        <w:rPr>
          <w:rFonts w:eastAsia="Calibri" w:cs="Times New Roman"/>
          <w:color w:val="auto"/>
          <w:kern w:val="0"/>
          <w:szCs w:val="28"/>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b/>
          <w:color w:val="auto"/>
          <w:kern w:val="0"/>
          <w:szCs w:val="28"/>
        </w:rPr>
        <w:t>диагностика и развитие коммуникативной сферы</w:t>
      </w:r>
      <w:r w:rsidRPr="00857F16">
        <w:rPr>
          <w:rFonts w:eastAsia="Calibri" w:cs="Times New Roman"/>
          <w:color w:val="auto"/>
          <w:kern w:val="0"/>
          <w:szCs w:val="28"/>
        </w:rPr>
        <w:t xml:space="preserve"> </w:t>
      </w:r>
      <w:r w:rsidRPr="00857F16">
        <w:rPr>
          <w:rFonts w:eastAsia="Calibri" w:cs="Times New Roman"/>
          <w:b/>
          <w:color w:val="auto"/>
          <w:kern w:val="0"/>
          <w:szCs w:val="28"/>
        </w:rPr>
        <w:t>и социальная интеграции</w:t>
      </w:r>
      <w:r w:rsidRPr="00857F16">
        <w:rPr>
          <w:rFonts w:eastAsia="Calibri" w:cs="Times New Roman"/>
          <w:color w:val="auto"/>
          <w:kern w:val="0"/>
          <w:szCs w:val="28"/>
        </w:rPr>
        <w:t xml:space="preserve"> (развитие способности к эмпатии, сопереживанию); </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b/>
          <w:color w:val="auto"/>
          <w:kern w:val="0"/>
          <w:szCs w:val="28"/>
        </w:rPr>
        <w:t>формирование продуктивных видов взаимодействия с окружающими</w:t>
      </w:r>
      <w:r w:rsidRPr="00857F16">
        <w:rPr>
          <w:rFonts w:eastAsia="Calibri" w:cs="Times New Roman"/>
          <w:color w:val="auto"/>
          <w:kern w:val="0"/>
          <w:szCs w:val="28"/>
        </w:rPr>
        <w:t xml:space="preserve"> (в семье, классе), </w:t>
      </w:r>
      <w:r w:rsidRPr="00857F16">
        <w:rPr>
          <w:rFonts w:eastAsia="Calibri" w:cs="Times New Roman"/>
          <w:b/>
          <w:color w:val="auto"/>
          <w:kern w:val="0"/>
          <w:szCs w:val="28"/>
        </w:rPr>
        <w:t xml:space="preserve">повышение социального статуса обучающегося в коллективе, формирование и развитие навыков социального  поведения </w:t>
      </w:r>
      <w:r w:rsidRPr="00857F16">
        <w:rPr>
          <w:rFonts w:eastAsia="Calibri" w:cs="Times New Roman"/>
          <w:color w:val="auto"/>
          <w:kern w:val="0"/>
          <w:szCs w:val="28"/>
        </w:rPr>
        <w:t xml:space="preserve">(формирование правил и норм поведения в группе, адекватное понимание социальных ролей в значимых ситуациях); </w:t>
      </w:r>
    </w:p>
    <w:p w:rsidR="00857F16" w:rsidRPr="00857F16" w:rsidRDefault="00857F16" w:rsidP="00857F16">
      <w:pPr>
        <w:suppressAutoHyphens w:val="0"/>
        <w:rPr>
          <w:rFonts w:eastAsia="Calibri" w:cs="Times New Roman"/>
          <w:b/>
          <w:color w:val="auto"/>
          <w:kern w:val="0"/>
          <w:szCs w:val="28"/>
        </w:rPr>
      </w:pPr>
      <w:r w:rsidRPr="00857F16">
        <w:rPr>
          <w:rFonts w:eastAsia="Calibri" w:cs="Times New Roman"/>
          <w:b/>
          <w:color w:val="auto"/>
          <w:kern w:val="0"/>
          <w:szCs w:val="28"/>
        </w:rPr>
        <w:t xml:space="preserve">формирование произвольной регуляции деятельности и поведения </w:t>
      </w:r>
      <w:r w:rsidRPr="00857F16">
        <w:rPr>
          <w:rFonts w:eastAsia="Calibri" w:cs="Times New Roman"/>
          <w:color w:val="auto"/>
          <w:kern w:val="0"/>
          <w:szCs w:val="28"/>
        </w:rPr>
        <w:t>(развитие произвольной регуляции деятельности и поведения, формирование способности к планированию и контролю)</w:t>
      </w:r>
      <w:r w:rsidRPr="00857F16">
        <w:rPr>
          <w:rFonts w:eastAsia="Calibri" w:cs="Times New Roman"/>
          <w:b/>
          <w:color w:val="auto"/>
          <w:kern w:val="0"/>
          <w:szCs w:val="28"/>
        </w:rPr>
        <w:t>.</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b/>
          <w:bCs/>
          <w:color w:val="000000"/>
          <w:kern w:val="0"/>
          <w:szCs w:val="28"/>
          <w:shd w:val="clear" w:color="auto" w:fill="FFFFFF"/>
          <w:lang w:eastAsia="ru-RU" w:bidi="ru-RU"/>
        </w:rPr>
        <w:t xml:space="preserve">Основные направления </w:t>
      </w:r>
      <w:r w:rsidRPr="00857F16">
        <w:rPr>
          <w:rFonts w:eastAsia="Calibri" w:cs="Times New Roman"/>
          <w:color w:val="auto"/>
          <w:kern w:val="0"/>
          <w:szCs w:val="28"/>
        </w:rPr>
        <w:t>психологического сопровождения учащихся обусловлены особыми образовательными потребностями детей с ЗПР:</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Диагностическое направление - заключается в проведении первичного обследования школьников, организованного в рамках комплексного изучения развития учащихся с ЗПР педагогом-психологом, и дальнейшего динамического наблюдения за развитием учащихся.</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Коррекционно-развивающее направление - предполагает разработку и реализацию коррекционных программ, планирование содержания занятий, комплектование групп учащихся.</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Аналитическое направление - определяет взаимодействие специалистов в работе, а также позволяет корригировать программы занятий в соответствии с достижениями учащихся.</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Консультативно-просветительское и профилактическое направление - обеспечивает оказание помощи педагогам и родителям в вопросах воспитания и обучения ребенка, предполагает разработку рекомендаций в соответствии с возрастными и индивидуально -типическими особенностями детей, состоянием их соматического и психического здоровья, способствует повышению профессиональной компетенции учителей, включению родителей в решение коррекционно-воспитательных задач.</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lastRenderedPageBreak/>
        <w:t>Организационно-методическое направление - включает подготовку и участие психолога в консилиумах, методических объединениях, педагогических советах, оформлении документации.</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b/>
          <w:bCs/>
          <w:color w:val="000000"/>
          <w:kern w:val="0"/>
          <w:szCs w:val="28"/>
          <w:shd w:val="clear" w:color="auto" w:fill="FFFFFF"/>
          <w:lang w:eastAsia="ru-RU" w:bidi="ru-RU"/>
        </w:rPr>
        <w:t xml:space="preserve">Первый этап </w:t>
      </w:r>
      <w:r w:rsidRPr="00857F16">
        <w:rPr>
          <w:rFonts w:eastAsia="Calibri" w:cs="Times New Roman"/>
          <w:color w:val="auto"/>
          <w:kern w:val="0"/>
          <w:szCs w:val="28"/>
        </w:rPr>
        <w:t>ориентирован на развитие познавательных возможностей школьников с учетом их актуального развития и потенциальных возможностей; формирование положительной учебной мотивации.</w:t>
      </w:r>
    </w:p>
    <w:p w:rsidR="00857F16" w:rsidRPr="00857F16" w:rsidRDefault="00857F16" w:rsidP="00857F16">
      <w:pPr>
        <w:suppressAutoHyphens w:val="0"/>
        <w:rPr>
          <w:rFonts w:eastAsia="Calibri" w:cs="Times New Roman"/>
          <w:color w:val="auto"/>
          <w:kern w:val="0"/>
          <w:szCs w:val="28"/>
        </w:rPr>
      </w:pPr>
      <w:bookmarkStart w:id="32" w:name="bookmark101"/>
      <w:r w:rsidRPr="00857F16">
        <w:rPr>
          <w:rFonts w:eastAsia="Calibri" w:cs="Times New Roman"/>
          <w:color w:val="auto"/>
          <w:kern w:val="0"/>
          <w:szCs w:val="28"/>
        </w:rPr>
        <w:t>Основное содержание работы первого этапа:</w:t>
      </w:r>
      <w:bookmarkEnd w:id="32"/>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совершенствование различных характеристик произвольного внимания: объема, устойчивости, переключения и распределения;</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развитие зрительной и слуховой памяти;</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развитие логического мышления, интеллектуальных операций: сравнения, анализа, синтеза, умения проводить обобщение, отыскивать закономерности, проводить классификацию по заданному или найденному признаку;</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развитие умения формулировать свои суждения, умозаключения, доказательства;</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расширение общего кругозора;</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формирование положительного отношения к школе, к учебе.</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b/>
          <w:bCs/>
          <w:color w:val="000000"/>
          <w:kern w:val="0"/>
          <w:szCs w:val="28"/>
          <w:shd w:val="clear" w:color="auto" w:fill="FFFFFF"/>
          <w:lang w:eastAsia="ru-RU" w:bidi="ru-RU"/>
        </w:rPr>
        <w:t xml:space="preserve">Второй этап </w:t>
      </w:r>
      <w:r w:rsidRPr="00857F16">
        <w:rPr>
          <w:rFonts w:eastAsia="Calibri" w:cs="Times New Roman"/>
          <w:color w:val="auto"/>
          <w:kern w:val="0"/>
          <w:szCs w:val="28"/>
        </w:rPr>
        <w:t>ориентирован на развитие и становление личностной сферы учащихся и эмоционально-волевых особенностей.</w:t>
      </w:r>
    </w:p>
    <w:p w:rsidR="00857F16" w:rsidRPr="00857F16" w:rsidRDefault="00857F16" w:rsidP="00857F16">
      <w:pPr>
        <w:suppressAutoHyphens w:val="0"/>
        <w:rPr>
          <w:rFonts w:eastAsia="Calibri" w:cs="Times New Roman"/>
          <w:color w:val="auto"/>
          <w:kern w:val="0"/>
          <w:szCs w:val="28"/>
        </w:rPr>
      </w:pPr>
      <w:bookmarkStart w:id="33" w:name="bookmark102"/>
      <w:r w:rsidRPr="00857F16">
        <w:rPr>
          <w:rFonts w:eastAsia="Calibri" w:cs="Times New Roman"/>
          <w:color w:val="auto"/>
          <w:kern w:val="0"/>
          <w:szCs w:val="28"/>
        </w:rPr>
        <w:t>Основное содержание работы:</w:t>
      </w:r>
      <w:bookmarkEnd w:id="33"/>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развитие умения называть, обозначать свои чувства, а также, различать их по степени интенсивности переживания;</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формировать умения управлять своими эмоциями, осознавая и принимая их;</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развитие чувства эмпатии и сопереживания, умения распознавать и адекватно реагировать на эмоциональные состояния других людей;</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коррекция трудностей в эмоционально-волевой сфере.</w:t>
      </w:r>
    </w:p>
    <w:p w:rsidR="00857F16" w:rsidRPr="00857F16" w:rsidRDefault="00857F16" w:rsidP="00857F16">
      <w:pPr>
        <w:suppressAutoHyphens w:val="0"/>
        <w:rPr>
          <w:rFonts w:eastAsia="Calibri" w:cs="Times New Roman"/>
          <w:color w:val="auto"/>
          <w:kern w:val="0"/>
          <w:szCs w:val="28"/>
        </w:rPr>
      </w:pPr>
      <w:bookmarkStart w:id="34" w:name="bookmark103"/>
      <w:r w:rsidRPr="00857F16">
        <w:rPr>
          <w:rFonts w:eastAsia="Calibri" w:cs="Times New Roman"/>
          <w:b/>
          <w:bCs/>
          <w:color w:val="000000"/>
          <w:kern w:val="0"/>
          <w:szCs w:val="28"/>
          <w:shd w:val="clear" w:color="auto" w:fill="FFFFFF"/>
          <w:lang w:eastAsia="ru-RU" w:bidi="ru-RU"/>
        </w:rPr>
        <w:t>.</w:t>
      </w:r>
      <w:r w:rsidRPr="00857F16">
        <w:rPr>
          <w:rFonts w:eastAsia="Calibri" w:cs="Times New Roman"/>
          <w:color w:val="auto"/>
          <w:kern w:val="0"/>
          <w:szCs w:val="28"/>
        </w:rPr>
        <w:t>Принципы построения коррекционно-развивающих занятий:</w:t>
      </w:r>
      <w:bookmarkEnd w:id="34"/>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Системность и последовательность. Индивидуально-дифференцированный подход. Максимальное использование игровых методов обучения. Психологическая безопасность.</w:t>
      </w:r>
    </w:p>
    <w:p w:rsidR="00857F16" w:rsidRPr="00857F16" w:rsidRDefault="00857F16" w:rsidP="00857F16">
      <w:pPr>
        <w:suppressAutoHyphens w:val="0"/>
        <w:rPr>
          <w:rFonts w:eastAsia="Calibri" w:cs="Times New Roman"/>
          <w:color w:val="auto"/>
          <w:kern w:val="0"/>
          <w:szCs w:val="28"/>
        </w:rPr>
      </w:pPr>
      <w:bookmarkStart w:id="35" w:name="bookmark104"/>
      <w:r w:rsidRPr="00857F16">
        <w:rPr>
          <w:rFonts w:eastAsia="Calibri" w:cs="Times New Roman"/>
          <w:color w:val="auto"/>
          <w:kern w:val="0"/>
          <w:szCs w:val="28"/>
        </w:rPr>
        <w:lastRenderedPageBreak/>
        <w:t>Структура занятий:</w:t>
      </w:r>
      <w:bookmarkEnd w:id="35"/>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Все занятия имеют гибкую структуру, разработанную с учетом возрастных особенностей детей и степени выраженности дефекта. Формы работы определяются целями занятий, для которых характерно сочетание как традиционных приемов и методов, так и инновационных технологий.</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Настроение детей, их психологическое состояние в конкретные моменты могут стать причиной варьирования методов, приемов и структуры занятий.</w:t>
      </w:r>
    </w:p>
    <w:p w:rsidR="00857F16" w:rsidRPr="00857F16" w:rsidRDefault="00857F16" w:rsidP="00857F16">
      <w:pPr>
        <w:suppressAutoHyphens w:val="0"/>
        <w:rPr>
          <w:rFonts w:eastAsia="Calibri" w:cs="Times New Roman"/>
          <w:color w:val="auto"/>
          <w:kern w:val="0"/>
          <w:szCs w:val="28"/>
        </w:rPr>
      </w:pPr>
      <w:bookmarkStart w:id="36" w:name="bookmark105"/>
      <w:r w:rsidRPr="00857F16">
        <w:rPr>
          <w:rFonts w:eastAsia="Calibri" w:cs="Times New Roman"/>
          <w:color w:val="auto"/>
          <w:kern w:val="0"/>
          <w:szCs w:val="28"/>
        </w:rPr>
        <w:t>Диагностические процедуры в программе</w:t>
      </w:r>
      <w:bookmarkEnd w:id="36"/>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Важным аспектом реализации программы сопровождения детей с ЗПР является проведение психодиагностических исследований с целью получения</w:t>
      </w:r>
    </w:p>
    <w:p w:rsidR="00857F16" w:rsidRPr="00857F16" w:rsidRDefault="00857F16" w:rsidP="00857F16">
      <w:pPr>
        <w:suppressAutoHyphens w:val="0"/>
        <w:rPr>
          <w:rFonts w:eastAsia="Calibri" w:cs="Times New Roman"/>
          <w:b/>
          <w:color w:val="auto"/>
          <w:kern w:val="0"/>
          <w:szCs w:val="28"/>
        </w:rPr>
      </w:pPr>
      <w:r w:rsidRPr="00857F16">
        <w:rPr>
          <w:rFonts w:eastAsia="Calibri" w:cs="Times New Roman"/>
          <w:color w:val="auto"/>
          <w:kern w:val="0"/>
          <w:szCs w:val="28"/>
        </w:rPr>
        <w:t>информации о динамике психического развития детей и планирования дальнейшей сопровождающей работы, выработки рекомендаций по оптимизации учебно-воспитательного процесса, оценки эффективности коррекционно-развивающей работы.</w:t>
      </w:r>
    </w:p>
    <w:p w:rsidR="00857F16" w:rsidRPr="00857F16" w:rsidRDefault="00857F16" w:rsidP="00857F16">
      <w:pPr>
        <w:suppressAutoHyphens w:val="0"/>
        <w:rPr>
          <w:rFonts w:eastAsia="Calibri" w:cs="Times New Roman"/>
          <w:b/>
          <w:color w:val="auto"/>
          <w:kern w:val="0"/>
          <w:szCs w:val="28"/>
        </w:rPr>
      </w:pPr>
      <w:r w:rsidRPr="00857F16">
        <w:rPr>
          <w:rFonts w:eastAsia="Calibri" w:cs="Times New Roman"/>
          <w:b/>
          <w:color w:val="auto"/>
          <w:kern w:val="0"/>
          <w:szCs w:val="28"/>
        </w:rPr>
        <w:t>Диагностическая работа включает:</w:t>
      </w:r>
    </w:p>
    <w:p w:rsidR="00857F16" w:rsidRPr="00857F16" w:rsidRDefault="00857F16" w:rsidP="00857F16">
      <w:pPr>
        <w:suppressAutoHyphens w:val="0"/>
        <w:rPr>
          <w:rFonts w:eastAsia="Calibri" w:cs="Times New Roman"/>
          <w:b/>
          <w:color w:val="auto"/>
          <w:kern w:val="0"/>
          <w:szCs w:val="28"/>
        </w:rPr>
      </w:pPr>
      <w:r w:rsidRPr="00857F16">
        <w:rPr>
          <w:rFonts w:eastAsia="Calibri" w:cs="Times New Roman"/>
          <w:color w:val="auto"/>
          <w:kern w:val="0"/>
          <w:szCs w:val="28"/>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857F16" w:rsidRPr="00857F16" w:rsidRDefault="00857F16" w:rsidP="00857F16">
      <w:pPr>
        <w:suppressAutoHyphens w:val="0"/>
        <w:rPr>
          <w:rFonts w:eastAsia="Calibri" w:cs="Times New Roman"/>
          <w:b/>
          <w:color w:val="auto"/>
          <w:kern w:val="0"/>
          <w:szCs w:val="28"/>
        </w:rPr>
      </w:pPr>
      <w:r w:rsidRPr="00857F16">
        <w:rPr>
          <w:rFonts w:eastAsia="Calibri" w:cs="Times New Roman"/>
          <w:color w:val="auto"/>
          <w:kern w:val="0"/>
          <w:szCs w:val="28"/>
        </w:rPr>
        <w:t>- комплексный сбор сведений о ребё нке на основании диагностической информации от специалистов разного профиля;</w:t>
      </w:r>
    </w:p>
    <w:p w:rsidR="00857F16" w:rsidRPr="00857F16" w:rsidRDefault="00857F16" w:rsidP="00857F16">
      <w:pPr>
        <w:suppressAutoHyphens w:val="0"/>
        <w:rPr>
          <w:rFonts w:eastAsia="Calibri" w:cs="Times New Roman"/>
          <w:b/>
          <w:color w:val="auto"/>
          <w:kern w:val="0"/>
          <w:szCs w:val="28"/>
        </w:rPr>
      </w:pPr>
      <w:r w:rsidRPr="00857F16">
        <w:rPr>
          <w:rFonts w:eastAsia="Calibri" w:cs="Times New Roman"/>
          <w:color w:val="auto"/>
          <w:kern w:val="0"/>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57F16" w:rsidRPr="00857F16" w:rsidRDefault="00857F16" w:rsidP="00857F16">
      <w:pPr>
        <w:suppressAutoHyphens w:val="0"/>
        <w:rPr>
          <w:rFonts w:eastAsia="Calibri" w:cs="Times New Roman"/>
          <w:b/>
          <w:color w:val="auto"/>
          <w:kern w:val="0"/>
          <w:szCs w:val="28"/>
        </w:rPr>
      </w:pPr>
      <w:r w:rsidRPr="00857F16">
        <w:rPr>
          <w:rFonts w:eastAsia="Calibri" w:cs="Times New Roman"/>
          <w:color w:val="auto"/>
          <w:kern w:val="0"/>
          <w:szCs w:val="28"/>
        </w:rPr>
        <w:t>- изучение развития эмоционально-волевой сферы и личностных особенностей обучающихся;</w:t>
      </w:r>
    </w:p>
    <w:p w:rsidR="00857F16" w:rsidRPr="00857F16" w:rsidRDefault="00857F16" w:rsidP="00857F16">
      <w:pPr>
        <w:suppressAutoHyphens w:val="0"/>
        <w:rPr>
          <w:rFonts w:eastAsia="Calibri" w:cs="Times New Roman"/>
          <w:b/>
          <w:color w:val="auto"/>
          <w:kern w:val="0"/>
          <w:szCs w:val="28"/>
        </w:rPr>
      </w:pPr>
      <w:r w:rsidRPr="00857F16">
        <w:rPr>
          <w:rFonts w:eastAsia="Calibri" w:cs="Times New Roman"/>
          <w:color w:val="auto"/>
          <w:kern w:val="0"/>
          <w:szCs w:val="28"/>
        </w:rPr>
        <w:t>- изучение социальной ситуации развития и условий семейного воспитания ребёнка;</w:t>
      </w:r>
    </w:p>
    <w:p w:rsidR="00857F16" w:rsidRPr="00857F16" w:rsidRDefault="00857F16" w:rsidP="00857F16">
      <w:pPr>
        <w:suppressAutoHyphens w:val="0"/>
        <w:rPr>
          <w:rFonts w:eastAsia="Calibri" w:cs="Times New Roman"/>
          <w:b/>
          <w:color w:val="auto"/>
          <w:kern w:val="0"/>
          <w:szCs w:val="28"/>
        </w:rPr>
      </w:pPr>
      <w:r w:rsidRPr="00857F16">
        <w:rPr>
          <w:rFonts w:eastAsia="Calibri" w:cs="Times New Roman"/>
          <w:color w:val="auto"/>
          <w:kern w:val="0"/>
          <w:szCs w:val="28"/>
        </w:rPr>
        <w:t>- изучение адаптивных возможностей и уровня социализации ребёнка с ограниченными возможностями здоровья;</w:t>
      </w:r>
    </w:p>
    <w:p w:rsidR="00857F16" w:rsidRPr="00857F16" w:rsidRDefault="00857F16" w:rsidP="00857F16">
      <w:pPr>
        <w:suppressAutoHyphens w:val="0"/>
        <w:rPr>
          <w:rFonts w:eastAsia="Calibri" w:cs="Times New Roman"/>
          <w:b/>
          <w:color w:val="auto"/>
          <w:kern w:val="0"/>
          <w:szCs w:val="28"/>
        </w:rPr>
      </w:pPr>
      <w:r w:rsidRPr="00857F16">
        <w:rPr>
          <w:rFonts w:eastAsia="Calibri" w:cs="Times New Roman"/>
          <w:color w:val="auto"/>
          <w:kern w:val="0"/>
          <w:szCs w:val="28"/>
        </w:rPr>
        <w:t>- системный разносторонний контроль специалистов за уровнем и динамикой развития ребёнка;</w:t>
      </w:r>
    </w:p>
    <w:p w:rsidR="00857F16" w:rsidRPr="00857F16" w:rsidRDefault="00857F16" w:rsidP="00857F16">
      <w:pPr>
        <w:suppressAutoHyphens w:val="0"/>
        <w:rPr>
          <w:rFonts w:eastAsia="Calibri" w:cs="Times New Roman"/>
          <w:b/>
          <w:color w:val="auto"/>
          <w:kern w:val="0"/>
          <w:szCs w:val="28"/>
        </w:rPr>
      </w:pPr>
      <w:r w:rsidRPr="00857F16">
        <w:rPr>
          <w:rFonts w:eastAsia="Calibri" w:cs="Times New Roman"/>
          <w:color w:val="auto"/>
          <w:kern w:val="0"/>
          <w:szCs w:val="28"/>
        </w:rPr>
        <w:t>- анализ успешности коррекционно-развивающей работы.</w:t>
      </w:r>
    </w:p>
    <w:p w:rsidR="00857F16" w:rsidRPr="00857F16" w:rsidRDefault="00857F16" w:rsidP="00857F16">
      <w:pPr>
        <w:suppressAutoHyphens w:val="0"/>
        <w:rPr>
          <w:rFonts w:eastAsia="Calibri" w:cs="Times New Roman"/>
          <w:b/>
          <w:color w:val="auto"/>
          <w:kern w:val="0"/>
          <w:szCs w:val="28"/>
        </w:rPr>
      </w:pPr>
      <w:r w:rsidRPr="00857F16">
        <w:rPr>
          <w:rFonts w:eastAsia="Calibri" w:cs="Times New Roman"/>
          <w:color w:val="auto"/>
          <w:kern w:val="0"/>
          <w:szCs w:val="28"/>
        </w:rPr>
        <w:lastRenderedPageBreak/>
        <w:t>Комплексное психодиагностическое обследование необходимо проводить два раза в год с использованием диагностического минимума.</w:t>
      </w:r>
    </w:p>
    <w:p w:rsidR="00857F16" w:rsidRPr="00857F16" w:rsidRDefault="00857F16" w:rsidP="00857F16">
      <w:pPr>
        <w:suppressAutoHyphens w:val="0"/>
        <w:rPr>
          <w:rFonts w:eastAsia="Calibri" w:cs="Times New Roman"/>
          <w:b/>
          <w:color w:val="auto"/>
          <w:kern w:val="0"/>
          <w:szCs w:val="28"/>
        </w:rPr>
      </w:pPr>
      <w:r w:rsidRPr="00857F16">
        <w:rPr>
          <w:rFonts w:eastAsia="Calibri" w:cs="Times New Roman"/>
          <w:color w:val="auto"/>
          <w:kern w:val="0"/>
          <w:szCs w:val="28"/>
        </w:rPr>
        <w:t>Диагностический минимум подобран в соответствии с направлениями работы, поставленными целями и задачами.</w:t>
      </w:r>
    </w:p>
    <w:tbl>
      <w:tblPr>
        <w:tblStyle w:val="2a"/>
        <w:tblW w:w="0" w:type="auto"/>
        <w:tblLook w:val="04A0" w:firstRow="1" w:lastRow="0" w:firstColumn="1" w:lastColumn="0" w:noHBand="0" w:noVBand="1"/>
      </w:tblPr>
      <w:tblGrid>
        <w:gridCol w:w="4000"/>
        <w:gridCol w:w="5345"/>
      </w:tblGrid>
      <w:tr w:rsidR="00857F16" w:rsidRPr="00857F16" w:rsidTr="00FA235D">
        <w:tc>
          <w:tcPr>
            <w:tcW w:w="4077" w:type="dxa"/>
          </w:tcPr>
          <w:p w:rsidR="00857F16" w:rsidRPr="00857F16" w:rsidRDefault="00857F16" w:rsidP="00857F16">
            <w:pPr>
              <w:suppressAutoHyphens w:val="0"/>
              <w:rPr>
                <w:rFonts w:eastAsia="Calibri" w:cs="Times New Roman"/>
                <w:b/>
                <w:color w:val="auto"/>
                <w:kern w:val="0"/>
                <w:szCs w:val="28"/>
                <w:lang w:eastAsia="en-US"/>
              </w:rPr>
            </w:pPr>
            <w:r w:rsidRPr="00857F16">
              <w:rPr>
                <w:rFonts w:eastAsia="Calibri" w:cs="Times New Roman"/>
                <w:color w:val="auto"/>
                <w:kern w:val="0"/>
                <w:szCs w:val="28"/>
                <w:lang w:eastAsia="en-US"/>
              </w:rPr>
              <w:t>Диагностический инструментарий</w:t>
            </w:r>
          </w:p>
        </w:tc>
        <w:tc>
          <w:tcPr>
            <w:tcW w:w="5494" w:type="dxa"/>
          </w:tcPr>
          <w:p w:rsidR="00857F16" w:rsidRPr="00857F16" w:rsidRDefault="00857F16" w:rsidP="00857F16">
            <w:pPr>
              <w:suppressAutoHyphens w:val="0"/>
              <w:rPr>
                <w:rFonts w:eastAsia="Calibri" w:cs="Times New Roman"/>
                <w:b/>
                <w:color w:val="auto"/>
                <w:kern w:val="0"/>
                <w:szCs w:val="28"/>
                <w:lang w:eastAsia="en-US"/>
              </w:rPr>
            </w:pPr>
            <w:r w:rsidRPr="00857F16">
              <w:rPr>
                <w:rFonts w:eastAsia="Calibri" w:cs="Times New Roman"/>
                <w:color w:val="auto"/>
                <w:kern w:val="0"/>
                <w:szCs w:val="28"/>
                <w:lang w:eastAsia="en-US"/>
              </w:rPr>
              <w:t>Цель</w:t>
            </w:r>
          </w:p>
        </w:tc>
      </w:tr>
      <w:tr w:rsidR="00857F16" w:rsidRPr="00857F16" w:rsidTr="00FA235D">
        <w:tc>
          <w:tcPr>
            <w:tcW w:w="4077" w:type="dxa"/>
          </w:tcPr>
          <w:p w:rsidR="00857F16" w:rsidRPr="00857F16" w:rsidRDefault="00857F16" w:rsidP="00857F16">
            <w:pPr>
              <w:suppressAutoHyphens w:val="0"/>
              <w:rPr>
                <w:rFonts w:eastAsia="Calibri" w:cs="Times New Roman"/>
                <w:b/>
                <w:color w:val="auto"/>
                <w:kern w:val="0"/>
                <w:szCs w:val="28"/>
                <w:lang w:eastAsia="en-US"/>
              </w:rPr>
            </w:pPr>
            <w:r w:rsidRPr="00857F16">
              <w:rPr>
                <w:rFonts w:eastAsia="Calibri" w:cs="Times New Roman"/>
                <w:color w:val="auto"/>
                <w:kern w:val="0"/>
                <w:szCs w:val="28"/>
                <w:lang w:eastAsia="en-US"/>
              </w:rPr>
              <w:t>Методика Э.Ф.Замбицявичене «Определение уровня умственного развития младших школьников»,</w:t>
            </w:r>
          </w:p>
          <w:p w:rsidR="00857F16" w:rsidRPr="00857F16" w:rsidRDefault="00857F16" w:rsidP="00857F16">
            <w:pPr>
              <w:suppressAutoHyphens w:val="0"/>
              <w:rPr>
                <w:rFonts w:eastAsia="Calibri" w:cs="Times New Roman"/>
                <w:b/>
                <w:color w:val="auto"/>
                <w:kern w:val="0"/>
                <w:szCs w:val="28"/>
                <w:lang w:eastAsia="en-US"/>
              </w:rPr>
            </w:pPr>
            <w:r w:rsidRPr="00857F16">
              <w:rPr>
                <w:rFonts w:eastAsia="Calibri" w:cs="Times New Roman"/>
                <w:color w:val="auto"/>
                <w:kern w:val="0"/>
                <w:szCs w:val="28"/>
                <w:lang w:eastAsia="en-US"/>
              </w:rPr>
              <w:t>Методика «Таблицы Шульте», методики «Узнавание фигур»,</w:t>
            </w:r>
          </w:p>
          <w:p w:rsidR="00857F16" w:rsidRPr="00857F16" w:rsidRDefault="00857F16" w:rsidP="00857F16">
            <w:pPr>
              <w:suppressAutoHyphens w:val="0"/>
              <w:rPr>
                <w:rFonts w:eastAsia="Calibri" w:cs="Times New Roman"/>
                <w:b/>
                <w:color w:val="auto"/>
                <w:kern w:val="0"/>
                <w:szCs w:val="28"/>
                <w:lang w:eastAsia="en-US"/>
              </w:rPr>
            </w:pPr>
            <w:r w:rsidRPr="00857F16">
              <w:rPr>
                <w:rFonts w:eastAsia="Calibri" w:cs="Times New Roman"/>
                <w:color w:val="auto"/>
                <w:kern w:val="0"/>
                <w:szCs w:val="28"/>
                <w:lang w:eastAsia="en-US"/>
              </w:rPr>
              <w:t>Методика «Заучивание 10 слов» А. Р. Лурии</w:t>
            </w:r>
          </w:p>
          <w:p w:rsidR="00857F16" w:rsidRPr="00857F16" w:rsidRDefault="00857F16" w:rsidP="00857F16">
            <w:pPr>
              <w:suppressAutoHyphens w:val="0"/>
              <w:rPr>
                <w:rFonts w:eastAsia="Calibri" w:cs="Times New Roman"/>
                <w:b/>
                <w:color w:val="auto"/>
                <w:kern w:val="0"/>
                <w:szCs w:val="28"/>
                <w:lang w:eastAsia="en-US"/>
              </w:rPr>
            </w:pPr>
          </w:p>
        </w:tc>
        <w:tc>
          <w:tcPr>
            <w:tcW w:w="5494" w:type="dxa"/>
          </w:tcPr>
          <w:p w:rsidR="00857F16" w:rsidRPr="00857F16" w:rsidRDefault="00857F16" w:rsidP="00857F16">
            <w:pPr>
              <w:suppressAutoHyphens w:val="0"/>
              <w:rPr>
                <w:rFonts w:eastAsia="Calibri" w:cs="Times New Roman"/>
                <w:color w:val="auto"/>
                <w:kern w:val="0"/>
                <w:szCs w:val="28"/>
                <w:lang w:eastAsia="en-US"/>
              </w:rPr>
            </w:pPr>
            <w:r w:rsidRPr="00857F16">
              <w:rPr>
                <w:rFonts w:eastAsia="Calibri" w:cs="Times New Roman"/>
                <w:color w:val="auto"/>
                <w:kern w:val="0"/>
                <w:szCs w:val="28"/>
                <w:lang w:eastAsia="en-US"/>
              </w:rPr>
              <w:t>изучение уровня умственного развития</w:t>
            </w:r>
            <w:r w:rsidRPr="00857F16">
              <w:rPr>
                <w:rFonts w:eastAsia="Calibri" w:cs="Times New Roman"/>
                <w:color w:val="FF0000"/>
                <w:kern w:val="0"/>
                <w:szCs w:val="28"/>
                <w:lang w:eastAsia="en-US"/>
              </w:rPr>
              <w:t xml:space="preserve"> </w:t>
            </w:r>
            <w:r w:rsidRPr="00857F16">
              <w:rPr>
                <w:rFonts w:eastAsia="Calibri" w:cs="Times New Roman"/>
                <w:color w:val="auto"/>
                <w:kern w:val="0"/>
                <w:szCs w:val="28"/>
                <w:lang w:eastAsia="en-US"/>
              </w:rPr>
              <w:t>учащихся и определение их</w:t>
            </w:r>
          </w:p>
          <w:p w:rsidR="00857F16" w:rsidRPr="00857F16" w:rsidRDefault="00857F16" w:rsidP="00857F16">
            <w:pPr>
              <w:suppressAutoHyphens w:val="0"/>
              <w:rPr>
                <w:rFonts w:eastAsia="Calibri" w:cs="Times New Roman"/>
                <w:color w:val="auto"/>
                <w:kern w:val="0"/>
                <w:szCs w:val="28"/>
                <w:lang w:eastAsia="en-US"/>
              </w:rPr>
            </w:pPr>
            <w:r w:rsidRPr="00857F16">
              <w:rPr>
                <w:rFonts w:eastAsia="Calibri" w:cs="Times New Roman"/>
                <w:color w:val="auto"/>
                <w:kern w:val="0"/>
                <w:szCs w:val="28"/>
                <w:lang w:eastAsia="en-US"/>
              </w:rPr>
              <w:t>актуального состояния;</w:t>
            </w:r>
          </w:p>
          <w:p w:rsidR="00857F16" w:rsidRPr="00857F16" w:rsidRDefault="00857F16" w:rsidP="00857F16">
            <w:pPr>
              <w:suppressAutoHyphens w:val="0"/>
              <w:rPr>
                <w:rFonts w:eastAsia="Calibri" w:cs="Times New Roman"/>
                <w:color w:val="auto"/>
                <w:kern w:val="0"/>
                <w:szCs w:val="28"/>
                <w:lang w:eastAsia="en-US"/>
              </w:rPr>
            </w:pPr>
            <w:r w:rsidRPr="00857F16">
              <w:rPr>
                <w:rFonts w:eastAsia="Calibri" w:cs="Times New Roman"/>
                <w:color w:val="auto"/>
                <w:kern w:val="0"/>
                <w:szCs w:val="28"/>
                <w:lang w:eastAsia="en-US"/>
              </w:rPr>
              <w:t>оценка параметров внимания и работоспособности учащихся:</w:t>
            </w:r>
          </w:p>
          <w:p w:rsidR="00857F16" w:rsidRPr="00857F16" w:rsidRDefault="00857F16" w:rsidP="00857F16">
            <w:pPr>
              <w:suppressAutoHyphens w:val="0"/>
              <w:rPr>
                <w:rFonts w:eastAsia="Calibri" w:cs="Times New Roman"/>
                <w:color w:val="auto"/>
                <w:kern w:val="0"/>
                <w:szCs w:val="28"/>
                <w:lang w:eastAsia="en-US"/>
              </w:rPr>
            </w:pPr>
            <w:r w:rsidRPr="00857F16">
              <w:rPr>
                <w:rFonts w:eastAsia="Calibri" w:cs="Times New Roman"/>
                <w:color w:val="auto"/>
                <w:kern w:val="0"/>
                <w:szCs w:val="28"/>
                <w:lang w:eastAsia="en-US"/>
              </w:rPr>
              <w:t>распределения, объема,</w:t>
            </w:r>
          </w:p>
          <w:p w:rsidR="00857F16" w:rsidRPr="00857F16" w:rsidRDefault="00857F16" w:rsidP="00857F16">
            <w:pPr>
              <w:suppressAutoHyphens w:val="0"/>
              <w:rPr>
                <w:rFonts w:eastAsia="Calibri" w:cs="Times New Roman"/>
                <w:color w:val="auto"/>
                <w:kern w:val="0"/>
                <w:szCs w:val="28"/>
                <w:lang w:eastAsia="en-US"/>
              </w:rPr>
            </w:pPr>
            <w:r w:rsidRPr="00857F16">
              <w:rPr>
                <w:rFonts w:eastAsia="Calibri" w:cs="Times New Roman"/>
                <w:color w:val="auto"/>
                <w:kern w:val="0"/>
                <w:szCs w:val="28"/>
                <w:lang w:eastAsia="en-US"/>
              </w:rPr>
              <w:t>врабатываемости, устойчивости и истощаемости;</w:t>
            </w:r>
          </w:p>
          <w:p w:rsidR="00857F16" w:rsidRPr="00857F16" w:rsidRDefault="00857F16" w:rsidP="00857F16">
            <w:pPr>
              <w:suppressAutoHyphens w:val="0"/>
              <w:rPr>
                <w:rFonts w:eastAsia="Calibri" w:cs="Times New Roman"/>
                <w:color w:val="auto"/>
                <w:kern w:val="0"/>
                <w:szCs w:val="28"/>
                <w:lang w:eastAsia="en-US"/>
              </w:rPr>
            </w:pPr>
            <w:r w:rsidRPr="00857F16">
              <w:rPr>
                <w:rFonts w:eastAsia="Calibri" w:cs="Times New Roman"/>
                <w:color w:val="auto"/>
                <w:kern w:val="0"/>
                <w:szCs w:val="28"/>
                <w:lang w:eastAsia="en-US"/>
              </w:rPr>
              <w:t>изучение особенностей памяти (непосредственного запоминания), утомляемости, активного внимания;</w:t>
            </w:r>
          </w:p>
          <w:p w:rsidR="00857F16" w:rsidRPr="00857F16" w:rsidRDefault="00857F16" w:rsidP="00857F16">
            <w:pPr>
              <w:suppressAutoHyphens w:val="0"/>
              <w:rPr>
                <w:rFonts w:eastAsia="Calibri" w:cs="Times New Roman"/>
                <w:color w:val="auto"/>
                <w:kern w:val="0"/>
                <w:szCs w:val="28"/>
                <w:lang w:eastAsia="en-US"/>
              </w:rPr>
            </w:pPr>
            <w:r w:rsidRPr="00857F16">
              <w:rPr>
                <w:rFonts w:eastAsia="Calibri" w:cs="Times New Roman"/>
                <w:color w:val="auto"/>
                <w:kern w:val="0"/>
                <w:szCs w:val="28"/>
                <w:lang w:eastAsia="en-US"/>
              </w:rPr>
              <w:t>определение ведущего типа запоминания</w:t>
            </w:r>
          </w:p>
          <w:p w:rsidR="00857F16" w:rsidRPr="00857F16" w:rsidRDefault="00857F16" w:rsidP="00857F16">
            <w:pPr>
              <w:suppressAutoHyphens w:val="0"/>
              <w:rPr>
                <w:rFonts w:eastAsia="Calibri" w:cs="Times New Roman"/>
                <w:b/>
                <w:color w:val="auto"/>
                <w:kern w:val="0"/>
                <w:szCs w:val="28"/>
                <w:lang w:eastAsia="en-US"/>
              </w:rPr>
            </w:pPr>
          </w:p>
        </w:tc>
      </w:tr>
    </w:tbl>
    <w:p w:rsidR="00857F16" w:rsidRPr="00857F16" w:rsidRDefault="00857F16" w:rsidP="00857F16">
      <w:pPr>
        <w:suppressAutoHyphens w:val="0"/>
        <w:rPr>
          <w:rFonts w:eastAsia="Calibri" w:cs="Times New Roman"/>
          <w:b/>
          <w:color w:val="auto"/>
          <w:kern w:val="0"/>
          <w:szCs w:val="28"/>
        </w:rPr>
      </w:pPr>
      <w:r w:rsidRPr="00857F16">
        <w:rPr>
          <w:rFonts w:eastAsia="Calibri" w:cs="Times New Roman"/>
          <w:b/>
          <w:color w:val="auto"/>
          <w:kern w:val="0"/>
          <w:szCs w:val="28"/>
        </w:rPr>
        <w:t>Тематика коррекционно-развивающих программ педагога-психолога:</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Занятия, способствующие развитию и коррекции произвольной регуляции, эмоциональной и познавательной сферы.</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Программа для обучающихся с ЗПР в 1 классе по 1 варианту «Сказочная страна» реализуется в темной сенсорной комнате.</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u w:val="single"/>
        </w:rPr>
        <w:t>Цель программы</w:t>
      </w:r>
      <w:r w:rsidRPr="00857F16">
        <w:rPr>
          <w:rFonts w:eastAsia="Calibri" w:cs="Times New Roman"/>
          <w:color w:val="auto"/>
          <w:kern w:val="0"/>
          <w:szCs w:val="28"/>
        </w:rPr>
        <w:t xml:space="preserve"> - помощь детям и в освобождении и познании собственного «Я», в формировании положительной «Я-концепции», в принятии себя, как самоценной личности, в реализации своих творческих способностей.</w:t>
      </w:r>
    </w:p>
    <w:p w:rsidR="00857F16" w:rsidRPr="00857F16" w:rsidRDefault="00857F16" w:rsidP="00857F16">
      <w:pPr>
        <w:suppressAutoHyphens w:val="0"/>
        <w:rPr>
          <w:rFonts w:eastAsia="Calibri" w:cs="Times New Roman"/>
          <w:color w:val="auto"/>
          <w:kern w:val="0"/>
          <w:szCs w:val="28"/>
          <w:u w:val="single"/>
        </w:rPr>
      </w:pPr>
      <w:r w:rsidRPr="00857F16">
        <w:rPr>
          <w:rFonts w:eastAsia="Calibri" w:cs="Times New Roman"/>
          <w:color w:val="auto"/>
          <w:kern w:val="0"/>
          <w:szCs w:val="28"/>
          <w:u w:val="single"/>
        </w:rPr>
        <w:t>Содержание программы:</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 xml:space="preserve">Программа «Сказочная страна» состоит из взаимосвязанных циклов, между которыми рекомендуется делать перерыв. Каждый цикл раскрывает разные </w:t>
      </w:r>
      <w:r w:rsidRPr="00857F16">
        <w:rPr>
          <w:rFonts w:eastAsia="Calibri" w:cs="Times New Roman"/>
          <w:color w:val="auto"/>
          <w:kern w:val="0"/>
          <w:szCs w:val="28"/>
        </w:rPr>
        <w:lastRenderedPageBreak/>
        <w:t xml:space="preserve">стороны, качества, возможности личности и включает 25-30 занятий продолжительностью 30-35 </w:t>
      </w:r>
      <w:r w:rsidRPr="00857F16">
        <w:rPr>
          <w:rFonts w:eastAsia="Calibri" w:cs="Times New Roman"/>
          <w:i/>
          <w:iCs/>
          <w:color w:val="000000"/>
          <w:kern w:val="0"/>
          <w:szCs w:val="28"/>
          <w:shd w:val="clear" w:color="auto" w:fill="FFFFFF"/>
          <w:lang w:eastAsia="ru-RU" w:bidi="ru-RU"/>
        </w:rPr>
        <w:t>мин</w:t>
      </w:r>
      <w:r w:rsidRPr="00857F16">
        <w:rPr>
          <w:rFonts w:eastAsia="Calibri" w:cs="Times New Roman"/>
          <w:b/>
          <w:bCs/>
          <w:i/>
          <w:iCs/>
          <w:color w:val="000000"/>
          <w:kern w:val="0"/>
          <w:szCs w:val="28"/>
          <w:shd w:val="clear" w:color="auto" w:fill="FFFFFF"/>
          <w:lang w:eastAsia="ru-RU" w:bidi="ru-RU"/>
        </w:rPr>
        <w:t>.</w:t>
      </w:r>
      <w:r w:rsidRPr="00857F16">
        <w:rPr>
          <w:rFonts w:eastAsia="Calibri" w:cs="Times New Roman"/>
          <w:color w:val="auto"/>
          <w:kern w:val="0"/>
          <w:szCs w:val="28"/>
        </w:rPr>
        <w:t xml:space="preserve"> При использовании программы в рамках 1 класса цикл соответствует одному учебному году.</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b/>
          <w:bCs/>
          <w:i/>
          <w:iCs/>
          <w:color w:val="000000"/>
          <w:kern w:val="0"/>
          <w:szCs w:val="28"/>
          <w:shd w:val="clear" w:color="auto" w:fill="FFFFFF"/>
          <w:lang w:eastAsia="ru-RU" w:bidi="ru-RU"/>
        </w:rPr>
        <w:t>Первый цикл</w:t>
      </w:r>
      <w:r w:rsidRPr="00857F16">
        <w:rPr>
          <w:rFonts w:eastAsia="Calibri" w:cs="Times New Roman"/>
          <w:color w:val="auto"/>
          <w:kern w:val="0"/>
          <w:szCs w:val="28"/>
        </w:rPr>
        <w:t xml:space="preserve"> носит ознакомительный характер.</w:t>
      </w:r>
    </w:p>
    <w:p w:rsidR="00857F16" w:rsidRPr="00857F16" w:rsidRDefault="00857F16" w:rsidP="00857F16">
      <w:pPr>
        <w:suppressAutoHyphens w:val="0"/>
        <w:rPr>
          <w:rFonts w:eastAsia="Calibri" w:cs="Times New Roman"/>
          <w:color w:val="auto"/>
          <w:kern w:val="0"/>
          <w:szCs w:val="28"/>
          <w:u w:val="single"/>
        </w:rPr>
      </w:pPr>
      <w:r w:rsidRPr="00857F16">
        <w:rPr>
          <w:rFonts w:eastAsia="Calibri" w:cs="Times New Roman"/>
          <w:color w:val="auto"/>
          <w:kern w:val="0"/>
          <w:szCs w:val="28"/>
          <w:u w:val="single"/>
        </w:rPr>
        <w:t>Планируемые результаты:</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развитие творческого (креативного) мышления, то есть способности удивляться и познавать, находить решение в нестандартных ситуациях, нацеленности на открытие нового и осознавать свой опыт;</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совершенствование вербального языка;</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развитие фантазии, воображения;</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развитие способности к образному мышлению, установлению причинно-следственных связей;</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развитие эмпатии и умения слушать</w:t>
      </w:r>
      <w:r w:rsidRPr="00857F16">
        <w:rPr>
          <w:rFonts w:eastAsia="Calibri" w:cs="Times New Roman"/>
          <w:color w:val="auto"/>
          <w:kern w:val="0"/>
          <w:szCs w:val="28"/>
        </w:rPr>
        <w:tab/>
        <w:t>других;</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развитие чувства юмора;</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возбуждение интереса к Сказочной</w:t>
      </w:r>
      <w:r w:rsidRPr="00857F16">
        <w:rPr>
          <w:rFonts w:eastAsia="Calibri" w:cs="Times New Roman"/>
          <w:color w:val="auto"/>
          <w:kern w:val="0"/>
          <w:szCs w:val="28"/>
        </w:rPr>
        <w:tab/>
        <w:t>стране, ощущения красоты и</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радости общения;</w:t>
      </w:r>
    </w:p>
    <w:p w:rsidR="00857F16" w:rsidRPr="00857F16" w:rsidRDefault="00857F16" w:rsidP="00857F16">
      <w:pPr>
        <w:suppressAutoHyphens w:val="0"/>
        <w:rPr>
          <w:rFonts w:eastAsia="Calibri" w:cs="Times New Roman"/>
          <w:color w:val="auto"/>
          <w:kern w:val="0"/>
          <w:szCs w:val="28"/>
        </w:rPr>
      </w:pPr>
      <w:r w:rsidRPr="00857F16">
        <w:rPr>
          <w:rFonts w:eastAsia="Calibri" w:cs="Times New Roman"/>
          <w:color w:val="auto"/>
          <w:kern w:val="0"/>
          <w:szCs w:val="28"/>
        </w:rPr>
        <w:t>формирование основ коммуникативной культуры.</w:t>
      </w:r>
    </w:p>
    <w:p w:rsidR="00857F16" w:rsidRPr="00857F16" w:rsidRDefault="00857F16" w:rsidP="00857F16">
      <w:pPr>
        <w:suppressAutoHyphens w:val="0"/>
        <w:rPr>
          <w:rFonts w:eastAsia="Calibri" w:cs="Times New Roman"/>
          <w:b/>
          <w:color w:val="auto"/>
          <w:kern w:val="0"/>
          <w:szCs w:val="28"/>
        </w:rPr>
      </w:pPr>
    </w:p>
    <w:p w:rsidR="00E1558C" w:rsidRPr="00E1558C" w:rsidRDefault="00E1558C" w:rsidP="00E1558C">
      <w:pPr>
        <w:pStyle w:val="2"/>
      </w:pPr>
      <w:r w:rsidRPr="00E1558C">
        <w:t>5.3. Программа духовно-нравственного развития, воспитания</w:t>
      </w:r>
      <w:bookmarkEnd w:id="30"/>
      <w:bookmarkEnd w:id="31"/>
    </w:p>
    <w:p w:rsidR="00C62C6A" w:rsidRDefault="00C62C6A" w:rsidP="00C62C6A">
      <w:bookmarkStart w:id="37" w:name="_Toc513186731"/>
      <w:bookmarkStart w:id="38" w:name="_Toc514151816"/>
      <w:r w:rsidRPr="009A2AC3">
        <w:t>Соответствует</w:t>
      </w:r>
      <w:r>
        <w:t xml:space="preserve"> </w:t>
      </w:r>
      <w:r w:rsidRPr="00BC242D">
        <w:t>Основн</w:t>
      </w:r>
      <w:r>
        <w:t>ой</w:t>
      </w:r>
      <w:r w:rsidRPr="00BC242D">
        <w:t xml:space="preserve"> образовательн</w:t>
      </w:r>
      <w:r>
        <w:t>ой</w:t>
      </w:r>
      <w:r w:rsidRPr="00BC242D">
        <w:t xml:space="preserve"> программ</w:t>
      </w:r>
      <w:r>
        <w:t>е</w:t>
      </w:r>
      <w:r w:rsidRPr="00BC242D">
        <w:t xml:space="preserve"> начального общего образования на период 2017-2021 гг.</w:t>
      </w:r>
    </w:p>
    <w:p w:rsidR="00E1558C" w:rsidRPr="00E1558C" w:rsidRDefault="00E1558C" w:rsidP="00E1558C">
      <w:pPr>
        <w:pStyle w:val="2"/>
      </w:pPr>
      <w:r w:rsidRPr="00E1558C">
        <w:t>5.4. Программа формирования экологической культуры, здорового и безопасного образа жизни</w:t>
      </w:r>
      <w:bookmarkEnd w:id="37"/>
      <w:bookmarkEnd w:id="38"/>
    </w:p>
    <w:p w:rsidR="00C62C6A" w:rsidRDefault="00C62C6A" w:rsidP="00C62C6A">
      <w:bookmarkStart w:id="39" w:name="_Toc513186732"/>
      <w:bookmarkStart w:id="40" w:name="_Toc514151817"/>
      <w:r w:rsidRPr="009A2AC3">
        <w:t>Соответствует</w:t>
      </w:r>
      <w:r>
        <w:t xml:space="preserve"> </w:t>
      </w:r>
      <w:r w:rsidRPr="00BC242D">
        <w:t>Основн</w:t>
      </w:r>
      <w:r>
        <w:t>ой</w:t>
      </w:r>
      <w:r w:rsidRPr="00BC242D">
        <w:t xml:space="preserve"> образовательн</w:t>
      </w:r>
      <w:r>
        <w:t>ой</w:t>
      </w:r>
      <w:r w:rsidRPr="00BC242D">
        <w:t xml:space="preserve"> программ</w:t>
      </w:r>
      <w:r>
        <w:t>е</w:t>
      </w:r>
      <w:r w:rsidRPr="00BC242D">
        <w:t xml:space="preserve"> начального общего образования на период 2017-2021 гг.</w:t>
      </w:r>
    </w:p>
    <w:p w:rsidR="00E1558C" w:rsidRPr="00E1558C" w:rsidRDefault="00E1558C" w:rsidP="00E1558C">
      <w:pPr>
        <w:pStyle w:val="2"/>
      </w:pPr>
      <w:r w:rsidRPr="00E1558C">
        <w:t>5.5. Программа коррекционной работы</w:t>
      </w:r>
      <w:bookmarkEnd w:id="39"/>
      <w:bookmarkEnd w:id="40"/>
    </w:p>
    <w:p w:rsidR="00E1558C" w:rsidRPr="00E1558C" w:rsidRDefault="00E1558C" w:rsidP="00E1558C">
      <w:pPr>
        <w:pStyle w:val="ad"/>
        <w:spacing w:after="0" w:line="360" w:lineRule="auto"/>
        <w:ind w:firstLine="709"/>
        <w:jc w:val="both"/>
        <w:rPr>
          <w:szCs w:val="28"/>
        </w:rPr>
      </w:pPr>
      <w:r w:rsidRPr="00E1558C">
        <w:rPr>
          <w:szCs w:val="28"/>
        </w:rPr>
        <w:t xml:space="preserve">Программа коррекционной работы в соответствии с требованиями </w:t>
      </w:r>
      <w:r w:rsidRPr="00E1558C">
        <w:rPr>
          <w:color w:val="auto"/>
          <w:kern w:val="28"/>
          <w:szCs w:val="28"/>
        </w:rPr>
        <w:t>ФГОС НОО обучающихся с ОВЗ</w:t>
      </w:r>
      <w:r w:rsidRPr="00E1558C">
        <w:rPr>
          <w:szCs w:val="28"/>
        </w:rPr>
        <w:t xml:space="preserve"> направлена на создание системы </w:t>
      </w:r>
      <w:r w:rsidRPr="00E1558C">
        <w:rPr>
          <w:szCs w:val="28"/>
        </w:rPr>
        <w:lastRenderedPageBreak/>
        <w:t>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E1558C" w:rsidRPr="00E1558C" w:rsidRDefault="00E1558C" w:rsidP="00E1558C">
      <w:pPr>
        <w:autoSpaceDE w:val="0"/>
        <w:autoSpaceDN w:val="0"/>
        <w:adjustRightInd w:val="0"/>
        <w:spacing w:after="0" w:line="360" w:lineRule="auto"/>
        <w:ind w:firstLine="720"/>
        <w:jc w:val="both"/>
        <w:rPr>
          <w:rFonts w:cs="Times New Roman"/>
          <w:szCs w:val="28"/>
        </w:rPr>
      </w:pPr>
      <w:r w:rsidRPr="00E1558C">
        <w:rPr>
          <w:rFonts w:cs="Times New Roman"/>
          <w:szCs w:val="28"/>
        </w:rPr>
        <w:t>Программа коррекционной работы должна обеспечивать:</w:t>
      </w:r>
    </w:p>
    <w:p w:rsidR="00E1558C" w:rsidRPr="00E1558C" w:rsidRDefault="00E1558C" w:rsidP="00E1558C">
      <w:pPr>
        <w:autoSpaceDE w:val="0"/>
        <w:autoSpaceDN w:val="0"/>
        <w:adjustRightInd w:val="0"/>
        <w:spacing w:after="0" w:line="360" w:lineRule="auto"/>
        <w:ind w:firstLine="720"/>
        <w:jc w:val="both"/>
        <w:rPr>
          <w:rFonts w:cs="Times New Roman"/>
          <w:szCs w:val="28"/>
        </w:rPr>
      </w:pPr>
      <w:r w:rsidRPr="00E1558C">
        <w:rPr>
          <w:rFonts w:cs="Times New Roman"/>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E1558C" w:rsidRPr="00E1558C" w:rsidRDefault="00E1558C" w:rsidP="00E1558C">
      <w:pPr>
        <w:suppressAutoHyphens w:val="0"/>
        <w:spacing w:before="20" w:after="20" w:line="360" w:lineRule="auto"/>
        <w:ind w:firstLine="709"/>
        <w:jc w:val="both"/>
        <w:rPr>
          <w:rFonts w:cs="Times New Roman"/>
          <w:szCs w:val="28"/>
        </w:rPr>
      </w:pPr>
      <w:r w:rsidRPr="00E1558C">
        <w:rPr>
          <w:rFonts w:cs="Times New Roman"/>
          <w:szCs w:val="28"/>
        </w:rPr>
        <w:t>создание адекватных условий для реализации особых образовательных потребностей обучающихся с ЗПР;</w:t>
      </w:r>
    </w:p>
    <w:p w:rsidR="00E1558C" w:rsidRPr="00E1558C" w:rsidRDefault="00E1558C" w:rsidP="00E1558C">
      <w:pPr>
        <w:autoSpaceDE w:val="0"/>
        <w:autoSpaceDN w:val="0"/>
        <w:adjustRightInd w:val="0"/>
        <w:spacing w:after="0" w:line="360" w:lineRule="auto"/>
        <w:ind w:firstLine="720"/>
        <w:jc w:val="both"/>
        <w:rPr>
          <w:rFonts w:cs="Times New Roman"/>
          <w:szCs w:val="28"/>
        </w:rPr>
      </w:pPr>
      <w:r w:rsidRPr="00E1558C">
        <w:rPr>
          <w:rFonts w:cs="Times New Roman"/>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E1558C" w:rsidRPr="00E1558C" w:rsidRDefault="00E1558C" w:rsidP="00E1558C">
      <w:pPr>
        <w:tabs>
          <w:tab w:val="left" w:pos="-180"/>
          <w:tab w:val="left" w:pos="0"/>
        </w:tabs>
        <w:spacing w:after="0" w:line="360" w:lineRule="auto"/>
        <w:ind w:firstLine="709"/>
        <w:jc w:val="both"/>
        <w:rPr>
          <w:rFonts w:cs="Times New Roman"/>
          <w:color w:val="auto"/>
          <w:kern w:val="28"/>
          <w:szCs w:val="28"/>
        </w:rPr>
      </w:pPr>
      <w:r w:rsidRPr="00E1558C">
        <w:rPr>
          <w:rFonts w:cs="Times New Roman"/>
          <w:color w:val="auto"/>
          <w:kern w:val="28"/>
          <w:szCs w:val="28"/>
        </w:rPr>
        <w:t>разработку и реализацию индивидуальных учебных планов, организацию индивидуальных и групповых коррекционных занятий для обучающихся с ЗПР с</w:t>
      </w:r>
      <w:r w:rsidRPr="00E1558C">
        <w:rPr>
          <w:rFonts w:cs="Times New Roman"/>
          <w:color w:val="auto"/>
          <w:szCs w:val="28"/>
        </w:rPr>
        <w:t xml:space="preserve"> учетом индивидуальных и типологических особенностей психофизического развития и индивидуальных возможностей;</w:t>
      </w:r>
    </w:p>
    <w:p w:rsidR="00E1558C" w:rsidRPr="00E1558C" w:rsidRDefault="00E1558C" w:rsidP="00E1558C">
      <w:pPr>
        <w:autoSpaceDE w:val="0"/>
        <w:autoSpaceDN w:val="0"/>
        <w:adjustRightInd w:val="0"/>
        <w:spacing w:after="0" w:line="360" w:lineRule="auto"/>
        <w:ind w:firstLine="720"/>
        <w:jc w:val="both"/>
        <w:rPr>
          <w:rFonts w:cs="Times New Roman"/>
          <w:color w:val="000000"/>
          <w:szCs w:val="28"/>
        </w:rPr>
      </w:pPr>
      <w:r w:rsidRPr="00E1558C">
        <w:rPr>
          <w:rFonts w:cs="Times New Roman"/>
          <w:szCs w:val="28"/>
        </w:rPr>
        <w:t>оказание помощи в освоении обучающимися с ЗПР АООП НОО</w:t>
      </w:r>
      <w:r w:rsidRPr="00E1558C">
        <w:rPr>
          <w:rFonts w:cs="Times New Roman"/>
          <w:color w:val="000000"/>
          <w:szCs w:val="28"/>
        </w:rPr>
        <w:t xml:space="preserve"> и их интеграции в образовательном учреждении;</w:t>
      </w:r>
    </w:p>
    <w:p w:rsidR="00E1558C" w:rsidRPr="00E1558C" w:rsidRDefault="00E1558C" w:rsidP="00E1558C">
      <w:pPr>
        <w:autoSpaceDE w:val="0"/>
        <w:autoSpaceDN w:val="0"/>
        <w:adjustRightInd w:val="0"/>
        <w:spacing w:after="0" w:line="360" w:lineRule="auto"/>
        <w:ind w:firstLine="720"/>
        <w:jc w:val="both"/>
        <w:rPr>
          <w:rFonts w:cs="Times New Roman"/>
          <w:szCs w:val="28"/>
        </w:rPr>
      </w:pPr>
      <w:r w:rsidRPr="00E1558C">
        <w:rPr>
          <w:rFonts w:cs="Times New Roman"/>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E1558C" w:rsidRPr="00E1558C" w:rsidRDefault="00E1558C" w:rsidP="00E1558C">
      <w:pPr>
        <w:autoSpaceDE w:val="0"/>
        <w:autoSpaceDN w:val="0"/>
        <w:adjustRightInd w:val="0"/>
        <w:spacing w:after="0" w:line="360" w:lineRule="auto"/>
        <w:ind w:firstLine="720"/>
        <w:jc w:val="both"/>
        <w:rPr>
          <w:rFonts w:cs="Times New Roman"/>
          <w:color w:val="auto"/>
          <w:szCs w:val="28"/>
        </w:rPr>
      </w:pPr>
      <w:r w:rsidRPr="00E1558C">
        <w:rPr>
          <w:rFonts w:cs="Times New Roman"/>
          <w:color w:val="auto"/>
          <w:kern w:val="28"/>
          <w:szCs w:val="28"/>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E1558C">
        <w:rPr>
          <w:rFonts w:cs="Times New Roman"/>
          <w:color w:val="auto"/>
          <w:szCs w:val="28"/>
        </w:rPr>
        <w:t>.</w:t>
      </w:r>
    </w:p>
    <w:p w:rsidR="00E1558C" w:rsidRPr="00E1558C" w:rsidRDefault="00E1558C" w:rsidP="00E1558C">
      <w:pPr>
        <w:tabs>
          <w:tab w:val="left" w:pos="0"/>
        </w:tabs>
        <w:spacing w:after="0" w:line="360" w:lineRule="auto"/>
        <w:ind w:firstLine="709"/>
        <w:jc w:val="both"/>
        <w:rPr>
          <w:rFonts w:cs="Times New Roman"/>
          <w:color w:val="auto"/>
          <w:kern w:val="28"/>
          <w:szCs w:val="28"/>
        </w:rPr>
      </w:pPr>
      <w:r w:rsidRPr="00E1558C">
        <w:rPr>
          <w:rFonts w:cs="Times New Roman"/>
          <w:color w:val="auto"/>
          <w:kern w:val="28"/>
          <w:szCs w:val="28"/>
        </w:rPr>
        <w:t xml:space="preserve">Целью программы коррекционной работы является создание системы комплексного </w:t>
      </w:r>
      <w:r w:rsidRPr="00E1558C">
        <w:rPr>
          <w:rFonts w:cs="Times New Roman"/>
          <w:color w:val="auto"/>
          <w:szCs w:val="28"/>
        </w:rPr>
        <w:t>психолого-медико-педагогического</w:t>
      </w:r>
      <w:r w:rsidRPr="00E1558C">
        <w:rPr>
          <w:rFonts w:cs="Times New Roman"/>
          <w:color w:val="auto"/>
          <w:kern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w:t>
      </w:r>
      <w:r w:rsidRPr="00E1558C">
        <w:rPr>
          <w:rFonts w:cs="Times New Roman"/>
          <w:color w:val="auto"/>
          <w:kern w:val="28"/>
          <w:szCs w:val="28"/>
        </w:rPr>
        <w:lastRenderedPageBreak/>
        <w:t>индивидуального и дифференцированного подхода в образовательном процессе.</w:t>
      </w:r>
    </w:p>
    <w:p w:rsidR="00E1558C" w:rsidRPr="00E1558C" w:rsidRDefault="00E1558C" w:rsidP="00E1558C">
      <w:pPr>
        <w:pStyle w:val="14TexstOSNOVA1012"/>
        <w:spacing w:line="360" w:lineRule="auto"/>
        <w:ind w:firstLine="709"/>
        <w:rPr>
          <w:rFonts w:ascii="Times New Roman" w:hAnsi="Times New Roman" w:cs="Times New Roman"/>
          <w:color w:val="auto"/>
          <w:kern w:val="2"/>
          <w:sz w:val="28"/>
          <w:szCs w:val="28"/>
        </w:rPr>
      </w:pPr>
      <w:r w:rsidRPr="00E1558C">
        <w:rPr>
          <w:rFonts w:ascii="Times New Roman" w:hAnsi="Times New Roman" w:cs="Times New Roman"/>
          <w:color w:val="auto"/>
          <w:kern w:val="2"/>
          <w:sz w:val="28"/>
          <w:szCs w:val="28"/>
        </w:rPr>
        <w:t>Задачи программы:</w:t>
      </w:r>
    </w:p>
    <w:p w:rsidR="00E1558C" w:rsidRPr="00E1558C" w:rsidRDefault="00E1558C" w:rsidP="00E1558C">
      <w:pPr>
        <w:pStyle w:val="14TexstOSNOVA1012"/>
        <w:spacing w:line="360" w:lineRule="auto"/>
        <w:ind w:firstLine="709"/>
        <w:rPr>
          <w:rFonts w:ascii="Times New Roman" w:hAnsi="Times New Roman" w:cs="Times New Roman"/>
          <w:color w:val="auto"/>
          <w:kern w:val="2"/>
          <w:sz w:val="28"/>
          <w:szCs w:val="28"/>
        </w:rPr>
      </w:pPr>
      <w:r w:rsidRPr="00E1558C">
        <w:rPr>
          <w:rFonts w:ascii="Times New Roman" w:hAnsi="Times New Roman" w:cs="Times New Roman"/>
          <w:color w:val="auto"/>
          <w:kern w:val="2"/>
          <w:sz w:val="28"/>
          <w:szCs w:val="28"/>
        </w:rPr>
        <w:t>- определение особых образовательных потребностей обучающихся с ЗПР;</w:t>
      </w:r>
    </w:p>
    <w:p w:rsidR="00E1558C" w:rsidRPr="00E1558C" w:rsidRDefault="00E1558C" w:rsidP="00E1558C">
      <w:pPr>
        <w:pStyle w:val="14TexstOSNOVA1012"/>
        <w:spacing w:line="360" w:lineRule="auto"/>
        <w:ind w:firstLine="709"/>
        <w:rPr>
          <w:rFonts w:ascii="Times New Roman" w:hAnsi="Times New Roman" w:cs="Times New Roman"/>
          <w:color w:val="auto"/>
          <w:kern w:val="2"/>
          <w:sz w:val="28"/>
          <w:szCs w:val="28"/>
        </w:rPr>
      </w:pPr>
      <w:r w:rsidRPr="00E1558C">
        <w:rPr>
          <w:rFonts w:ascii="Times New Roman" w:hAnsi="Times New Roman" w:cs="Times New Roman"/>
          <w:color w:val="auto"/>
          <w:kern w:val="2"/>
          <w:sz w:val="28"/>
          <w:szCs w:val="28"/>
        </w:rPr>
        <w:t>- повышение возможностей обучающихся с ЗПР в освоении АООП НОО и интегрировании в образовательный процесс;</w:t>
      </w:r>
    </w:p>
    <w:p w:rsidR="00E1558C" w:rsidRPr="00E1558C" w:rsidRDefault="00E1558C" w:rsidP="00E1558C">
      <w:pPr>
        <w:pStyle w:val="14TexstOSNOVA1012"/>
        <w:spacing w:line="360" w:lineRule="auto"/>
        <w:ind w:firstLine="709"/>
        <w:rPr>
          <w:rFonts w:ascii="Times New Roman" w:hAnsi="Times New Roman" w:cs="Times New Roman"/>
          <w:color w:val="auto"/>
          <w:kern w:val="2"/>
          <w:sz w:val="28"/>
          <w:szCs w:val="28"/>
        </w:rPr>
      </w:pPr>
      <w:r w:rsidRPr="00E1558C">
        <w:rPr>
          <w:rFonts w:ascii="Times New Roman" w:hAnsi="Times New Roman" w:cs="Times New Roman"/>
          <w:color w:val="auto"/>
          <w:kern w:val="2"/>
          <w:sz w:val="28"/>
          <w:szCs w:val="28"/>
        </w:rPr>
        <w:t>- своевременное выявление обучающихся с трудностями адаптации в образовательно-воспитательном процессе;</w:t>
      </w:r>
    </w:p>
    <w:p w:rsidR="00E1558C" w:rsidRPr="00E1558C" w:rsidRDefault="00E1558C" w:rsidP="00E1558C">
      <w:pPr>
        <w:pStyle w:val="14TexstOSNOVA1012"/>
        <w:spacing w:line="360" w:lineRule="auto"/>
        <w:ind w:firstLine="709"/>
        <w:rPr>
          <w:rFonts w:ascii="Times New Roman" w:hAnsi="Times New Roman" w:cs="Times New Roman"/>
          <w:color w:val="auto"/>
          <w:kern w:val="2"/>
          <w:sz w:val="28"/>
          <w:szCs w:val="28"/>
        </w:rPr>
      </w:pPr>
      <w:r w:rsidRPr="00E1558C">
        <w:rPr>
          <w:rFonts w:ascii="Times New Roman" w:hAnsi="Times New Roman" w:cs="Times New Roman"/>
          <w:color w:val="auto"/>
          <w:kern w:val="2"/>
          <w:sz w:val="28"/>
          <w:szCs w:val="28"/>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E1558C" w:rsidRPr="00E1558C" w:rsidRDefault="00E1558C" w:rsidP="00E1558C">
      <w:pPr>
        <w:pStyle w:val="14TexstOSNOVA1012"/>
        <w:spacing w:line="360" w:lineRule="auto"/>
        <w:ind w:firstLine="709"/>
        <w:rPr>
          <w:rFonts w:ascii="Times New Roman" w:hAnsi="Times New Roman" w:cs="Times New Roman"/>
          <w:color w:val="auto"/>
          <w:kern w:val="2"/>
          <w:sz w:val="28"/>
          <w:szCs w:val="28"/>
        </w:rPr>
      </w:pPr>
      <w:r w:rsidRPr="00E1558C">
        <w:rPr>
          <w:rFonts w:ascii="Times New Roman" w:hAnsi="Times New Roman" w:cs="Times New Roman"/>
          <w:color w:val="auto"/>
          <w:kern w:val="2"/>
          <w:sz w:val="28"/>
          <w:szCs w:val="28"/>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E1558C" w:rsidRPr="00E1558C" w:rsidRDefault="00E1558C" w:rsidP="00E1558C">
      <w:pPr>
        <w:autoSpaceDE w:val="0"/>
        <w:autoSpaceDN w:val="0"/>
        <w:adjustRightInd w:val="0"/>
        <w:spacing w:after="0" w:line="360" w:lineRule="auto"/>
        <w:ind w:firstLine="720"/>
        <w:jc w:val="both"/>
        <w:rPr>
          <w:rFonts w:cs="Times New Roman"/>
          <w:szCs w:val="28"/>
        </w:rPr>
      </w:pPr>
      <w:r w:rsidRPr="00E1558C">
        <w:rPr>
          <w:rFonts w:cs="Times New Roman"/>
          <w:szCs w:val="28"/>
        </w:rPr>
        <w:t>Программа коррекционной работы должна содержать:</w:t>
      </w:r>
    </w:p>
    <w:p w:rsidR="00E1558C" w:rsidRPr="00E1558C" w:rsidRDefault="00E1558C" w:rsidP="00E1558C">
      <w:pPr>
        <w:tabs>
          <w:tab w:val="num" w:pos="720"/>
          <w:tab w:val="left" w:pos="1080"/>
        </w:tabs>
        <w:autoSpaceDE w:val="0"/>
        <w:autoSpaceDN w:val="0"/>
        <w:adjustRightInd w:val="0"/>
        <w:spacing w:after="0" w:line="360" w:lineRule="auto"/>
        <w:ind w:firstLine="720"/>
        <w:jc w:val="both"/>
        <w:rPr>
          <w:rFonts w:cs="Times New Roman"/>
          <w:szCs w:val="28"/>
        </w:rPr>
      </w:pPr>
      <w:r w:rsidRPr="00E1558C">
        <w:rPr>
          <w:rFonts w:cs="Times New Roman"/>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E1558C" w:rsidRPr="00E1558C" w:rsidRDefault="00E1558C" w:rsidP="00E1558C">
      <w:pPr>
        <w:tabs>
          <w:tab w:val="num" w:pos="720"/>
          <w:tab w:val="left" w:pos="1080"/>
        </w:tabs>
        <w:autoSpaceDE w:val="0"/>
        <w:autoSpaceDN w:val="0"/>
        <w:adjustRightInd w:val="0"/>
        <w:spacing w:after="0" w:line="360" w:lineRule="auto"/>
        <w:ind w:firstLine="720"/>
        <w:jc w:val="both"/>
        <w:rPr>
          <w:rFonts w:cs="Times New Roman"/>
          <w:szCs w:val="28"/>
        </w:rPr>
      </w:pPr>
      <w:r w:rsidRPr="00E1558C">
        <w:rPr>
          <w:rFonts w:cs="Times New Roman"/>
          <w:szCs w:val="28"/>
        </w:rPr>
        <w:t xml:space="preserve">систему комплексного психолого-медико-педагогического </w:t>
      </w:r>
      <w:r w:rsidRPr="00E1558C">
        <w:rPr>
          <w:rFonts w:cs="Times New Roman"/>
          <w:color w:val="auto"/>
          <w:szCs w:val="28"/>
        </w:rPr>
        <w:t>сопровождения обучающихся</w:t>
      </w:r>
      <w:r w:rsidRPr="00E1558C">
        <w:rPr>
          <w:rFonts w:cs="Times New Roman"/>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E1558C">
        <w:rPr>
          <w:rFonts w:cs="Times New Roman"/>
          <w:color w:val="auto"/>
          <w:szCs w:val="28"/>
        </w:rPr>
        <w:t>обучающихся и</w:t>
      </w:r>
      <w:r w:rsidRPr="00E1558C">
        <w:rPr>
          <w:rFonts w:cs="Times New Roman"/>
          <w:szCs w:val="28"/>
        </w:rPr>
        <w:t xml:space="preserve"> их успешности в освоении АООП НОО; корректировку коррекционных мероприятий;</w:t>
      </w:r>
    </w:p>
    <w:p w:rsidR="00E1558C" w:rsidRPr="00E1558C" w:rsidRDefault="00E1558C" w:rsidP="00E1558C">
      <w:pPr>
        <w:tabs>
          <w:tab w:val="num" w:pos="720"/>
          <w:tab w:val="left" w:pos="1080"/>
        </w:tabs>
        <w:autoSpaceDE w:val="0"/>
        <w:autoSpaceDN w:val="0"/>
        <w:adjustRightInd w:val="0"/>
        <w:spacing w:after="0" w:line="360" w:lineRule="auto"/>
        <w:ind w:firstLine="720"/>
        <w:jc w:val="both"/>
        <w:rPr>
          <w:rFonts w:cs="Times New Roman"/>
          <w:szCs w:val="28"/>
        </w:rPr>
      </w:pPr>
      <w:r w:rsidRPr="00E1558C">
        <w:rPr>
          <w:rFonts w:cs="Times New Roman"/>
          <w:szCs w:val="28"/>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МБОУ «Обливская СОШ № 2» и других </w:t>
      </w:r>
      <w:r w:rsidRPr="00E1558C">
        <w:rPr>
          <w:rFonts w:cs="Times New Roman"/>
          <w:szCs w:val="28"/>
        </w:rPr>
        <w:lastRenderedPageBreak/>
        <w:t xml:space="preserve">организаций, </w:t>
      </w:r>
      <w:r w:rsidRPr="00E1558C">
        <w:rPr>
          <w:rFonts w:cs="Times New Roman"/>
          <w:color w:val="auto"/>
          <w:szCs w:val="28"/>
        </w:rPr>
        <w:t>специализирующихся в области социально-психолого-педагогической поддержки семьи и других социальных институтов</w:t>
      </w:r>
      <w:r w:rsidRPr="00E1558C">
        <w:rPr>
          <w:rFonts w:cs="Times New Roman"/>
          <w:szCs w:val="28"/>
        </w:rPr>
        <w:t>, который должен обеспечиваться в единстве урочной, внеурочной и внешкольной деятельности;</w:t>
      </w:r>
    </w:p>
    <w:p w:rsidR="00E1558C" w:rsidRPr="00E1558C" w:rsidRDefault="00E1558C" w:rsidP="00E1558C">
      <w:pPr>
        <w:pStyle w:val="14TexstOSNOVA1012"/>
        <w:spacing w:line="360" w:lineRule="auto"/>
        <w:ind w:firstLine="720"/>
        <w:rPr>
          <w:rFonts w:ascii="Times New Roman" w:hAnsi="Times New Roman" w:cs="Times New Roman"/>
          <w:sz w:val="28"/>
          <w:szCs w:val="28"/>
        </w:rPr>
      </w:pPr>
      <w:r w:rsidRPr="00E1558C">
        <w:rPr>
          <w:rFonts w:ascii="Times New Roman" w:hAnsi="Times New Roman" w:cs="Times New Roman"/>
          <w:sz w:val="28"/>
          <w:szCs w:val="28"/>
        </w:rPr>
        <w:t>планируемые результаты коррекционной работы.</w:t>
      </w:r>
    </w:p>
    <w:p w:rsidR="00E1558C" w:rsidRPr="00E1558C" w:rsidRDefault="00E1558C" w:rsidP="00E1558C">
      <w:pPr>
        <w:pStyle w:val="afc"/>
        <w:ind w:firstLine="709"/>
        <w:rPr>
          <w:caps w:val="0"/>
          <w:color w:val="auto"/>
          <w:kern w:val="28"/>
        </w:rPr>
      </w:pPr>
      <w:bookmarkStart w:id="41" w:name="bookmark188"/>
      <w:r w:rsidRPr="00E1558C">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E1558C" w:rsidRPr="00E1558C" w:rsidRDefault="00E1558C" w:rsidP="00E1558C">
      <w:pPr>
        <w:pStyle w:val="afc"/>
        <w:ind w:firstLine="709"/>
        <w:rPr>
          <w:i/>
          <w:caps w:val="0"/>
          <w:color w:val="auto"/>
          <w:kern w:val="28"/>
        </w:rPr>
      </w:pPr>
      <w:r w:rsidRPr="00E1558C">
        <w:rPr>
          <w:i/>
          <w:caps w:val="0"/>
          <w:color w:val="auto"/>
        </w:rPr>
        <w:t xml:space="preserve">Принципы </w:t>
      </w:r>
      <w:bookmarkEnd w:id="41"/>
      <w:r w:rsidRPr="00E1558C">
        <w:rPr>
          <w:i/>
          <w:caps w:val="0"/>
          <w:color w:val="auto"/>
          <w:kern w:val="28"/>
        </w:rPr>
        <w:t>коррекционной работы:</w:t>
      </w:r>
    </w:p>
    <w:p w:rsidR="00E1558C" w:rsidRPr="00E1558C" w:rsidRDefault="00E1558C" w:rsidP="00E1558C">
      <w:pPr>
        <w:pStyle w:val="ad"/>
        <w:spacing w:after="0" w:line="360" w:lineRule="auto"/>
        <w:ind w:firstLine="720"/>
        <w:jc w:val="both"/>
        <w:rPr>
          <w:caps/>
          <w:color w:val="auto"/>
          <w:szCs w:val="28"/>
        </w:rPr>
      </w:pPr>
      <w:r w:rsidRPr="00E1558C">
        <w:rPr>
          <w:color w:val="auto"/>
          <w:szCs w:val="28"/>
        </w:rPr>
        <w:t xml:space="preserve">Принцип </w:t>
      </w:r>
      <w:r w:rsidRPr="00E1558C">
        <w:rPr>
          <w:i/>
          <w:color w:val="auto"/>
          <w:szCs w:val="28"/>
        </w:rPr>
        <w:t>приоритетности интересов</w:t>
      </w:r>
      <w:r w:rsidRPr="00E1558C">
        <w:rPr>
          <w:caps/>
          <w:color w:val="auto"/>
          <w:szCs w:val="28"/>
        </w:rPr>
        <w:t xml:space="preserve"> </w:t>
      </w:r>
      <w:r w:rsidRPr="00E1558C">
        <w:rPr>
          <w:color w:val="auto"/>
          <w:szCs w:val="28"/>
        </w:rPr>
        <w:t>обучающегося</w:t>
      </w:r>
      <w:r w:rsidRPr="00E1558C">
        <w:rPr>
          <w:caps/>
          <w:color w:val="auto"/>
          <w:szCs w:val="28"/>
        </w:rPr>
        <w:t xml:space="preserve"> </w:t>
      </w:r>
      <w:r w:rsidRPr="00E1558C">
        <w:rPr>
          <w:color w:val="auto"/>
          <w:szCs w:val="28"/>
        </w:rPr>
        <w:t>определяет отношение работников МБОУ «Обливская СОШ № 2», которые призваны</w:t>
      </w:r>
      <w:r w:rsidRPr="00E1558C">
        <w:rPr>
          <w:caps/>
          <w:color w:val="auto"/>
          <w:szCs w:val="28"/>
        </w:rPr>
        <w:t xml:space="preserve"> </w:t>
      </w:r>
      <w:r w:rsidRPr="00E1558C">
        <w:rPr>
          <w:color w:val="auto"/>
          <w:szCs w:val="28"/>
        </w:rPr>
        <w:t>оказывать каждому обучающемуся</w:t>
      </w:r>
      <w:r w:rsidRPr="00E1558C">
        <w:rPr>
          <w:caps/>
          <w:color w:val="auto"/>
          <w:szCs w:val="28"/>
        </w:rPr>
        <w:t xml:space="preserve"> </w:t>
      </w:r>
      <w:r w:rsidRPr="00E1558C">
        <w:rPr>
          <w:color w:val="auto"/>
          <w:szCs w:val="28"/>
        </w:rPr>
        <w:t>помощь в развитии с учетом его индивидуальных образовательных потребностей</w:t>
      </w:r>
      <w:r w:rsidRPr="00E1558C">
        <w:rPr>
          <w:caps/>
          <w:color w:val="auto"/>
          <w:szCs w:val="28"/>
        </w:rPr>
        <w:t>.</w:t>
      </w:r>
    </w:p>
    <w:p w:rsidR="00E1558C" w:rsidRPr="00E1558C" w:rsidRDefault="00E1558C" w:rsidP="00E1558C">
      <w:pPr>
        <w:pStyle w:val="ad"/>
        <w:spacing w:after="0" w:line="360" w:lineRule="auto"/>
        <w:ind w:firstLine="720"/>
        <w:jc w:val="both"/>
        <w:rPr>
          <w:caps/>
          <w:color w:val="auto"/>
          <w:szCs w:val="28"/>
        </w:rPr>
      </w:pPr>
      <w:r w:rsidRPr="00E1558C">
        <w:rPr>
          <w:color w:val="auto"/>
          <w:szCs w:val="28"/>
        </w:rPr>
        <w:t>Принцип</w:t>
      </w:r>
      <w:r w:rsidRPr="00E1558C">
        <w:rPr>
          <w:rStyle w:val="16"/>
          <w:iCs/>
          <w:color w:val="auto"/>
          <w:szCs w:val="28"/>
        </w:rPr>
        <w:t xml:space="preserve"> системности -</w:t>
      </w:r>
      <w:r w:rsidRPr="00E1558C">
        <w:rPr>
          <w:color w:val="auto"/>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E1558C">
        <w:rPr>
          <w:caps/>
          <w:color w:val="auto"/>
          <w:szCs w:val="28"/>
        </w:rPr>
        <w:t xml:space="preserve"> </w:t>
      </w:r>
    </w:p>
    <w:p w:rsidR="00E1558C" w:rsidRPr="00E1558C" w:rsidRDefault="00E1558C" w:rsidP="00E1558C">
      <w:pPr>
        <w:pStyle w:val="ad"/>
        <w:spacing w:after="0" w:line="360" w:lineRule="auto"/>
        <w:ind w:firstLine="720"/>
        <w:jc w:val="both"/>
        <w:rPr>
          <w:caps/>
          <w:color w:val="auto"/>
          <w:szCs w:val="28"/>
        </w:rPr>
      </w:pPr>
      <w:r w:rsidRPr="00E1558C">
        <w:rPr>
          <w:color w:val="auto"/>
          <w:szCs w:val="28"/>
        </w:rPr>
        <w:t>Принцип</w:t>
      </w:r>
      <w:r w:rsidRPr="00E1558C">
        <w:rPr>
          <w:rStyle w:val="16"/>
          <w:iCs/>
          <w:color w:val="auto"/>
          <w:szCs w:val="28"/>
        </w:rPr>
        <w:t xml:space="preserve"> непрерывности обеспечивает проведение коррекционной работы на всем протяжении обучения школьников с учетом изменений в их личности</w:t>
      </w:r>
      <w:r w:rsidRPr="00E1558C">
        <w:rPr>
          <w:caps/>
          <w:color w:val="auto"/>
          <w:szCs w:val="28"/>
        </w:rPr>
        <w:t>.</w:t>
      </w:r>
    </w:p>
    <w:p w:rsidR="00E1558C" w:rsidRPr="00E1558C" w:rsidRDefault="00E1558C" w:rsidP="00E1558C">
      <w:pPr>
        <w:tabs>
          <w:tab w:val="left" w:pos="-180"/>
          <w:tab w:val="left" w:pos="0"/>
        </w:tabs>
        <w:spacing w:after="0" w:line="360" w:lineRule="auto"/>
        <w:ind w:firstLine="720"/>
        <w:jc w:val="both"/>
        <w:rPr>
          <w:rFonts w:cs="Times New Roman"/>
          <w:color w:val="auto"/>
          <w:kern w:val="28"/>
          <w:szCs w:val="28"/>
        </w:rPr>
      </w:pPr>
      <w:r w:rsidRPr="00E1558C">
        <w:rPr>
          <w:rFonts w:cs="Times New Roman"/>
          <w:color w:val="auto"/>
          <w:kern w:val="28"/>
          <w:szCs w:val="28"/>
        </w:rPr>
        <w:t xml:space="preserve">Принцип </w:t>
      </w:r>
      <w:r w:rsidRPr="00E1558C">
        <w:rPr>
          <w:rStyle w:val="16"/>
          <w:rFonts w:cs="Times New Roman"/>
          <w:iCs/>
          <w:color w:val="auto"/>
          <w:szCs w:val="28"/>
        </w:rPr>
        <w:t>вариативности</w:t>
      </w:r>
      <w:r w:rsidRPr="00E1558C">
        <w:rPr>
          <w:rFonts w:cs="Times New Roman"/>
          <w:caps/>
          <w:color w:val="auto"/>
          <w:szCs w:val="28"/>
        </w:rPr>
        <w:t xml:space="preserve"> </w:t>
      </w:r>
      <w:r w:rsidRPr="00E1558C">
        <w:rPr>
          <w:rFonts w:cs="Times New Roman"/>
          <w:color w:val="auto"/>
          <w:kern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E1558C" w:rsidRPr="00E1558C" w:rsidRDefault="00E1558C" w:rsidP="00E1558C">
      <w:pPr>
        <w:tabs>
          <w:tab w:val="left" w:pos="-180"/>
          <w:tab w:val="left" w:pos="0"/>
        </w:tabs>
        <w:spacing w:after="0" w:line="360" w:lineRule="auto"/>
        <w:ind w:firstLine="720"/>
        <w:jc w:val="both"/>
        <w:rPr>
          <w:rFonts w:cs="Times New Roman"/>
          <w:szCs w:val="28"/>
        </w:rPr>
      </w:pPr>
      <w:r w:rsidRPr="00E1558C">
        <w:rPr>
          <w:rFonts w:cs="Times New Roman"/>
          <w:color w:val="auto"/>
          <w:kern w:val="28"/>
          <w:szCs w:val="28"/>
        </w:rPr>
        <w:t xml:space="preserve">Принцип </w:t>
      </w:r>
      <w:r w:rsidRPr="00E1558C">
        <w:rPr>
          <w:rFonts w:cs="Times New Roman"/>
          <w:i/>
          <w:color w:val="auto"/>
          <w:kern w:val="28"/>
          <w:szCs w:val="28"/>
        </w:rPr>
        <w:t>комплексности</w:t>
      </w:r>
      <w:r w:rsidRPr="00E1558C">
        <w:rPr>
          <w:rFonts w:cs="Times New Roman"/>
          <w:color w:val="auto"/>
          <w:kern w:val="28"/>
          <w:szCs w:val="28"/>
        </w:rPr>
        <w:t xml:space="preserve"> коррекционного воздействия предполагает необходимость </w:t>
      </w:r>
      <w:r w:rsidRPr="00E1558C">
        <w:rPr>
          <w:rFonts w:cs="Times New Roman"/>
          <w:szCs w:val="28"/>
        </w:rPr>
        <w:t xml:space="preserve">всестороннего изучения обучающихся и предоставления квалифицированной помощи специалистов разного профиля с учетом </w:t>
      </w:r>
      <w:r w:rsidRPr="00E1558C">
        <w:rPr>
          <w:rFonts w:cs="Times New Roman"/>
          <w:color w:val="auto"/>
          <w:kern w:val="28"/>
          <w:szCs w:val="28"/>
        </w:rPr>
        <w:t xml:space="preserve">их особых образовательных потребностей и возможностей психофизического развития на основе </w:t>
      </w:r>
      <w:r w:rsidRPr="00E1558C">
        <w:rPr>
          <w:rFonts w:cs="Times New Roman"/>
          <w:szCs w:val="28"/>
        </w:rPr>
        <w:t>использования всего многообразия методов, техник и приемов коррекционной работы.</w:t>
      </w:r>
    </w:p>
    <w:p w:rsidR="00E1558C" w:rsidRPr="00E1558C" w:rsidRDefault="00E1558C" w:rsidP="00E1558C">
      <w:pPr>
        <w:tabs>
          <w:tab w:val="left" w:pos="-180"/>
          <w:tab w:val="left" w:pos="0"/>
        </w:tabs>
        <w:spacing w:after="0" w:line="360" w:lineRule="auto"/>
        <w:ind w:firstLine="720"/>
        <w:jc w:val="both"/>
        <w:rPr>
          <w:rFonts w:cs="Times New Roman"/>
          <w:color w:val="auto"/>
          <w:kern w:val="28"/>
          <w:szCs w:val="28"/>
        </w:rPr>
      </w:pPr>
      <w:r w:rsidRPr="00E1558C">
        <w:rPr>
          <w:rFonts w:cs="Times New Roman"/>
          <w:color w:val="auto"/>
          <w:kern w:val="28"/>
          <w:szCs w:val="28"/>
        </w:rPr>
        <w:lastRenderedPageBreak/>
        <w:t xml:space="preserve">Принцип </w:t>
      </w:r>
      <w:r w:rsidRPr="00E1558C">
        <w:rPr>
          <w:rFonts w:cs="Times New Roman"/>
          <w:i/>
          <w:color w:val="auto"/>
          <w:kern w:val="28"/>
          <w:szCs w:val="28"/>
        </w:rPr>
        <w:t>единства психолого-педагогических и медицинских средств</w:t>
      </w:r>
      <w:r w:rsidRPr="00E1558C">
        <w:rPr>
          <w:rFonts w:cs="Times New Roman"/>
          <w:color w:val="auto"/>
          <w:kern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E1558C" w:rsidRPr="00E1558C" w:rsidRDefault="00E1558C" w:rsidP="00E1558C">
      <w:pPr>
        <w:tabs>
          <w:tab w:val="left" w:pos="-180"/>
          <w:tab w:val="left" w:pos="0"/>
        </w:tabs>
        <w:spacing w:after="0" w:line="360" w:lineRule="auto"/>
        <w:ind w:firstLine="720"/>
        <w:jc w:val="both"/>
        <w:rPr>
          <w:rFonts w:cs="Times New Roman"/>
          <w:color w:val="auto"/>
          <w:kern w:val="28"/>
          <w:szCs w:val="28"/>
        </w:rPr>
      </w:pPr>
      <w:r w:rsidRPr="00E1558C">
        <w:rPr>
          <w:rFonts w:cs="Times New Roman"/>
          <w:color w:val="auto"/>
          <w:kern w:val="28"/>
          <w:szCs w:val="28"/>
        </w:rPr>
        <w:t xml:space="preserve">Принцип </w:t>
      </w:r>
      <w:r w:rsidRPr="00E1558C">
        <w:rPr>
          <w:rFonts w:cs="Times New Roman"/>
          <w:i/>
          <w:color w:val="auto"/>
          <w:kern w:val="28"/>
          <w:szCs w:val="28"/>
        </w:rPr>
        <w:t>сотрудничества с семьей</w:t>
      </w:r>
      <w:r w:rsidRPr="00E1558C">
        <w:rPr>
          <w:rFonts w:cs="Times New Roman"/>
          <w:color w:val="auto"/>
          <w:kern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1558C" w:rsidRPr="00E1558C" w:rsidRDefault="00E1558C" w:rsidP="00E1558C">
      <w:pPr>
        <w:tabs>
          <w:tab w:val="left" w:pos="-180"/>
          <w:tab w:val="left" w:pos="0"/>
        </w:tabs>
        <w:spacing w:after="0" w:line="360" w:lineRule="auto"/>
        <w:ind w:firstLine="709"/>
        <w:jc w:val="both"/>
        <w:rPr>
          <w:rFonts w:cs="Times New Roman"/>
          <w:color w:val="auto"/>
          <w:kern w:val="28"/>
          <w:szCs w:val="28"/>
        </w:rPr>
      </w:pPr>
      <w:r w:rsidRPr="00E1558C">
        <w:rPr>
          <w:rFonts w:cs="Times New Roman"/>
          <w:color w:val="auto"/>
          <w:szCs w:val="28"/>
        </w:rPr>
        <w:t>Коррекционная работа с обучающимися</w:t>
      </w:r>
      <w:r w:rsidRPr="00E1558C">
        <w:rPr>
          <w:rFonts w:cs="Times New Roman"/>
          <w:color w:val="auto"/>
          <w:kern w:val="28"/>
          <w:szCs w:val="28"/>
        </w:rPr>
        <w:t xml:space="preserve"> с ЗПР</w:t>
      </w:r>
      <w:r w:rsidRPr="00E1558C">
        <w:rPr>
          <w:rFonts w:cs="Times New Roman"/>
          <w:color w:val="auto"/>
          <w:szCs w:val="28"/>
        </w:rPr>
        <w:t xml:space="preserve"> </w:t>
      </w:r>
      <w:r w:rsidRPr="00E1558C">
        <w:rPr>
          <w:rFonts w:cs="Times New Roman"/>
          <w:szCs w:val="28"/>
        </w:rPr>
        <w:t>осуществляется в ходе всего учебно-образовательного процесса</w:t>
      </w:r>
      <w:r w:rsidRPr="00E1558C">
        <w:rPr>
          <w:rFonts w:cs="Times New Roman"/>
          <w:color w:val="auto"/>
          <w:kern w:val="28"/>
          <w:szCs w:val="28"/>
        </w:rPr>
        <w:t>:</w:t>
      </w:r>
    </w:p>
    <w:p w:rsidR="00E1558C" w:rsidRPr="00E1558C" w:rsidRDefault="00E1558C" w:rsidP="00E1558C">
      <w:pPr>
        <w:tabs>
          <w:tab w:val="left" w:pos="-180"/>
          <w:tab w:val="left" w:pos="0"/>
        </w:tabs>
        <w:spacing w:after="0" w:line="360" w:lineRule="auto"/>
        <w:ind w:firstLine="709"/>
        <w:jc w:val="both"/>
        <w:rPr>
          <w:rFonts w:cs="Times New Roman"/>
          <w:color w:val="auto"/>
          <w:kern w:val="28"/>
          <w:szCs w:val="28"/>
        </w:rPr>
      </w:pPr>
      <w:r w:rsidRPr="00E1558C">
        <w:rPr>
          <w:rFonts w:cs="Times New Roman"/>
          <w:color w:val="auto"/>
          <w:kern w:val="28"/>
          <w:szCs w:val="28"/>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E1558C" w:rsidRPr="00E1558C" w:rsidRDefault="00E1558C" w:rsidP="00E1558C">
      <w:pPr>
        <w:tabs>
          <w:tab w:val="left" w:pos="-180"/>
          <w:tab w:val="left" w:pos="0"/>
        </w:tabs>
        <w:spacing w:after="0" w:line="360" w:lineRule="auto"/>
        <w:ind w:firstLine="709"/>
        <w:jc w:val="both"/>
        <w:rPr>
          <w:rFonts w:cs="Times New Roman"/>
          <w:color w:val="auto"/>
          <w:kern w:val="28"/>
          <w:szCs w:val="28"/>
        </w:rPr>
      </w:pPr>
      <w:r w:rsidRPr="00E1558C">
        <w:rPr>
          <w:rFonts w:cs="Times New Roman"/>
          <w:color w:val="auto"/>
          <w:kern w:val="28"/>
          <w:szCs w:val="28"/>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E1558C" w:rsidRPr="00E1558C" w:rsidRDefault="00E1558C" w:rsidP="00E1558C">
      <w:pPr>
        <w:tabs>
          <w:tab w:val="left" w:pos="-180"/>
          <w:tab w:val="left" w:pos="0"/>
        </w:tabs>
        <w:spacing w:after="0" w:line="360" w:lineRule="auto"/>
        <w:ind w:firstLine="709"/>
        <w:jc w:val="both"/>
        <w:rPr>
          <w:rFonts w:cs="Times New Roman"/>
          <w:color w:val="auto"/>
          <w:kern w:val="28"/>
          <w:szCs w:val="28"/>
        </w:rPr>
      </w:pPr>
      <w:r w:rsidRPr="00E1558C">
        <w:rPr>
          <w:rFonts w:cs="Times New Roman"/>
          <w:color w:val="auto"/>
          <w:kern w:val="28"/>
          <w:szCs w:val="28"/>
        </w:rPr>
        <w:t xml:space="preserve">― в рамках психологического и социально-педагогического сопровождения </w:t>
      </w:r>
      <w:r w:rsidRPr="00E1558C">
        <w:rPr>
          <w:rFonts w:cs="Times New Roman"/>
          <w:color w:val="auto"/>
          <w:szCs w:val="28"/>
        </w:rPr>
        <w:t>обучающихся.</w:t>
      </w:r>
    </w:p>
    <w:p w:rsidR="00E1558C" w:rsidRPr="00E1558C" w:rsidRDefault="00E1558C" w:rsidP="00E1558C">
      <w:pPr>
        <w:spacing w:before="60" w:after="60" w:line="360" w:lineRule="auto"/>
        <w:ind w:firstLine="709"/>
        <w:jc w:val="both"/>
        <w:rPr>
          <w:rFonts w:cs="Times New Roman"/>
          <w:kern w:val="2"/>
          <w:szCs w:val="28"/>
        </w:rPr>
      </w:pPr>
      <w:r w:rsidRPr="00E1558C">
        <w:rPr>
          <w:rFonts w:cs="Times New Roman"/>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lastRenderedPageBreak/>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E1558C" w:rsidRPr="00E1558C" w:rsidRDefault="00E1558C" w:rsidP="00E1558C">
      <w:pPr>
        <w:numPr>
          <w:ilvl w:val="0"/>
          <w:numId w:val="28"/>
        </w:numPr>
        <w:spacing w:after="0" w:line="360" w:lineRule="auto"/>
        <w:ind w:left="0" w:firstLine="709"/>
        <w:jc w:val="both"/>
        <w:rPr>
          <w:rFonts w:cs="Times New Roman"/>
          <w:szCs w:val="28"/>
        </w:rPr>
      </w:pPr>
      <w:r w:rsidRPr="00E1558C">
        <w:rPr>
          <w:rFonts w:cs="Times New Roman"/>
          <w:i/>
          <w:szCs w:val="28"/>
        </w:rPr>
        <w:t>Диагностическая работа</w:t>
      </w:r>
      <w:r w:rsidRPr="00E1558C">
        <w:rPr>
          <w:rFonts w:cs="Times New Roman"/>
          <w:szCs w:val="28"/>
        </w:rPr>
        <w:t xml:space="preserve"> </w:t>
      </w:r>
      <w:r w:rsidRPr="00E1558C">
        <w:rPr>
          <w:rFonts w:cs="Times New Roman"/>
          <w:color w:val="auto"/>
          <w:szCs w:val="28"/>
        </w:rPr>
        <w:t>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w:t>
      </w:r>
      <w:r w:rsidRPr="00E1558C">
        <w:rPr>
          <w:rFonts w:cs="Times New Roman"/>
          <w:szCs w:val="28"/>
        </w:rPr>
        <w:t xml:space="preserve">.  </w:t>
      </w:r>
    </w:p>
    <w:p w:rsidR="00E1558C" w:rsidRPr="00E1558C" w:rsidRDefault="00E1558C" w:rsidP="00E1558C">
      <w:pPr>
        <w:pStyle w:val="afc"/>
        <w:ind w:firstLine="720"/>
        <w:rPr>
          <w:caps w:val="0"/>
          <w:color w:val="auto"/>
        </w:rPr>
      </w:pPr>
      <w:r w:rsidRPr="00E1558C">
        <w:rPr>
          <w:caps w:val="0"/>
          <w:color w:val="auto"/>
        </w:rPr>
        <w:t>Проведение диагностической работы предполагает</w:t>
      </w:r>
      <w:r w:rsidRPr="00E1558C">
        <w:rPr>
          <w:caps w:val="0"/>
          <w:color w:val="auto"/>
          <w:kern w:val="28"/>
        </w:rPr>
        <w:t xml:space="preserve"> осуществление</w:t>
      </w:r>
      <w:r w:rsidRPr="00E1558C">
        <w:rPr>
          <w:caps w:val="0"/>
          <w:color w:val="auto"/>
        </w:rPr>
        <w:t>:</w:t>
      </w:r>
    </w:p>
    <w:p w:rsidR="00E1558C" w:rsidRPr="00E1558C" w:rsidRDefault="00E1558C" w:rsidP="00E1558C">
      <w:pPr>
        <w:pStyle w:val="afc"/>
        <w:ind w:firstLine="720"/>
        <w:rPr>
          <w:caps w:val="0"/>
          <w:color w:val="auto"/>
          <w:kern w:val="28"/>
        </w:rPr>
      </w:pPr>
      <w:r w:rsidRPr="00E1558C">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E1558C" w:rsidRPr="00E1558C" w:rsidRDefault="00E1558C" w:rsidP="00E1558C">
      <w:pPr>
        <w:pStyle w:val="afc"/>
        <w:ind w:firstLine="720"/>
        <w:rPr>
          <w:caps w:val="0"/>
          <w:color w:val="auto"/>
        </w:rPr>
      </w:pPr>
      <w:r w:rsidRPr="00E1558C">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E1558C" w:rsidRPr="00E1558C" w:rsidRDefault="00E1558C" w:rsidP="00E1558C">
      <w:pPr>
        <w:pStyle w:val="afc"/>
        <w:ind w:firstLine="720"/>
        <w:rPr>
          <w:caps w:val="0"/>
          <w:color w:val="auto"/>
        </w:rPr>
      </w:pPr>
      <w:r w:rsidRPr="00E1558C">
        <w:rPr>
          <w:caps w:val="0"/>
          <w:color w:val="auto"/>
        </w:rPr>
        <w:t>― развития эмоционально-волевой сферы и личностных особенностей обучающихся;</w:t>
      </w:r>
    </w:p>
    <w:p w:rsidR="00E1558C" w:rsidRPr="00E1558C" w:rsidRDefault="00E1558C" w:rsidP="00E1558C">
      <w:pPr>
        <w:pStyle w:val="afc"/>
        <w:ind w:firstLine="720"/>
        <w:rPr>
          <w:caps w:val="0"/>
          <w:color w:val="auto"/>
          <w:kern w:val="28"/>
        </w:rPr>
      </w:pPr>
      <w:r w:rsidRPr="00E1558C">
        <w:rPr>
          <w:caps w:val="0"/>
          <w:color w:val="auto"/>
        </w:rPr>
        <w:t>― определение социальной ситуации развития и условий семейного воспитания обучающегося;</w:t>
      </w:r>
    </w:p>
    <w:p w:rsidR="00E1558C" w:rsidRPr="00E1558C" w:rsidRDefault="00E1558C" w:rsidP="00E1558C">
      <w:pPr>
        <w:pStyle w:val="afc"/>
        <w:ind w:firstLine="720"/>
        <w:rPr>
          <w:caps w:val="0"/>
          <w:color w:val="auto"/>
          <w:kern w:val="28"/>
        </w:rPr>
      </w:pPr>
      <w:r w:rsidRPr="00E1558C">
        <w:rPr>
          <w:caps w:val="0"/>
          <w:color w:val="auto"/>
          <w:kern w:val="28"/>
        </w:rPr>
        <w:t>2) мониторинга динамики развития обучающихся, их успешности в освоении АООП НОО;</w:t>
      </w:r>
    </w:p>
    <w:p w:rsidR="00E1558C" w:rsidRPr="00E1558C" w:rsidRDefault="00E1558C" w:rsidP="00E1558C">
      <w:pPr>
        <w:pStyle w:val="afc"/>
        <w:ind w:firstLine="720"/>
        <w:rPr>
          <w:caps w:val="0"/>
          <w:color w:val="auto"/>
          <w:kern w:val="28"/>
        </w:rPr>
      </w:pPr>
      <w:r w:rsidRPr="00E1558C">
        <w:rPr>
          <w:caps w:val="0"/>
          <w:color w:val="auto"/>
          <w:kern w:val="28"/>
        </w:rPr>
        <w:t>3) анализа результатов обследования с целью проектирования и корректировки коррекционных мероприятий.</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2.</w:t>
      </w:r>
      <w:r w:rsidRPr="00E1558C">
        <w:rPr>
          <w:rFonts w:cs="Times New Roman"/>
          <w:i/>
          <w:szCs w:val="28"/>
        </w:rPr>
        <w:t xml:space="preserve"> Коррекционно-развивающая работа</w:t>
      </w:r>
      <w:r w:rsidRPr="00E1558C">
        <w:rPr>
          <w:rFonts w:cs="Times New Roman"/>
          <w:szCs w:val="28"/>
        </w:rPr>
        <w:t xml:space="preserve"> </w:t>
      </w:r>
      <w:r w:rsidRPr="00E1558C">
        <w:rPr>
          <w:rFonts w:cs="Times New Roman"/>
          <w:color w:val="auto"/>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Pr="00E1558C">
        <w:rPr>
          <w:rFonts w:cs="Times New Roman"/>
          <w:szCs w:val="28"/>
        </w:rPr>
        <w:t xml:space="preserve">. </w:t>
      </w:r>
    </w:p>
    <w:p w:rsidR="00E1558C" w:rsidRPr="00E1558C" w:rsidRDefault="00E1558C" w:rsidP="00E1558C">
      <w:pPr>
        <w:pStyle w:val="afc"/>
        <w:ind w:firstLine="720"/>
        <w:rPr>
          <w:i/>
          <w:caps w:val="0"/>
          <w:color w:val="auto"/>
        </w:rPr>
      </w:pPr>
      <w:r w:rsidRPr="00E1558C">
        <w:rPr>
          <w:caps w:val="0"/>
          <w:color w:val="auto"/>
        </w:rPr>
        <w:t>К</w:t>
      </w:r>
      <w:r w:rsidRPr="00E1558C">
        <w:rPr>
          <w:rStyle w:val="16"/>
          <w:iCs/>
          <w:color w:val="auto"/>
        </w:rPr>
        <w:t>оррекционно-развивающая работа включает:</w:t>
      </w:r>
    </w:p>
    <w:p w:rsidR="00E1558C" w:rsidRPr="00E1558C" w:rsidRDefault="00E1558C" w:rsidP="00E1558C">
      <w:pPr>
        <w:pStyle w:val="afc"/>
        <w:ind w:firstLine="720"/>
        <w:rPr>
          <w:caps w:val="0"/>
          <w:color w:val="auto"/>
          <w:kern w:val="28"/>
        </w:rPr>
      </w:pPr>
      <w:r w:rsidRPr="00E1558C">
        <w:rPr>
          <w:caps w:val="0"/>
          <w:color w:val="auto"/>
        </w:rPr>
        <w:t>― </w:t>
      </w:r>
      <w:r w:rsidRPr="00E1558C">
        <w:rPr>
          <w:bCs/>
          <w:caps w:val="0"/>
          <w:color w:val="auto"/>
          <w:kern w:val="28"/>
        </w:rPr>
        <w:t>составление индивидуальной программы психологического сопровождения обучающегося (совместно с педагогами);</w:t>
      </w:r>
    </w:p>
    <w:p w:rsidR="00E1558C" w:rsidRPr="00E1558C" w:rsidRDefault="00E1558C" w:rsidP="00E1558C">
      <w:pPr>
        <w:pStyle w:val="afc"/>
        <w:ind w:firstLine="720"/>
        <w:rPr>
          <w:bCs/>
          <w:caps w:val="0"/>
          <w:color w:val="auto"/>
          <w:kern w:val="28"/>
        </w:rPr>
      </w:pPr>
      <w:r w:rsidRPr="00E1558C">
        <w:rPr>
          <w:caps w:val="0"/>
          <w:color w:val="auto"/>
        </w:rPr>
        <w:t>― </w:t>
      </w:r>
      <w:r w:rsidRPr="00E1558C">
        <w:rPr>
          <w:bCs/>
          <w:caps w:val="0"/>
          <w:color w:val="auto"/>
          <w:kern w:val="28"/>
        </w:rPr>
        <w:t>формирование в классе психологического климата комфортного для всех обучающихся;</w:t>
      </w:r>
    </w:p>
    <w:p w:rsidR="00E1558C" w:rsidRPr="00E1558C" w:rsidRDefault="00E1558C" w:rsidP="00E1558C">
      <w:pPr>
        <w:pStyle w:val="afc"/>
        <w:ind w:firstLine="720"/>
        <w:rPr>
          <w:bCs/>
          <w:caps w:val="0"/>
          <w:color w:val="auto"/>
          <w:kern w:val="28"/>
        </w:rPr>
      </w:pPr>
      <w:r w:rsidRPr="00E1558C">
        <w:rPr>
          <w:caps w:val="0"/>
          <w:color w:val="auto"/>
        </w:rPr>
        <w:lastRenderedPageBreak/>
        <w:t>― </w:t>
      </w:r>
      <w:r w:rsidRPr="00E1558C">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E1558C" w:rsidRPr="00E1558C" w:rsidRDefault="00E1558C" w:rsidP="00E1558C">
      <w:pPr>
        <w:pStyle w:val="afc"/>
        <w:ind w:firstLine="720"/>
        <w:rPr>
          <w:caps w:val="0"/>
          <w:color w:val="auto"/>
        </w:rPr>
      </w:pPr>
      <w:r w:rsidRPr="00E1558C">
        <w:rPr>
          <w:caps w:val="0"/>
          <w:color w:val="auto"/>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E1558C" w:rsidRPr="00E1558C" w:rsidRDefault="00E1558C" w:rsidP="00E1558C">
      <w:pPr>
        <w:pStyle w:val="afc"/>
        <w:ind w:firstLine="720"/>
        <w:rPr>
          <w:caps w:val="0"/>
          <w:color w:val="auto"/>
        </w:rPr>
      </w:pPr>
      <w:r w:rsidRPr="00E1558C">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E1558C" w:rsidRPr="00E1558C" w:rsidRDefault="00E1558C" w:rsidP="00E1558C">
      <w:pPr>
        <w:pStyle w:val="afc"/>
        <w:ind w:firstLine="720"/>
        <w:rPr>
          <w:caps w:val="0"/>
          <w:color w:val="auto"/>
        </w:rPr>
      </w:pPr>
      <w:r w:rsidRPr="00E1558C">
        <w:rPr>
          <w:caps w:val="0"/>
          <w:color w:val="auto"/>
        </w:rPr>
        <w:t>― развитие эмоционально-волевой и личностной сферы обучающегося и коррекцию его поведения;</w:t>
      </w:r>
    </w:p>
    <w:p w:rsidR="00E1558C" w:rsidRPr="00E1558C" w:rsidRDefault="00E1558C" w:rsidP="00E1558C">
      <w:pPr>
        <w:pStyle w:val="afc"/>
        <w:ind w:firstLine="720"/>
        <w:rPr>
          <w:caps w:val="0"/>
          <w:color w:val="auto"/>
        </w:rPr>
      </w:pPr>
      <w:r w:rsidRPr="00E1558C">
        <w:rPr>
          <w:caps w:val="0"/>
          <w:color w:val="auto"/>
        </w:rPr>
        <w:t>― социальное сопровождение обучающегося в случае неблагоприятных условий жизни при психотравмирующих обстоятельствах.</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3.</w:t>
      </w:r>
      <w:r w:rsidRPr="00E1558C">
        <w:rPr>
          <w:rFonts w:cs="Times New Roman"/>
          <w:i/>
          <w:szCs w:val="28"/>
        </w:rPr>
        <w:t xml:space="preserve"> Консультативная работа</w:t>
      </w:r>
      <w:r w:rsidRPr="00E1558C">
        <w:rPr>
          <w:rFonts w:cs="Times New Roman"/>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E1558C" w:rsidRPr="00E1558C" w:rsidRDefault="00E1558C" w:rsidP="00E1558C">
      <w:pPr>
        <w:pStyle w:val="afc"/>
        <w:ind w:firstLine="720"/>
        <w:rPr>
          <w:rStyle w:val="16"/>
          <w:i w:val="0"/>
          <w:iCs/>
          <w:color w:val="auto"/>
        </w:rPr>
      </w:pPr>
      <w:r w:rsidRPr="00E1558C">
        <w:rPr>
          <w:caps w:val="0"/>
          <w:color w:val="auto"/>
        </w:rPr>
        <w:t>К</w:t>
      </w:r>
      <w:r w:rsidRPr="00E1558C">
        <w:rPr>
          <w:rStyle w:val="16"/>
          <w:iCs/>
          <w:color w:val="auto"/>
        </w:rPr>
        <w:t>онсультативная работа включает:</w:t>
      </w:r>
    </w:p>
    <w:p w:rsidR="00E1558C" w:rsidRPr="00E1558C" w:rsidRDefault="00E1558C" w:rsidP="00E1558C">
      <w:pPr>
        <w:pStyle w:val="Default"/>
        <w:spacing w:line="360" w:lineRule="auto"/>
        <w:ind w:firstLine="720"/>
        <w:jc w:val="both"/>
        <w:rPr>
          <w:color w:val="auto"/>
          <w:sz w:val="28"/>
          <w:szCs w:val="28"/>
        </w:rPr>
      </w:pPr>
      <w:r w:rsidRPr="00E1558C">
        <w:rPr>
          <w:caps/>
          <w:color w:val="auto"/>
          <w:sz w:val="28"/>
          <w:szCs w:val="28"/>
        </w:rPr>
        <w:t>― </w:t>
      </w:r>
      <w:r w:rsidRPr="00E1558C">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E1558C" w:rsidRPr="00E1558C" w:rsidRDefault="00E1558C" w:rsidP="00E1558C">
      <w:pPr>
        <w:pStyle w:val="afc"/>
        <w:ind w:firstLine="720"/>
        <w:rPr>
          <w:caps w:val="0"/>
          <w:color w:val="auto"/>
        </w:rPr>
      </w:pPr>
      <w:r w:rsidRPr="00E1558C">
        <w:rPr>
          <w:caps w:val="0"/>
          <w:color w:val="auto"/>
        </w:rPr>
        <w:t>― 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E1558C" w:rsidRPr="00E1558C" w:rsidRDefault="00E1558C" w:rsidP="00E1558C">
      <w:pPr>
        <w:numPr>
          <w:ilvl w:val="0"/>
          <w:numId w:val="27"/>
        </w:numPr>
        <w:spacing w:after="0" w:line="360" w:lineRule="auto"/>
        <w:ind w:firstLine="709"/>
        <w:jc w:val="both"/>
        <w:rPr>
          <w:rFonts w:cs="Times New Roman"/>
          <w:szCs w:val="28"/>
        </w:rPr>
      </w:pPr>
      <w:r w:rsidRPr="00E1558C">
        <w:rPr>
          <w:rFonts w:cs="Times New Roman"/>
          <w:i/>
          <w:szCs w:val="28"/>
        </w:rPr>
        <w:t>Информационно-просветительская работа</w:t>
      </w:r>
      <w:r w:rsidRPr="00E1558C">
        <w:rPr>
          <w:rFonts w:cs="Times New Roman"/>
          <w:szCs w:val="28"/>
        </w:rPr>
        <w:t xml:space="preserve"> </w:t>
      </w:r>
      <w:r w:rsidRPr="00E1558C">
        <w:rPr>
          <w:rFonts w:cs="Times New Roman"/>
          <w:color w:val="auto"/>
          <w:szCs w:val="28"/>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w:t>
      </w:r>
      <w:r w:rsidRPr="00E1558C">
        <w:rPr>
          <w:rFonts w:cs="Times New Roman"/>
          <w:color w:val="auto"/>
          <w:szCs w:val="28"/>
        </w:rPr>
        <w:lastRenderedPageBreak/>
        <w:t>обучения и воспитания обучающихся с</w:t>
      </w:r>
      <w:r w:rsidRPr="00E1558C">
        <w:rPr>
          <w:rFonts w:cs="Times New Roman"/>
          <w:szCs w:val="28"/>
        </w:rPr>
        <w:t xml:space="preserve"> ЗПР, </w:t>
      </w:r>
      <w:r w:rsidRPr="00E1558C">
        <w:rPr>
          <w:rFonts w:cs="Times New Roman"/>
          <w:color w:val="auto"/>
          <w:szCs w:val="28"/>
        </w:rPr>
        <w:t>взаимодействия с педагогами и сверстниками, их родителями (законными представителями) и др.</w:t>
      </w:r>
    </w:p>
    <w:p w:rsidR="00E1558C" w:rsidRPr="00E1558C" w:rsidRDefault="00E1558C" w:rsidP="00E1558C">
      <w:pPr>
        <w:pStyle w:val="afc"/>
        <w:ind w:firstLine="720"/>
        <w:rPr>
          <w:rStyle w:val="16"/>
          <w:i w:val="0"/>
          <w:iCs/>
          <w:color w:val="auto"/>
        </w:rPr>
      </w:pPr>
      <w:r w:rsidRPr="00E1558C">
        <w:rPr>
          <w:rStyle w:val="16"/>
          <w:iCs/>
          <w:color w:val="auto"/>
        </w:rPr>
        <w:t xml:space="preserve">Информационно-просветительская работа включает: </w:t>
      </w:r>
    </w:p>
    <w:p w:rsidR="00E1558C" w:rsidRPr="00E1558C" w:rsidRDefault="00E1558C" w:rsidP="00E1558C">
      <w:pPr>
        <w:pStyle w:val="afc"/>
        <w:ind w:firstLine="720"/>
        <w:rPr>
          <w:caps w:val="0"/>
          <w:color w:val="auto"/>
          <w:kern w:val="28"/>
        </w:rPr>
      </w:pPr>
      <w:r w:rsidRPr="00E1558C">
        <w:rPr>
          <w:caps w:val="0"/>
          <w:color w:val="auto"/>
        </w:rPr>
        <w:t>― </w:t>
      </w:r>
      <w:r w:rsidRPr="00E1558C">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E1558C" w:rsidRPr="00E1558C" w:rsidRDefault="00E1558C" w:rsidP="00E1558C">
      <w:pPr>
        <w:pStyle w:val="afc"/>
        <w:ind w:firstLine="720"/>
        <w:rPr>
          <w:caps w:val="0"/>
          <w:color w:val="auto"/>
          <w:kern w:val="28"/>
        </w:rPr>
      </w:pPr>
      <w:r w:rsidRPr="00E1558C">
        <w:rPr>
          <w:caps w:val="0"/>
          <w:color w:val="auto"/>
        </w:rPr>
        <w:t>― </w:t>
      </w:r>
      <w:r w:rsidRPr="00E1558C">
        <w:rPr>
          <w:caps w:val="0"/>
          <w:color w:val="auto"/>
          <w:kern w:val="28"/>
        </w:rPr>
        <w:t>оформление информационных стендов, печатных и других материалов;</w:t>
      </w:r>
    </w:p>
    <w:p w:rsidR="00E1558C" w:rsidRPr="00E1558C" w:rsidRDefault="00E1558C" w:rsidP="00E1558C">
      <w:pPr>
        <w:pStyle w:val="afc"/>
        <w:ind w:firstLine="720"/>
        <w:rPr>
          <w:caps w:val="0"/>
          <w:color w:val="auto"/>
          <w:kern w:val="28"/>
        </w:rPr>
      </w:pPr>
      <w:r w:rsidRPr="00E1558C">
        <w:rPr>
          <w:caps w:val="0"/>
          <w:color w:val="auto"/>
        </w:rPr>
        <w:t>― </w:t>
      </w:r>
      <w:r w:rsidRPr="00E1558C">
        <w:rPr>
          <w:caps w:val="0"/>
          <w:color w:val="auto"/>
          <w:kern w:val="28"/>
        </w:rPr>
        <w:t>психологическое просвещение педагогов с целью повышения их психологической  компетентности;</w:t>
      </w:r>
    </w:p>
    <w:p w:rsidR="00E1558C" w:rsidRPr="00E1558C" w:rsidRDefault="00E1558C" w:rsidP="00E1558C">
      <w:pPr>
        <w:pStyle w:val="afc"/>
        <w:ind w:firstLine="720"/>
        <w:rPr>
          <w:caps w:val="0"/>
          <w:color w:val="auto"/>
          <w:kern w:val="28"/>
        </w:rPr>
      </w:pPr>
      <w:r w:rsidRPr="00E1558C">
        <w:rPr>
          <w:caps w:val="0"/>
          <w:color w:val="auto"/>
        </w:rPr>
        <w:t>― </w:t>
      </w:r>
      <w:r w:rsidRPr="00E1558C">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E1558C" w:rsidRPr="00E1558C" w:rsidRDefault="00E1558C" w:rsidP="00E1558C">
      <w:pPr>
        <w:spacing w:after="0" w:line="360" w:lineRule="auto"/>
        <w:ind w:firstLine="709"/>
        <w:jc w:val="both"/>
        <w:rPr>
          <w:rFonts w:cs="Times New Roman"/>
          <w:szCs w:val="28"/>
        </w:rPr>
      </w:pPr>
      <w:r w:rsidRPr="00E1558C">
        <w:rPr>
          <w:rFonts w:cs="Times New Roman"/>
          <w:bCs/>
          <w:szCs w:val="28"/>
        </w:rPr>
        <w:t>Программа коррекционной работы</w:t>
      </w:r>
      <w:r w:rsidRPr="00E1558C">
        <w:rPr>
          <w:rFonts w:cs="Times New Roman"/>
          <w:szCs w:val="28"/>
        </w:rPr>
        <w:t xml:space="preserve"> может предусматривать индивидуализацию специального сопровождения обучающегося с ЗПР.</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П</w:t>
      </w:r>
      <w:r w:rsidRPr="00E1558C">
        <w:rPr>
          <w:rFonts w:cs="Times New Roman"/>
          <w:iCs/>
          <w:szCs w:val="28"/>
        </w:rPr>
        <w:t xml:space="preserve">сихолого-педагогическое сопровождение </w:t>
      </w:r>
      <w:r w:rsidRPr="00E1558C">
        <w:rPr>
          <w:rFonts w:cs="Times New Roman"/>
          <w:szCs w:val="28"/>
        </w:rPr>
        <w:t xml:space="preserve">обучающихся с ЗПР осуществляют специалисты: логопед, педагог-психолог, имеющий соответствующую профильную подготовку, социальный педагог, педагог дополнительного образования. </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sidRPr="00E1558C">
        <w:rPr>
          <w:rFonts w:cs="Times New Roman"/>
          <w:szCs w:val="28"/>
        </w:rPr>
        <w:lastRenderedPageBreak/>
        <w:t>МБОУ «Обливская СОШ №2»,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МБОУ «Обливская СОШ № 2» с внешними ресурсами (организациями различных ведомств, другими институтами общества).</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Взаимодействие специалистов МБОУ «Обливская СОШ № 2» предусматривает:</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многоаспектный анализ психофизического развития обучающего с ЗПР;</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разработку индивидуальных образовательных маршрутов обучающихся с ЗПР.</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Социальное партнерство предусматривает:</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сотрудничество со средствами массовой информации;</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сотрудничество с родительской общественностью.</w:t>
      </w:r>
    </w:p>
    <w:p w:rsidR="00E1558C" w:rsidRPr="00E1558C" w:rsidRDefault="00E1558C" w:rsidP="00E1558C">
      <w:pPr>
        <w:spacing w:after="0" w:line="360" w:lineRule="auto"/>
        <w:ind w:firstLine="709"/>
        <w:jc w:val="both"/>
        <w:rPr>
          <w:rFonts w:cs="Times New Roman"/>
          <w:szCs w:val="28"/>
        </w:rPr>
      </w:pPr>
      <w:r w:rsidRPr="00E1558C">
        <w:rPr>
          <w:rFonts w:cs="Times New Roman"/>
          <w:szCs w:val="28"/>
        </w:rPr>
        <w:t>Программа коррекционной работы должна содержать: цель, задачи</w:t>
      </w:r>
      <w:r w:rsidRPr="00E1558C">
        <w:rPr>
          <w:rFonts w:cs="Times New Roman"/>
          <w:caps/>
          <w:szCs w:val="28"/>
        </w:rPr>
        <w:t>,</w:t>
      </w:r>
      <w:r w:rsidRPr="00E1558C">
        <w:rPr>
          <w:rFonts w:cs="Times New Roman"/>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E1558C" w:rsidRPr="00E1558C" w:rsidRDefault="00E1558C" w:rsidP="00E1558C">
      <w:pPr>
        <w:jc w:val="center"/>
        <w:rPr>
          <w:b/>
        </w:rPr>
      </w:pPr>
      <w:r w:rsidRPr="00E1558C">
        <w:rPr>
          <w:b/>
        </w:rPr>
        <w:t>Описание специальных условий обучения и воспитания детей с ограниченными возможностями здоровья</w:t>
      </w:r>
    </w:p>
    <w:p w:rsidR="00E1558C" w:rsidRPr="00E1558C" w:rsidRDefault="00E1558C" w:rsidP="00E1558C">
      <w:pPr>
        <w:ind w:firstLine="708"/>
        <w:rPr>
          <w:szCs w:val="28"/>
        </w:rPr>
      </w:pPr>
      <w:r w:rsidRPr="00E1558C">
        <w:rPr>
          <w:szCs w:val="28"/>
        </w:rPr>
        <w:t>Образование детей-инвалидов и детей с ОВЗ проходит в МБОУ «Обливская СОШ № 2» в форме:</w:t>
      </w:r>
    </w:p>
    <w:p w:rsidR="00E1558C" w:rsidRPr="00E1558C" w:rsidRDefault="00E1558C" w:rsidP="00E1558C">
      <w:pPr>
        <w:rPr>
          <w:szCs w:val="28"/>
        </w:rPr>
      </w:pPr>
      <w:r w:rsidRPr="00E1558C">
        <w:rPr>
          <w:szCs w:val="28"/>
        </w:rPr>
        <w:lastRenderedPageBreak/>
        <w:t>-  индивидуального обучения на дому;</w:t>
      </w:r>
    </w:p>
    <w:p w:rsidR="00E1558C" w:rsidRPr="00E1558C" w:rsidRDefault="00E1558C" w:rsidP="00E1558C">
      <w:pPr>
        <w:rPr>
          <w:szCs w:val="28"/>
        </w:rPr>
      </w:pPr>
      <w:r w:rsidRPr="00E1558C">
        <w:rPr>
          <w:szCs w:val="28"/>
        </w:rPr>
        <w:t>- индивидуального обучения в условиях образовательной организации;</w:t>
      </w:r>
    </w:p>
    <w:p w:rsidR="00E1558C" w:rsidRPr="00E1558C" w:rsidRDefault="00E1558C" w:rsidP="00E1558C">
      <w:pPr>
        <w:rPr>
          <w:szCs w:val="28"/>
        </w:rPr>
      </w:pPr>
      <w:r w:rsidRPr="00E1558C">
        <w:rPr>
          <w:szCs w:val="28"/>
        </w:rPr>
        <w:t>- индивидуального обучения с частичным посещением  образовательной организации;</w:t>
      </w:r>
    </w:p>
    <w:p w:rsidR="00E1558C" w:rsidRPr="00E1558C" w:rsidRDefault="00E1558C" w:rsidP="00E1558C">
      <w:pPr>
        <w:rPr>
          <w:szCs w:val="28"/>
        </w:rPr>
      </w:pPr>
      <w:r w:rsidRPr="00E1558C">
        <w:rPr>
          <w:szCs w:val="28"/>
        </w:rPr>
        <w:t>- обучения в обычном классе по полной общеобразовательной программе.</w:t>
      </w:r>
    </w:p>
    <w:p w:rsidR="00E1558C" w:rsidRPr="00E1558C" w:rsidRDefault="00E1558C" w:rsidP="00E1558C">
      <w:pPr>
        <w:ind w:firstLine="708"/>
        <w:rPr>
          <w:szCs w:val="28"/>
        </w:rPr>
      </w:pPr>
      <w:r w:rsidRPr="00E1558C">
        <w:rPr>
          <w:szCs w:val="28"/>
        </w:rPr>
        <w:t>Расписание учебных предметов и занятий строго согласовано со специалистами школы психолого-педагогической коррекции и реабилитации.</w:t>
      </w:r>
    </w:p>
    <w:p w:rsidR="00E1558C" w:rsidRPr="00E1558C" w:rsidRDefault="00E1558C" w:rsidP="00E1558C">
      <w:pPr>
        <w:ind w:firstLine="708"/>
        <w:rPr>
          <w:szCs w:val="28"/>
        </w:rPr>
      </w:pPr>
      <w:r w:rsidRPr="00E1558C">
        <w:rPr>
          <w:szCs w:val="28"/>
        </w:rPr>
        <w:t>Реализация основных принципов инклюзивного образования детей с ОВЗ в МБОУ «Обливская СОШ № 2» базируется на следующих содержательных и организационных подходах, способах, формах:</w:t>
      </w:r>
    </w:p>
    <w:p w:rsidR="00E1558C" w:rsidRPr="00E1558C" w:rsidRDefault="00E1558C" w:rsidP="00E1558C">
      <w:pPr>
        <w:ind w:firstLine="708"/>
        <w:rPr>
          <w:szCs w:val="28"/>
        </w:rPr>
      </w:pPr>
      <w:r w:rsidRPr="00E1558C">
        <w:rPr>
          <w:szCs w:val="28"/>
        </w:rPr>
        <w:t xml:space="preserve"> • индивидуальный учебный план учащегося – ребенка с ОВЗ - по развитию академических знаний и жизненных компетенций; </w:t>
      </w:r>
    </w:p>
    <w:p w:rsidR="00E1558C" w:rsidRPr="00E1558C" w:rsidRDefault="00E1558C" w:rsidP="00E1558C">
      <w:pPr>
        <w:ind w:firstLine="708"/>
        <w:rPr>
          <w:szCs w:val="28"/>
        </w:rPr>
      </w:pPr>
      <w:r w:rsidRPr="00E1558C">
        <w:rPr>
          <w:szCs w:val="28"/>
        </w:rPr>
        <w:t xml:space="preserve">• социальная реабилитация ребенка с ОВЗ в образовательном учреждении; </w:t>
      </w:r>
    </w:p>
    <w:p w:rsidR="00E1558C" w:rsidRPr="00E1558C" w:rsidRDefault="00E1558C" w:rsidP="00E1558C">
      <w:pPr>
        <w:ind w:firstLine="708"/>
        <w:rPr>
          <w:szCs w:val="28"/>
        </w:rPr>
      </w:pPr>
      <w:r w:rsidRPr="00E1558C">
        <w:rPr>
          <w:szCs w:val="28"/>
        </w:rPr>
        <w:t xml:space="preserve">• психолого-педагогическое сопровождение ребенка с ОВЗ в процессе обучения и социализации; </w:t>
      </w:r>
    </w:p>
    <w:p w:rsidR="00E1558C" w:rsidRPr="00E1558C" w:rsidRDefault="00E1558C" w:rsidP="00E1558C">
      <w:pPr>
        <w:ind w:firstLine="708"/>
        <w:rPr>
          <w:szCs w:val="28"/>
        </w:rPr>
      </w:pPr>
      <w:r w:rsidRPr="00E1558C">
        <w:rPr>
          <w:szCs w:val="28"/>
        </w:rPr>
        <w:t xml:space="preserve">• психолого-педагогический консилиум образовательного учреждения; </w:t>
      </w:r>
    </w:p>
    <w:p w:rsidR="00E1558C" w:rsidRPr="00E1558C" w:rsidRDefault="00E1558C" w:rsidP="00E1558C">
      <w:pPr>
        <w:ind w:firstLine="708"/>
        <w:rPr>
          <w:szCs w:val="28"/>
        </w:rPr>
      </w:pPr>
      <w:r w:rsidRPr="00E1558C">
        <w:rPr>
          <w:szCs w:val="28"/>
        </w:rPr>
        <w:t xml:space="preserve">• компетентность учителя в области общего образования с элементами специального образования, в области социальной адаптации и реабилитации; </w:t>
      </w:r>
    </w:p>
    <w:p w:rsidR="00E1558C" w:rsidRPr="00E1558C" w:rsidRDefault="00E1558C" w:rsidP="00E1558C">
      <w:pPr>
        <w:ind w:firstLine="708"/>
        <w:rPr>
          <w:szCs w:val="28"/>
        </w:rPr>
      </w:pPr>
      <w:r w:rsidRPr="00E1558C">
        <w:rPr>
          <w:szCs w:val="28"/>
        </w:rPr>
        <w:t>• повышение квалификации учителей общеобразовательного учреждения в области инклюзивного образования;</w:t>
      </w:r>
    </w:p>
    <w:p w:rsidR="00E1558C" w:rsidRPr="00E1558C" w:rsidRDefault="00E1558C" w:rsidP="00E1558C">
      <w:pPr>
        <w:ind w:firstLine="708"/>
        <w:rPr>
          <w:szCs w:val="28"/>
        </w:rPr>
      </w:pPr>
      <w:r w:rsidRPr="00E1558C">
        <w:rPr>
          <w:szCs w:val="28"/>
        </w:rPr>
        <w:t xml:space="preserve"> • рабочие программы освоения предметов образовательной программы в условиях инклюзивного образования детей с ОВЗ в соответствии с образовательными стандартами; </w:t>
      </w:r>
    </w:p>
    <w:p w:rsidR="00E1558C" w:rsidRPr="00E1558C" w:rsidRDefault="00E1558C" w:rsidP="00E1558C">
      <w:pPr>
        <w:ind w:firstLine="708"/>
        <w:rPr>
          <w:szCs w:val="28"/>
        </w:rPr>
      </w:pPr>
      <w:r w:rsidRPr="00E1558C">
        <w:rPr>
          <w:szCs w:val="28"/>
        </w:rPr>
        <w:t>• тьюторское сопровождение ребенка с ОВЗ в процессе обучения;</w:t>
      </w:r>
    </w:p>
    <w:p w:rsidR="00E1558C" w:rsidRPr="00E1558C" w:rsidRDefault="00E1558C" w:rsidP="00E1558C">
      <w:pPr>
        <w:ind w:left="708" w:firstLine="60"/>
        <w:rPr>
          <w:szCs w:val="28"/>
        </w:rPr>
      </w:pPr>
      <w:r w:rsidRPr="00E1558C">
        <w:rPr>
          <w:szCs w:val="28"/>
        </w:rPr>
        <w:t>• адаптивная образовательная среда – доступность классов и других помещений учреждения (устранение барьеров, обеспечение дружественности среды учреждения);</w:t>
      </w:r>
    </w:p>
    <w:p w:rsidR="00E1558C" w:rsidRPr="00E1558C" w:rsidRDefault="00E1558C" w:rsidP="00E1558C">
      <w:pPr>
        <w:ind w:left="708" w:firstLine="60"/>
        <w:rPr>
          <w:szCs w:val="28"/>
        </w:rPr>
      </w:pPr>
      <w:r w:rsidRPr="00E1558C">
        <w:rPr>
          <w:szCs w:val="28"/>
        </w:rPr>
        <w:t xml:space="preserve"> • адаптивная образовательная среда – оснащение образовательного процесса ассистирующими средствами и технологиями (техническими средствами обеспечения комфортного и эффективного доступа);</w:t>
      </w:r>
    </w:p>
    <w:p w:rsidR="00E1558C" w:rsidRPr="00E1558C" w:rsidRDefault="00E1558C" w:rsidP="00E1558C">
      <w:pPr>
        <w:ind w:left="708" w:firstLine="60"/>
        <w:rPr>
          <w:szCs w:val="28"/>
        </w:rPr>
      </w:pPr>
      <w:r w:rsidRPr="00E1558C">
        <w:rPr>
          <w:szCs w:val="28"/>
        </w:rPr>
        <w:lastRenderedPageBreak/>
        <w:t xml:space="preserve"> • адаптивная образовательная среда – коррекционно-развивающая предметная среда обучения и социализации;</w:t>
      </w:r>
    </w:p>
    <w:p w:rsidR="00E1558C" w:rsidRPr="00E1558C" w:rsidRDefault="00E1558C" w:rsidP="00E1558C">
      <w:pPr>
        <w:ind w:left="708" w:firstLine="60"/>
        <w:rPr>
          <w:szCs w:val="28"/>
        </w:rPr>
      </w:pPr>
      <w:r w:rsidRPr="00E1558C">
        <w:rPr>
          <w:szCs w:val="28"/>
        </w:rPr>
        <w:t xml:space="preserve"> • адаптивная образовательная среда – создание помещений (зон) для отдыха, восстановления работоспособности; </w:t>
      </w:r>
    </w:p>
    <w:p w:rsidR="00E1558C" w:rsidRPr="00E1558C" w:rsidRDefault="00E1558C" w:rsidP="00E1558C">
      <w:pPr>
        <w:ind w:left="708" w:firstLine="60"/>
        <w:rPr>
          <w:szCs w:val="28"/>
        </w:rPr>
      </w:pPr>
      <w:r w:rsidRPr="00E1558C">
        <w:rPr>
          <w:szCs w:val="28"/>
        </w:rPr>
        <w:t xml:space="preserve">• сплочение ученического коллектива, развитие навыков сотрудничества, взаимодействия и взаимопомощи; </w:t>
      </w:r>
    </w:p>
    <w:p w:rsidR="00E1558C" w:rsidRPr="00E1558C" w:rsidRDefault="00E1558C" w:rsidP="00E1558C">
      <w:pPr>
        <w:ind w:left="708" w:firstLine="60"/>
        <w:rPr>
          <w:szCs w:val="28"/>
        </w:rPr>
      </w:pPr>
      <w:r w:rsidRPr="00E1558C">
        <w:rPr>
          <w:szCs w:val="28"/>
        </w:rPr>
        <w:t xml:space="preserve">• ориентация воспитательной системы учреждения на формирование и развитие толерантного восприятия и отношений участников образовательного процесса. </w:t>
      </w:r>
    </w:p>
    <w:p w:rsidR="00E1558C" w:rsidRPr="00E1558C" w:rsidRDefault="00E1558C" w:rsidP="00E1558C">
      <w:pPr>
        <w:ind w:firstLine="708"/>
        <w:rPr>
          <w:b/>
          <w:szCs w:val="28"/>
        </w:rPr>
      </w:pPr>
      <w:r w:rsidRPr="00E1558C">
        <w:rPr>
          <w:szCs w:val="28"/>
        </w:rPr>
        <w:t>При работе с детьми с ОВЗ, учителя школы практикуют:</w:t>
      </w:r>
    </w:p>
    <w:p w:rsidR="00E1558C" w:rsidRPr="00E1558C" w:rsidRDefault="00E1558C" w:rsidP="00E1558C">
      <w:pPr>
        <w:rPr>
          <w:szCs w:val="28"/>
        </w:rPr>
      </w:pPr>
      <w:r w:rsidRPr="00E1558C">
        <w:rPr>
          <w:szCs w:val="28"/>
        </w:rPr>
        <w:t>1.Изменение способов подачи информации:</w:t>
      </w:r>
    </w:p>
    <w:p w:rsidR="00E1558C" w:rsidRPr="00E1558C" w:rsidRDefault="00E1558C" w:rsidP="00E1558C">
      <w:pPr>
        <w:ind w:left="360"/>
        <w:rPr>
          <w:szCs w:val="28"/>
        </w:rPr>
      </w:pPr>
      <w:r w:rsidRPr="00E1558C">
        <w:rPr>
          <w:szCs w:val="28"/>
        </w:rPr>
        <w:t>- сроки подачи  (дополнительное  время);</w:t>
      </w:r>
    </w:p>
    <w:p w:rsidR="00E1558C" w:rsidRPr="00E1558C" w:rsidRDefault="00E1558C" w:rsidP="00E1558C">
      <w:pPr>
        <w:ind w:left="360"/>
        <w:rPr>
          <w:szCs w:val="28"/>
        </w:rPr>
      </w:pPr>
      <w:r w:rsidRPr="00E1558C">
        <w:rPr>
          <w:szCs w:val="28"/>
        </w:rPr>
        <w:t xml:space="preserve">- формы подачи (инструкции, образцы, шаблоны); </w:t>
      </w:r>
    </w:p>
    <w:p w:rsidR="00E1558C" w:rsidRPr="00E1558C" w:rsidRDefault="00E1558C" w:rsidP="00E1558C">
      <w:pPr>
        <w:ind w:left="360"/>
        <w:rPr>
          <w:szCs w:val="28"/>
        </w:rPr>
      </w:pPr>
      <w:r w:rsidRPr="00E1558C">
        <w:rPr>
          <w:szCs w:val="28"/>
        </w:rPr>
        <w:t xml:space="preserve">- способы представления (поэтапно, разные формы). </w:t>
      </w:r>
    </w:p>
    <w:p w:rsidR="00E1558C" w:rsidRPr="00E1558C" w:rsidRDefault="00E1558C" w:rsidP="00E1558C">
      <w:pPr>
        <w:rPr>
          <w:szCs w:val="28"/>
        </w:rPr>
      </w:pPr>
      <w:r w:rsidRPr="00E1558C">
        <w:rPr>
          <w:szCs w:val="28"/>
        </w:rPr>
        <w:t>2.Сокращение заданий, объема текста.</w:t>
      </w:r>
    </w:p>
    <w:p w:rsidR="00E1558C" w:rsidRPr="00E1558C" w:rsidRDefault="00E1558C" w:rsidP="00E1558C">
      <w:pPr>
        <w:rPr>
          <w:szCs w:val="28"/>
        </w:rPr>
      </w:pPr>
      <w:r w:rsidRPr="00E1558C">
        <w:rPr>
          <w:szCs w:val="28"/>
        </w:rPr>
        <w:t>3.Альтернатива письму (рисование, печатный набор для вставки, копия конспекта учителя, выделение маркером).</w:t>
      </w:r>
    </w:p>
    <w:p w:rsidR="00E1558C" w:rsidRPr="00E1558C" w:rsidRDefault="00E1558C" w:rsidP="00E1558C">
      <w:pPr>
        <w:rPr>
          <w:szCs w:val="28"/>
        </w:rPr>
      </w:pPr>
      <w:r w:rsidRPr="00E1558C">
        <w:rPr>
          <w:szCs w:val="28"/>
        </w:rPr>
        <w:t xml:space="preserve">4.Изменения  в системе оценивания: </w:t>
      </w:r>
    </w:p>
    <w:p w:rsidR="00E1558C" w:rsidRPr="00E1558C" w:rsidRDefault="00E1558C" w:rsidP="00E1558C">
      <w:pPr>
        <w:ind w:left="360"/>
        <w:rPr>
          <w:szCs w:val="28"/>
        </w:rPr>
      </w:pPr>
      <w:r w:rsidRPr="00E1558C">
        <w:rPr>
          <w:szCs w:val="28"/>
        </w:rPr>
        <w:t>- индивидуальная шкала;</w:t>
      </w:r>
    </w:p>
    <w:p w:rsidR="00E1558C" w:rsidRPr="00E1558C" w:rsidRDefault="00E1558C" w:rsidP="00E1558C">
      <w:pPr>
        <w:ind w:left="360"/>
        <w:rPr>
          <w:szCs w:val="28"/>
        </w:rPr>
      </w:pPr>
      <w:r w:rsidRPr="00E1558C">
        <w:rPr>
          <w:szCs w:val="28"/>
        </w:rPr>
        <w:t>- акцент на положительный результат;</w:t>
      </w:r>
    </w:p>
    <w:p w:rsidR="00E1558C" w:rsidRPr="00E1558C" w:rsidRDefault="00E1558C" w:rsidP="00E1558C">
      <w:pPr>
        <w:ind w:left="360"/>
        <w:rPr>
          <w:szCs w:val="28"/>
        </w:rPr>
      </w:pPr>
      <w:r w:rsidRPr="00E1558C">
        <w:rPr>
          <w:szCs w:val="28"/>
        </w:rPr>
        <w:t xml:space="preserve">- возможность переделать работу. </w:t>
      </w:r>
    </w:p>
    <w:p w:rsidR="00E1558C" w:rsidRPr="00E1558C" w:rsidRDefault="00E1558C" w:rsidP="00E1558C">
      <w:pPr>
        <w:rPr>
          <w:szCs w:val="28"/>
        </w:rPr>
      </w:pPr>
      <w:r w:rsidRPr="00E1558C">
        <w:rPr>
          <w:szCs w:val="28"/>
        </w:rPr>
        <w:t>5.Тестирование. Дополняется определениями, аналогами, алгоритмами.</w:t>
      </w:r>
    </w:p>
    <w:p w:rsidR="00E1558C" w:rsidRPr="00E1558C" w:rsidRDefault="00E1558C" w:rsidP="00E1558C">
      <w:pPr>
        <w:rPr>
          <w:szCs w:val="28"/>
        </w:rPr>
      </w:pPr>
      <w:r w:rsidRPr="00E1558C">
        <w:rPr>
          <w:szCs w:val="28"/>
        </w:rPr>
        <w:t>6. обучение детей-инвалидов вместе со всеми, в обычном классе;</w:t>
      </w:r>
    </w:p>
    <w:p w:rsidR="00E1558C" w:rsidRPr="00E1558C" w:rsidRDefault="00E1558C" w:rsidP="00E1558C">
      <w:pPr>
        <w:rPr>
          <w:szCs w:val="28"/>
        </w:rPr>
      </w:pPr>
      <w:r w:rsidRPr="00E1558C">
        <w:rPr>
          <w:szCs w:val="28"/>
        </w:rPr>
        <w:t xml:space="preserve">7. восприятие детей с инвалидностью в классе, как и всех остальных — на общих основаниях; </w:t>
      </w:r>
    </w:p>
    <w:p w:rsidR="00E1558C" w:rsidRPr="00E1558C" w:rsidRDefault="00E1558C" w:rsidP="00E1558C">
      <w:pPr>
        <w:rPr>
          <w:szCs w:val="28"/>
        </w:rPr>
      </w:pPr>
      <w:r w:rsidRPr="00E1558C">
        <w:rPr>
          <w:szCs w:val="28"/>
        </w:rPr>
        <w:t xml:space="preserve">8. же виды деятельности, но задачи ставить разные; </w:t>
      </w:r>
    </w:p>
    <w:p w:rsidR="00E1558C" w:rsidRPr="00E1558C" w:rsidRDefault="00E1558C" w:rsidP="00E1558C">
      <w:pPr>
        <w:rPr>
          <w:szCs w:val="28"/>
        </w:rPr>
      </w:pPr>
      <w:r w:rsidRPr="00E1558C">
        <w:rPr>
          <w:szCs w:val="28"/>
        </w:rPr>
        <w:t xml:space="preserve">9. вовлечение детей с ОВЗ в решение задач на основе группового подхода и включение их в коллективные виды обучения; </w:t>
      </w:r>
    </w:p>
    <w:p w:rsidR="00E1558C" w:rsidRPr="00E1558C" w:rsidRDefault="00E1558C" w:rsidP="00E1558C">
      <w:pPr>
        <w:rPr>
          <w:szCs w:val="28"/>
        </w:rPr>
      </w:pPr>
      <w:r w:rsidRPr="00E1558C">
        <w:rPr>
          <w:szCs w:val="28"/>
        </w:rPr>
        <w:lastRenderedPageBreak/>
        <w:t xml:space="preserve">10.применение разных форм коллективного участия детей с ОВЗ: совместные проекты, игры, полевые или лабораторные исследования; </w:t>
      </w:r>
    </w:p>
    <w:p w:rsidR="00E1558C" w:rsidRPr="00E1558C" w:rsidRDefault="00E1558C" w:rsidP="00E1558C">
      <w:pPr>
        <w:rPr>
          <w:szCs w:val="28"/>
        </w:rPr>
      </w:pPr>
      <w:r w:rsidRPr="00E1558C">
        <w:rPr>
          <w:szCs w:val="28"/>
        </w:rPr>
        <w:t>11.работу в присущем ребенку темпе. Объем работы должен увеличиваться постепенно и согласовываться с индивидуальным темпом. При необходимости выполнение меньшего объема работы;</w:t>
      </w:r>
    </w:p>
    <w:p w:rsidR="00E1558C" w:rsidRPr="00E1558C" w:rsidRDefault="00E1558C" w:rsidP="00E1558C">
      <w:pPr>
        <w:rPr>
          <w:szCs w:val="28"/>
        </w:rPr>
      </w:pPr>
      <w:r w:rsidRPr="00E1558C">
        <w:rPr>
          <w:szCs w:val="28"/>
        </w:rPr>
        <w:t>12. на уроке занять по возможности удобное положение, вставать, подходить к доске;</w:t>
      </w:r>
    </w:p>
    <w:p w:rsidR="00E1558C" w:rsidRPr="00E1558C" w:rsidRDefault="00E1558C" w:rsidP="00E1558C">
      <w:pPr>
        <w:rPr>
          <w:szCs w:val="28"/>
        </w:rPr>
      </w:pPr>
      <w:r w:rsidRPr="00E1558C">
        <w:rPr>
          <w:szCs w:val="28"/>
        </w:rPr>
        <w:t>13. по необходимости выходить из класса;</w:t>
      </w:r>
    </w:p>
    <w:p w:rsidR="00E1558C" w:rsidRPr="00E1558C" w:rsidRDefault="00E1558C" w:rsidP="00E1558C">
      <w:pPr>
        <w:rPr>
          <w:szCs w:val="28"/>
        </w:rPr>
      </w:pPr>
      <w:r w:rsidRPr="00E1558C">
        <w:rPr>
          <w:szCs w:val="28"/>
        </w:rPr>
        <w:t>14. смену видов деятельности;</w:t>
      </w:r>
    </w:p>
    <w:p w:rsidR="00E1558C" w:rsidRPr="00E1558C" w:rsidRDefault="00E1558C" w:rsidP="00E1558C">
      <w:r w:rsidRPr="00E1558C">
        <w:t xml:space="preserve">15.создание ситуации успеха для всех учеников; </w:t>
      </w:r>
    </w:p>
    <w:p w:rsidR="00E1558C" w:rsidRPr="00E1558C" w:rsidRDefault="00E1558C" w:rsidP="00E1558C">
      <w:r w:rsidRPr="00E1558C">
        <w:t xml:space="preserve">16.поддержание баланса между коллективным и индивидуальным в учебно - воспитательном процессе; </w:t>
      </w:r>
    </w:p>
    <w:p w:rsidR="00E1558C" w:rsidRPr="00E1558C" w:rsidRDefault="00E1558C" w:rsidP="00E1558C">
      <w:r w:rsidRPr="00E1558C">
        <w:t xml:space="preserve">17.создание компромисса между общим и специальным в обучении; </w:t>
      </w:r>
    </w:p>
    <w:p w:rsidR="00E1558C" w:rsidRPr="00E1558C" w:rsidRDefault="00E1558C" w:rsidP="00E1558C">
      <w:pPr>
        <w:rPr>
          <w:sz w:val="32"/>
          <w:szCs w:val="28"/>
        </w:rPr>
      </w:pPr>
      <w:r w:rsidRPr="00E1558C">
        <w:t>18.создание и поддержание атмосферы принятия, толерантности, сотрудничества в классе.</w:t>
      </w:r>
    </w:p>
    <w:p w:rsidR="00E1558C" w:rsidRPr="00E1558C" w:rsidRDefault="00E1558C" w:rsidP="007862D0">
      <w:pPr>
        <w:ind w:firstLine="708"/>
        <w:rPr>
          <w:lang w:eastAsia="ru-RU"/>
        </w:rPr>
      </w:pPr>
      <w:r w:rsidRPr="00E1558C">
        <w:rPr>
          <w:lang w:eastAsia="ru-RU"/>
        </w:rPr>
        <w:t>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учреждения общего типа,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w:t>
      </w:r>
    </w:p>
    <w:p w:rsidR="00E1558C" w:rsidRPr="00E1558C" w:rsidRDefault="00E1558C" w:rsidP="00E1558C">
      <w:pPr>
        <w:widowControl w:val="0"/>
        <w:autoSpaceDE w:val="0"/>
        <w:autoSpaceDN w:val="0"/>
        <w:adjustRightInd w:val="0"/>
        <w:spacing w:line="240" w:lineRule="auto"/>
        <w:ind w:firstLine="709"/>
        <w:rPr>
          <w:rFonts w:eastAsia="Times New Roman" w:cs="Times New Roman"/>
          <w:bCs/>
          <w:color w:val="FF0000"/>
          <w:szCs w:val="28"/>
          <w:lang w:eastAsia="ru-RU"/>
        </w:rPr>
      </w:pPr>
    </w:p>
    <w:p w:rsidR="00E1558C" w:rsidRPr="00E1558C" w:rsidRDefault="00E1558C" w:rsidP="007862D0">
      <w:pPr>
        <w:ind w:firstLine="708"/>
        <w:rPr>
          <w:lang w:eastAsia="ru-RU"/>
        </w:rPr>
      </w:pPr>
      <w:r w:rsidRPr="00E1558C">
        <w:rPr>
          <w:lang w:eastAsia="ru-RU"/>
        </w:rPr>
        <w:t>В связи с этим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w:t>
      </w:r>
    </w:p>
    <w:p w:rsidR="00E1558C" w:rsidRPr="00E1558C" w:rsidRDefault="00E1558C" w:rsidP="007862D0">
      <w:pPr>
        <w:ind w:firstLine="708"/>
        <w:rPr>
          <w:lang w:eastAsia="ru-RU"/>
        </w:rPr>
      </w:pPr>
      <w:r w:rsidRPr="00E1558C">
        <w:rPr>
          <w:lang w:eastAsia="ru-RU"/>
        </w:rPr>
        <w:t xml:space="preserve">Дети с ограниченными возможностями здоровья на 100% обеспечены учебно-методической литературой (см. пункт 3.3.6. данной программы). </w:t>
      </w:r>
    </w:p>
    <w:p w:rsidR="00E1558C" w:rsidRPr="00E1558C" w:rsidRDefault="00E1558C" w:rsidP="007862D0">
      <w:pPr>
        <w:rPr>
          <w:lang w:eastAsia="ru-RU"/>
        </w:rPr>
      </w:pPr>
    </w:p>
    <w:p w:rsidR="00E1558C" w:rsidRPr="00E1558C" w:rsidRDefault="00E1558C" w:rsidP="00E1558C">
      <w:pPr>
        <w:pStyle w:val="Style14"/>
        <w:widowControl/>
        <w:spacing w:before="43"/>
        <w:ind w:left="893"/>
        <w:jc w:val="center"/>
        <w:rPr>
          <w:rStyle w:val="FontStyle21"/>
          <w:rFonts w:eastAsia="SimSun"/>
          <w:b/>
        </w:rPr>
      </w:pPr>
      <w:r w:rsidRPr="00E1558C">
        <w:rPr>
          <w:rStyle w:val="FontStyle21"/>
          <w:rFonts w:eastAsia="SimSun"/>
        </w:rPr>
        <w:t>Информация по организационному обеспечению для занятий с детьми с ОВЗ, детей инвалидов</w:t>
      </w:r>
    </w:p>
    <w:p w:rsidR="00E1558C" w:rsidRPr="00E1558C" w:rsidRDefault="00E1558C" w:rsidP="00E1558C">
      <w:pPr>
        <w:pStyle w:val="Style14"/>
        <w:widowControl/>
        <w:spacing w:before="43"/>
        <w:ind w:left="893"/>
        <w:jc w:val="center"/>
        <w:rPr>
          <w:rStyle w:val="FontStyle21"/>
          <w:rFonts w:eastAsia="SimSun"/>
          <w:b/>
        </w:rPr>
      </w:pPr>
      <w:r w:rsidRPr="00E1558C">
        <w:rPr>
          <w:rStyle w:val="FontStyle21"/>
          <w:rFonts w:eastAsia="SimSun"/>
        </w:rPr>
        <w:t xml:space="preserve"> в МБОУ «Обливская СОШ № 2» </w:t>
      </w:r>
    </w:p>
    <w:p w:rsidR="00E1558C" w:rsidRPr="00E1558C" w:rsidRDefault="00E1558C" w:rsidP="00E1558C">
      <w:pPr>
        <w:pStyle w:val="Style14"/>
        <w:widowControl/>
        <w:spacing w:before="43"/>
        <w:ind w:left="893"/>
        <w:jc w:val="center"/>
        <w:rPr>
          <w:b/>
        </w:rPr>
      </w:pPr>
    </w:p>
    <w:p w:rsidR="00E1558C" w:rsidRPr="00E1558C" w:rsidRDefault="00E1558C" w:rsidP="00E1558C">
      <w:pPr>
        <w:pStyle w:val="Style14"/>
        <w:widowControl/>
        <w:spacing w:before="43"/>
        <w:ind w:left="893"/>
        <w:jc w:val="center"/>
        <w:rPr>
          <w:sz w:val="2"/>
          <w:szCs w:val="2"/>
        </w:rPr>
      </w:pPr>
    </w:p>
    <w:tbl>
      <w:tblPr>
        <w:tblW w:w="0" w:type="auto"/>
        <w:tblInd w:w="40" w:type="dxa"/>
        <w:tblCellMar>
          <w:left w:w="40" w:type="dxa"/>
          <w:right w:w="40" w:type="dxa"/>
        </w:tblCellMar>
        <w:tblLook w:val="0000" w:firstRow="0" w:lastRow="0" w:firstColumn="0" w:lastColumn="0" w:noHBand="0" w:noVBand="0"/>
      </w:tblPr>
      <w:tblGrid>
        <w:gridCol w:w="302"/>
        <w:gridCol w:w="2753"/>
        <w:gridCol w:w="6244"/>
      </w:tblGrid>
      <w:tr w:rsidR="00E1558C" w:rsidRPr="00E1558C" w:rsidTr="00E1558C">
        <w:tc>
          <w:tcPr>
            <w:tcW w:w="0" w:type="auto"/>
            <w:tcBorders>
              <w:top w:val="single" w:sz="6" w:space="0" w:color="auto"/>
              <w:left w:val="single" w:sz="6" w:space="0" w:color="auto"/>
              <w:bottom w:val="single" w:sz="6" w:space="0" w:color="auto"/>
              <w:right w:val="single" w:sz="6" w:space="0" w:color="auto"/>
            </w:tcBorders>
          </w:tcPr>
          <w:p w:rsidR="00E1558C" w:rsidRPr="00E1558C" w:rsidRDefault="00E1558C" w:rsidP="00E1558C">
            <w:pPr>
              <w:pStyle w:val="Style7"/>
              <w:widowControl/>
              <w:ind w:firstLine="0"/>
              <w:rPr>
                <w:rStyle w:val="FontStyle20"/>
                <w:rFonts w:eastAsia="SimSun"/>
                <w:b w:val="0"/>
              </w:rPr>
            </w:pPr>
            <w:r w:rsidRPr="00E1558C">
              <w:rPr>
                <w:rStyle w:val="FontStyle20"/>
                <w:rFonts w:eastAsia="SimSun"/>
              </w:rPr>
              <w:t>№</w:t>
            </w:r>
          </w:p>
        </w:tc>
        <w:tc>
          <w:tcPr>
            <w:tcW w:w="0" w:type="auto"/>
            <w:tcBorders>
              <w:top w:val="single" w:sz="6" w:space="0" w:color="auto"/>
              <w:left w:val="single" w:sz="6" w:space="0" w:color="auto"/>
              <w:bottom w:val="single" w:sz="6" w:space="0" w:color="auto"/>
              <w:right w:val="single" w:sz="6" w:space="0" w:color="auto"/>
            </w:tcBorders>
          </w:tcPr>
          <w:p w:rsidR="00E1558C" w:rsidRPr="00E1558C" w:rsidRDefault="00E1558C" w:rsidP="00E1558C">
            <w:pPr>
              <w:pStyle w:val="Style8"/>
              <w:widowControl/>
              <w:ind w:firstLine="58"/>
              <w:jc w:val="center"/>
              <w:rPr>
                <w:rStyle w:val="FontStyle21"/>
                <w:rFonts w:eastAsia="SimSun"/>
              </w:rPr>
            </w:pPr>
            <w:r w:rsidRPr="00E1558C">
              <w:rPr>
                <w:rStyle w:val="FontStyle21"/>
                <w:rFonts w:eastAsia="SimSun"/>
              </w:rPr>
              <w:t>Классификация основных видов нарушений функций организма</w:t>
            </w:r>
          </w:p>
        </w:tc>
        <w:tc>
          <w:tcPr>
            <w:tcW w:w="0" w:type="auto"/>
            <w:tcBorders>
              <w:top w:val="single" w:sz="6" w:space="0" w:color="auto"/>
              <w:left w:val="single" w:sz="6" w:space="0" w:color="auto"/>
              <w:bottom w:val="single" w:sz="6" w:space="0" w:color="auto"/>
              <w:right w:val="single" w:sz="6" w:space="0" w:color="auto"/>
            </w:tcBorders>
          </w:tcPr>
          <w:p w:rsidR="00E1558C" w:rsidRPr="00E1558C" w:rsidRDefault="00E1558C" w:rsidP="00E1558C">
            <w:pPr>
              <w:pStyle w:val="Style8"/>
              <w:widowControl/>
              <w:jc w:val="center"/>
              <w:rPr>
                <w:rStyle w:val="FontStyle21"/>
                <w:rFonts w:eastAsia="SimSun"/>
              </w:rPr>
            </w:pPr>
            <w:r w:rsidRPr="00E1558C">
              <w:rPr>
                <w:rStyle w:val="FontStyle21"/>
                <w:rFonts w:eastAsia="SimSun"/>
              </w:rPr>
              <w:t>Материально-техническое обеспечение</w:t>
            </w:r>
          </w:p>
        </w:tc>
      </w:tr>
      <w:tr w:rsidR="00E1558C" w:rsidRPr="00E1558C" w:rsidTr="00E1558C">
        <w:tc>
          <w:tcPr>
            <w:tcW w:w="0" w:type="auto"/>
            <w:tcBorders>
              <w:top w:val="single" w:sz="6" w:space="0" w:color="auto"/>
              <w:left w:val="single" w:sz="6" w:space="0" w:color="auto"/>
              <w:bottom w:val="single" w:sz="6" w:space="0" w:color="auto"/>
              <w:right w:val="single" w:sz="6" w:space="0" w:color="auto"/>
            </w:tcBorders>
          </w:tcPr>
          <w:p w:rsidR="00E1558C" w:rsidRPr="00E1558C" w:rsidRDefault="00E1558C" w:rsidP="00E1558C">
            <w:pPr>
              <w:pStyle w:val="Style8"/>
              <w:widowControl/>
              <w:spacing w:line="240" w:lineRule="auto"/>
              <w:rPr>
                <w:rStyle w:val="FontStyle21"/>
                <w:rFonts w:eastAsia="SimSun"/>
              </w:rPr>
            </w:pPr>
            <w:r w:rsidRPr="00E1558C">
              <w:rPr>
                <w:rStyle w:val="FontStyle21"/>
                <w:rFonts w:eastAsia="SimSun"/>
              </w:rPr>
              <w:t>1.</w:t>
            </w:r>
          </w:p>
        </w:tc>
        <w:tc>
          <w:tcPr>
            <w:tcW w:w="0" w:type="auto"/>
            <w:tcBorders>
              <w:top w:val="single" w:sz="6" w:space="0" w:color="auto"/>
              <w:left w:val="single" w:sz="6" w:space="0" w:color="auto"/>
              <w:bottom w:val="single" w:sz="6" w:space="0" w:color="auto"/>
              <w:right w:val="single" w:sz="6" w:space="0" w:color="auto"/>
            </w:tcBorders>
          </w:tcPr>
          <w:p w:rsidR="00E1558C" w:rsidRPr="00E1558C" w:rsidRDefault="00E1558C" w:rsidP="00E1558C">
            <w:pPr>
              <w:pStyle w:val="Style8"/>
              <w:widowControl/>
              <w:rPr>
                <w:rStyle w:val="FontStyle21"/>
                <w:rFonts w:eastAsia="SimSun"/>
              </w:rPr>
            </w:pPr>
            <w:r w:rsidRPr="00E1558C">
              <w:rPr>
                <w:rStyle w:val="FontStyle21"/>
                <w:rFonts w:eastAsia="SimSun"/>
              </w:rPr>
              <w:t>Для обучающихся</w:t>
            </w:r>
          </w:p>
          <w:p w:rsidR="00E1558C" w:rsidRPr="00E1558C" w:rsidRDefault="00E1558C" w:rsidP="00E1558C">
            <w:pPr>
              <w:pStyle w:val="Style8"/>
              <w:widowControl/>
              <w:rPr>
                <w:rStyle w:val="FontStyle21"/>
                <w:rFonts w:eastAsia="SimSun"/>
              </w:rPr>
            </w:pPr>
            <w:r w:rsidRPr="00E1558C">
              <w:rPr>
                <w:rStyle w:val="FontStyle21"/>
                <w:rFonts w:eastAsia="SimSun"/>
              </w:rPr>
              <w:t>с нарушениями психических</w:t>
            </w:r>
          </w:p>
          <w:p w:rsidR="00E1558C" w:rsidRPr="00E1558C" w:rsidRDefault="00E1558C" w:rsidP="00E1558C">
            <w:pPr>
              <w:pStyle w:val="Style8"/>
              <w:widowControl/>
              <w:rPr>
                <w:rStyle w:val="FontStyle21"/>
                <w:rFonts w:eastAsia="SimSun"/>
              </w:rPr>
            </w:pPr>
            <w:r w:rsidRPr="00E1558C">
              <w:rPr>
                <w:rStyle w:val="FontStyle21"/>
                <w:rFonts w:eastAsia="SimSun"/>
              </w:rPr>
              <w:t>функций</w:t>
            </w:r>
          </w:p>
        </w:tc>
        <w:tc>
          <w:tcPr>
            <w:tcW w:w="0" w:type="auto"/>
            <w:tcBorders>
              <w:top w:val="single" w:sz="6" w:space="0" w:color="auto"/>
              <w:left w:val="single" w:sz="6" w:space="0" w:color="auto"/>
              <w:bottom w:val="single" w:sz="6" w:space="0" w:color="auto"/>
              <w:right w:val="single" w:sz="6" w:space="0" w:color="auto"/>
            </w:tcBorders>
          </w:tcPr>
          <w:p w:rsidR="00E1558C" w:rsidRPr="00E1558C" w:rsidRDefault="00E1558C" w:rsidP="00E1558C">
            <w:pPr>
              <w:pStyle w:val="Style6"/>
              <w:widowControl/>
            </w:pPr>
            <w:r w:rsidRPr="00E1558C">
              <w:t xml:space="preserve">- Комната для релаксации (мягкая мебель, ковровое покрытие, аудиооборудование с набором музыкальных дисков,фиброоптический душ) </w:t>
            </w:r>
          </w:p>
          <w:p w:rsidR="00E1558C" w:rsidRPr="00E1558C" w:rsidRDefault="00E1558C" w:rsidP="00E1558C">
            <w:pPr>
              <w:pStyle w:val="Style6"/>
              <w:widowControl/>
            </w:pPr>
            <w:r w:rsidRPr="00E1558C">
              <w:t>- Игровая комната (мягкие маты и модули, игровой уголок,  наборы для подвижных игр,</w:t>
            </w:r>
            <w:r w:rsidRPr="00E1558C">
              <w:rPr>
                <w:color w:val="000000"/>
              </w:rPr>
              <w:t xml:space="preserve"> световой стол  для рисования песком</w:t>
            </w:r>
            <w:r w:rsidRPr="00E1558C">
              <w:t>)</w:t>
            </w:r>
          </w:p>
          <w:p w:rsidR="00E1558C" w:rsidRPr="00E1558C" w:rsidRDefault="00E1558C" w:rsidP="00E1558C">
            <w:pPr>
              <w:pStyle w:val="Style6"/>
              <w:widowControl/>
            </w:pPr>
            <w:r w:rsidRPr="00E1558C">
              <w:t>-Двигательная зона (мягкие маты и модули, вибромузыкальный сухой бассейн)</w:t>
            </w:r>
          </w:p>
          <w:p w:rsidR="00E1558C" w:rsidRPr="00E1558C" w:rsidRDefault="00E1558C" w:rsidP="00E1558C">
            <w:pPr>
              <w:pStyle w:val="Style6"/>
            </w:pPr>
            <w:r w:rsidRPr="00E1558C">
              <w:t>- Компьютерное оборудование (специализированный программно-аппаратный комплекс TeachTouch 65)</w:t>
            </w:r>
          </w:p>
        </w:tc>
      </w:tr>
      <w:tr w:rsidR="00E1558C" w:rsidRPr="00E1558C" w:rsidTr="00E1558C">
        <w:tc>
          <w:tcPr>
            <w:tcW w:w="0" w:type="auto"/>
            <w:tcBorders>
              <w:top w:val="single" w:sz="6" w:space="0" w:color="auto"/>
              <w:left w:val="single" w:sz="6" w:space="0" w:color="auto"/>
              <w:bottom w:val="single" w:sz="6" w:space="0" w:color="auto"/>
              <w:right w:val="single" w:sz="6" w:space="0" w:color="auto"/>
            </w:tcBorders>
          </w:tcPr>
          <w:p w:rsidR="00E1558C" w:rsidRPr="00E1558C" w:rsidRDefault="00E1558C" w:rsidP="00E1558C">
            <w:pPr>
              <w:pStyle w:val="Style8"/>
              <w:widowControl/>
              <w:spacing w:line="240" w:lineRule="auto"/>
              <w:rPr>
                <w:rStyle w:val="FontStyle21"/>
                <w:rFonts w:eastAsia="SimSun"/>
              </w:rPr>
            </w:pPr>
            <w:r w:rsidRPr="00E1558C">
              <w:rPr>
                <w:rStyle w:val="FontStyle21"/>
                <w:rFonts w:eastAsia="SimSun"/>
              </w:rPr>
              <w:t>2.</w:t>
            </w:r>
          </w:p>
        </w:tc>
        <w:tc>
          <w:tcPr>
            <w:tcW w:w="0" w:type="auto"/>
            <w:tcBorders>
              <w:top w:val="single" w:sz="6" w:space="0" w:color="auto"/>
              <w:left w:val="single" w:sz="6" w:space="0" w:color="auto"/>
              <w:bottom w:val="single" w:sz="6" w:space="0" w:color="auto"/>
              <w:right w:val="single" w:sz="6" w:space="0" w:color="auto"/>
            </w:tcBorders>
          </w:tcPr>
          <w:p w:rsidR="00E1558C" w:rsidRPr="00E1558C" w:rsidRDefault="00E1558C" w:rsidP="00E1558C">
            <w:pPr>
              <w:pStyle w:val="Style8"/>
              <w:widowControl/>
              <w:rPr>
                <w:rStyle w:val="FontStyle21"/>
                <w:rFonts w:eastAsia="SimSun"/>
              </w:rPr>
            </w:pPr>
            <w:r w:rsidRPr="00E1558C">
              <w:rPr>
                <w:rStyle w:val="FontStyle21"/>
                <w:rFonts w:eastAsia="SimSun"/>
              </w:rPr>
              <w:t>Для обучающихся</w:t>
            </w:r>
          </w:p>
          <w:p w:rsidR="00E1558C" w:rsidRPr="00E1558C" w:rsidRDefault="00E1558C" w:rsidP="00E1558C">
            <w:pPr>
              <w:pStyle w:val="Style8"/>
              <w:widowControl/>
              <w:rPr>
                <w:rStyle w:val="FontStyle21"/>
                <w:rFonts w:eastAsia="SimSun"/>
              </w:rPr>
            </w:pPr>
            <w:r w:rsidRPr="00E1558C">
              <w:rPr>
                <w:rStyle w:val="FontStyle21"/>
                <w:rFonts w:eastAsia="SimSun"/>
              </w:rPr>
              <w:t>с нарушениями языковых и</w:t>
            </w:r>
          </w:p>
          <w:p w:rsidR="00E1558C" w:rsidRPr="00E1558C" w:rsidRDefault="00E1558C" w:rsidP="00E1558C">
            <w:pPr>
              <w:pStyle w:val="Style8"/>
              <w:widowControl/>
              <w:rPr>
                <w:rStyle w:val="FontStyle21"/>
                <w:rFonts w:eastAsia="SimSun"/>
              </w:rPr>
            </w:pPr>
            <w:r w:rsidRPr="00E1558C">
              <w:rPr>
                <w:rStyle w:val="FontStyle21"/>
                <w:rFonts w:eastAsia="SimSun"/>
              </w:rPr>
              <w:t>речевых функций</w:t>
            </w:r>
          </w:p>
        </w:tc>
        <w:tc>
          <w:tcPr>
            <w:tcW w:w="0" w:type="auto"/>
            <w:tcBorders>
              <w:top w:val="single" w:sz="6" w:space="0" w:color="auto"/>
              <w:left w:val="single" w:sz="6" w:space="0" w:color="auto"/>
              <w:bottom w:val="single" w:sz="6" w:space="0" w:color="auto"/>
              <w:right w:val="single" w:sz="6" w:space="0" w:color="auto"/>
            </w:tcBorders>
          </w:tcPr>
          <w:p w:rsidR="00E1558C" w:rsidRPr="00E1558C" w:rsidRDefault="00E1558C" w:rsidP="00E1558C">
            <w:pPr>
              <w:pStyle w:val="Style6"/>
              <w:widowControl/>
            </w:pPr>
            <w:r w:rsidRPr="00E1558C">
              <w:t>- Комната для релаксации (мягкая мебель, ковровое покрытие, аудиооборудование с набором музыкальных дисков,фиброоптический душ)</w:t>
            </w:r>
          </w:p>
          <w:p w:rsidR="00E1558C" w:rsidRPr="00E1558C" w:rsidRDefault="00E1558C" w:rsidP="00E1558C">
            <w:pPr>
              <w:pStyle w:val="Style6"/>
              <w:widowControl/>
            </w:pPr>
            <w:r w:rsidRPr="00E1558C">
              <w:t>- Игровая комната (мягкие маты и модули, игровой уголок,  наборы для подвижных игр,</w:t>
            </w:r>
            <w:r w:rsidRPr="00E1558C">
              <w:rPr>
                <w:color w:val="000000"/>
              </w:rPr>
              <w:t xml:space="preserve"> световой стол  для рисования песком</w:t>
            </w:r>
            <w:r w:rsidRPr="00E1558C">
              <w:t>)</w:t>
            </w:r>
          </w:p>
          <w:p w:rsidR="00E1558C" w:rsidRPr="00E1558C" w:rsidRDefault="00E1558C" w:rsidP="00E1558C">
            <w:pPr>
              <w:pStyle w:val="Style6"/>
              <w:widowControl/>
            </w:pPr>
            <w:r w:rsidRPr="00E1558C">
              <w:t>-Двигательная зона (мягкие маты и модули, вибромузыкальный сухой бассейн)</w:t>
            </w:r>
          </w:p>
          <w:p w:rsidR="00E1558C" w:rsidRPr="00E1558C" w:rsidRDefault="00E1558C" w:rsidP="00E1558C">
            <w:pPr>
              <w:pStyle w:val="Style6"/>
              <w:widowControl/>
            </w:pPr>
            <w:r w:rsidRPr="00E1558C">
              <w:t>- Компьютерное оборудование (специализированный программно-аппаратный комплекс TeachTouch 65)</w:t>
            </w:r>
          </w:p>
        </w:tc>
      </w:tr>
      <w:tr w:rsidR="00E1558C" w:rsidRPr="00E1558C" w:rsidTr="00E1558C">
        <w:tc>
          <w:tcPr>
            <w:tcW w:w="0" w:type="auto"/>
            <w:tcBorders>
              <w:top w:val="single" w:sz="6" w:space="0" w:color="auto"/>
              <w:left w:val="single" w:sz="6" w:space="0" w:color="auto"/>
              <w:bottom w:val="single" w:sz="6" w:space="0" w:color="auto"/>
              <w:right w:val="single" w:sz="6" w:space="0" w:color="auto"/>
            </w:tcBorders>
          </w:tcPr>
          <w:p w:rsidR="00E1558C" w:rsidRPr="00E1558C" w:rsidRDefault="00E1558C" w:rsidP="00E1558C">
            <w:pPr>
              <w:pStyle w:val="Style8"/>
              <w:widowControl/>
              <w:spacing w:line="240" w:lineRule="auto"/>
              <w:rPr>
                <w:rStyle w:val="FontStyle21"/>
                <w:rFonts w:eastAsia="SimSun"/>
              </w:rPr>
            </w:pPr>
            <w:r w:rsidRPr="00E1558C">
              <w:rPr>
                <w:rStyle w:val="FontStyle21"/>
                <w:rFonts w:eastAsia="SimSun"/>
              </w:rPr>
              <w:t>3.</w:t>
            </w:r>
          </w:p>
        </w:tc>
        <w:tc>
          <w:tcPr>
            <w:tcW w:w="0" w:type="auto"/>
            <w:tcBorders>
              <w:top w:val="single" w:sz="6" w:space="0" w:color="auto"/>
              <w:left w:val="single" w:sz="6" w:space="0" w:color="auto"/>
              <w:bottom w:val="single" w:sz="6" w:space="0" w:color="auto"/>
              <w:right w:val="single" w:sz="6" w:space="0" w:color="auto"/>
            </w:tcBorders>
          </w:tcPr>
          <w:p w:rsidR="00E1558C" w:rsidRPr="00E1558C" w:rsidRDefault="00E1558C" w:rsidP="00E1558C">
            <w:pPr>
              <w:pStyle w:val="Style8"/>
              <w:widowControl/>
              <w:rPr>
                <w:rStyle w:val="FontStyle21"/>
                <w:rFonts w:eastAsia="SimSun"/>
              </w:rPr>
            </w:pPr>
            <w:r w:rsidRPr="00E1558C">
              <w:rPr>
                <w:rStyle w:val="FontStyle21"/>
                <w:rFonts w:eastAsia="SimSun"/>
              </w:rPr>
              <w:t>Для обучающихся</w:t>
            </w:r>
          </w:p>
          <w:p w:rsidR="00E1558C" w:rsidRPr="00E1558C" w:rsidRDefault="00E1558C" w:rsidP="00E1558C">
            <w:pPr>
              <w:pStyle w:val="Style8"/>
              <w:widowControl/>
              <w:rPr>
                <w:rStyle w:val="FontStyle21"/>
                <w:rFonts w:eastAsia="SimSun"/>
              </w:rPr>
            </w:pPr>
            <w:r w:rsidRPr="00E1558C">
              <w:rPr>
                <w:rStyle w:val="FontStyle21"/>
                <w:rFonts w:eastAsia="SimSun"/>
              </w:rPr>
              <w:t>с нарушения сенсорных</w:t>
            </w:r>
          </w:p>
          <w:p w:rsidR="00E1558C" w:rsidRPr="00E1558C" w:rsidRDefault="00E1558C" w:rsidP="00E1558C">
            <w:pPr>
              <w:pStyle w:val="Style8"/>
              <w:widowControl/>
              <w:rPr>
                <w:rStyle w:val="FontStyle21"/>
                <w:rFonts w:eastAsia="SimSun"/>
              </w:rPr>
            </w:pPr>
            <w:r w:rsidRPr="00E1558C">
              <w:rPr>
                <w:rStyle w:val="FontStyle21"/>
                <w:rFonts w:eastAsia="SimSun"/>
              </w:rPr>
              <w:t>функций (зрения, слуха)</w:t>
            </w:r>
          </w:p>
        </w:tc>
        <w:tc>
          <w:tcPr>
            <w:tcW w:w="0" w:type="auto"/>
            <w:tcBorders>
              <w:top w:val="single" w:sz="6" w:space="0" w:color="auto"/>
              <w:left w:val="single" w:sz="6" w:space="0" w:color="auto"/>
              <w:bottom w:val="single" w:sz="6" w:space="0" w:color="auto"/>
              <w:right w:val="single" w:sz="6" w:space="0" w:color="auto"/>
            </w:tcBorders>
          </w:tcPr>
          <w:p w:rsidR="00E1558C" w:rsidRPr="00E1558C" w:rsidRDefault="00E1558C" w:rsidP="00E1558C">
            <w:pPr>
              <w:pStyle w:val="Style6"/>
              <w:widowControl/>
            </w:pPr>
            <w:r w:rsidRPr="00E1558C">
              <w:t>- Комната для релаксации (мягкая мебель, ковровое покрытие, аудиооборудование с набором музыкальных дисков,фиброоптический душ, световой прибор "Жар-птица")</w:t>
            </w:r>
          </w:p>
          <w:p w:rsidR="00E1558C" w:rsidRPr="00E1558C" w:rsidRDefault="00E1558C" w:rsidP="00E1558C">
            <w:pPr>
              <w:pStyle w:val="Style6"/>
              <w:widowControl/>
            </w:pPr>
            <w:r w:rsidRPr="00E1558C">
              <w:t>- Игровая комната (мягкие маты и модули, игровой уголок,  наборы для подвижных игр,</w:t>
            </w:r>
            <w:r w:rsidRPr="00E1558C">
              <w:rPr>
                <w:color w:val="000000"/>
              </w:rPr>
              <w:t xml:space="preserve"> световой стол  для рисования песком,</w:t>
            </w:r>
            <w:r w:rsidRPr="00E1558C">
              <w:t xml:space="preserve"> электронный ручной видеоувеличитель с высококонтрастным дисплеем «9»)</w:t>
            </w:r>
          </w:p>
          <w:p w:rsidR="00E1558C" w:rsidRPr="00E1558C" w:rsidRDefault="00E1558C" w:rsidP="00E1558C">
            <w:pPr>
              <w:pStyle w:val="Style6"/>
              <w:widowControl/>
            </w:pPr>
            <w:r w:rsidRPr="00E1558C">
              <w:t>-Двигательная зона (мягкие маты и модули, вибромузыкальный сухой бассейн)</w:t>
            </w:r>
          </w:p>
          <w:p w:rsidR="00E1558C" w:rsidRPr="00E1558C" w:rsidRDefault="00E1558C" w:rsidP="00E1558C">
            <w:pPr>
              <w:pStyle w:val="Style6"/>
              <w:widowControl/>
            </w:pPr>
            <w:r w:rsidRPr="00E1558C">
              <w:t xml:space="preserve">- Компьютерное оборудование (специализированный программно-аппаратный комплекс TeachTouch 65, ФМ-система «Унитон ФМ») </w:t>
            </w:r>
          </w:p>
        </w:tc>
      </w:tr>
      <w:tr w:rsidR="00E1558C" w:rsidRPr="00E1558C" w:rsidTr="00E1558C">
        <w:tc>
          <w:tcPr>
            <w:tcW w:w="0" w:type="auto"/>
            <w:tcBorders>
              <w:top w:val="single" w:sz="6" w:space="0" w:color="auto"/>
              <w:left w:val="single" w:sz="6" w:space="0" w:color="auto"/>
              <w:bottom w:val="single" w:sz="6" w:space="0" w:color="auto"/>
              <w:right w:val="single" w:sz="6" w:space="0" w:color="auto"/>
            </w:tcBorders>
          </w:tcPr>
          <w:p w:rsidR="00E1558C" w:rsidRPr="00E1558C" w:rsidRDefault="00E1558C" w:rsidP="00E1558C">
            <w:pPr>
              <w:pStyle w:val="Style8"/>
              <w:widowControl/>
              <w:spacing w:line="240" w:lineRule="auto"/>
              <w:rPr>
                <w:rStyle w:val="FontStyle21"/>
                <w:rFonts w:eastAsia="SimSun"/>
              </w:rPr>
            </w:pPr>
            <w:r w:rsidRPr="00E1558C">
              <w:rPr>
                <w:rStyle w:val="FontStyle21"/>
                <w:rFonts w:eastAsia="SimSun"/>
              </w:rPr>
              <w:t>4.</w:t>
            </w:r>
          </w:p>
        </w:tc>
        <w:tc>
          <w:tcPr>
            <w:tcW w:w="0" w:type="auto"/>
            <w:tcBorders>
              <w:top w:val="single" w:sz="6" w:space="0" w:color="auto"/>
              <w:left w:val="single" w:sz="6" w:space="0" w:color="auto"/>
              <w:bottom w:val="single" w:sz="6" w:space="0" w:color="auto"/>
              <w:right w:val="single" w:sz="6" w:space="0" w:color="auto"/>
            </w:tcBorders>
          </w:tcPr>
          <w:p w:rsidR="00E1558C" w:rsidRPr="00E1558C" w:rsidRDefault="00E1558C" w:rsidP="00E1558C">
            <w:pPr>
              <w:pStyle w:val="Style8"/>
              <w:widowControl/>
              <w:ind w:left="5" w:hanging="5"/>
              <w:rPr>
                <w:rStyle w:val="FontStyle21"/>
                <w:rFonts w:eastAsia="SimSun"/>
              </w:rPr>
            </w:pPr>
            <w:r w:rsidRPr="00E1558C">
              <w:rPr>
                <w:rStyle w:val="FontStyle21"/>
                <w:rFonts w:eastAsia="SimSun"/>
              </w:rPr>
              <w:t>Для обучающихся с нарушениями статодинамических функций</w:t>
            </w:r>
          </w:p>
        </w:tc>
        <w:tc>
          <w:tcPr>
            <w:tcW w:w="0" w:type="auto"/>
            <w:tcBorders>
              <w:top w:val="single" w:sz="6" w:space="0" w:color="auto"/>
              <w:left w:val="single" w:sz="6" w:space="0" w:color="auto"/>
              <w:bottom w:val="single" w:sz="6" w:space="0" w:color="auto"/>
              <w:right w:val="single" w:sz="6" w:space="0" w:color="auto"/>
            </w:tcBorders>
          </w:tcPr>
          <w:p w:rsidR="00E1558C" w:rsidRPr="00E1558C" w:rsidRDefault="00E1558C" w:rsidP="00E1558C">
            <w:pPr>
              <w:pStyle w:val="Style6"/>
              <w:widowControl/>
            </w:pPr>
            <w:r w:rsidRPr="00E1558C">
              <w:t>- Комната для релаксации (мягкая мебель, ковровое покрытие, аудиооборудование с набором музыкальных дисков)</w:t>
            </w:r>
          </w:p>
          <w:p w:rsidR="00E1558C" w:rsidRPr="00E1558C" w:rsidRDefault="00E1558C" w:rsidP="00E1558C">
            <w:pPr>
              <w:pStyle w:val="Style6"/>
              <w:widowControl/>
            </w:pPr>
            <w:r w:rsidRPr="00E1558C">
              <w:t>- Игровая комната (мягкие маты и модули, игровой уголок,  наборы для подвижных игр,</w:t>
            </w:r>
            <w:r w:rsidRPr="00E1558C">
              <w:rPr>
                <w:color w:val="000000"/>
              </w:rPr>
              <w:t xml:space="preserve"> световой стол  для рисования песком</w:t>
            </w:r>
            <w:r w:rsidRPr="00E1558C">
              <w:t>)</w:t>
            </w:r>
          </w:p>
          <w:p w:rsidR="00E1558C" w:rsidRPr="00E1558C" w:rsidRDefault="00E1558C" w:rsidP="00E1558C">
            <w:pPr>
              <w:pStyle w:val="Style6"/>
              <w:widowControl/>
            </w:pPr>
            <w:r w:rsidRPr="00E1558C">
              <w:t>-Двигательная зона (мягкие маты и модули, вибромузыкальный сухой бассейн)</w:t>
            </w:r>
          </w:p>
          <w:p w:rsidR="00E1558C" w:rsidRPr="00E1558C" w:rsidRDefault="00E1558C" w:rsidP="00E1558C">
            <w:pPr>
              <w:pStyle w:val="Style6"/>
              <w:widowControl/>
            </w:pPr>
            <w:r w:rsidRPr="00E1558C">
              <w:t>- Компьютерное оборудование (специализированный программно-аппаратный комплекс TeachTouch 65)</w:t>
            </w:r>
          </w:p>
        </w:tc>
      </w:tr>
    </w:tbl>
    <w:p w:rsidR="00E1558C" w:rsidRPr="00E1558C" w:rsidRDefault="00E1558C" w:rsidP="00E1558C">
      <w:pPr>
        <w:widowControl w:val="0"/>
        <w:autoSpaceDE w:val="0"/>
        <w:autoSpaceDN w:val="0"/>
        <w:adjustRightInd w:val="0"/>
        <w:spacing w:line="240" w:lineRule="auto"/>
        <w:ind w:firstLine="709"/>
        <w:rPr>
          <w:rFonts w:eastAsia="Times New Roman" w:cs="Times New Roman"/>
          <w:b/>
          <w:bCs/>
          <w:szCs w:val="28"/>
          <w:lang w:eastAsia="ru-RU"/>
        </w:rPr>
      </w:pPr>
    </w:p>
    <w:p w:rsidR="00E1558C" w:rsidRPr="00E1558C" w:rsidRDefault="00E1558C" w:rsidP="00E1558C">
      <w:pPr>
        <w:widowControl w:val="0"/>
        <w:autoSpaceDE w:val="0"/>
        <w:autoSpaceDN w:val="0"/>
        <w:adjustRightInd w:val="0"/>
        <w:spacing w:line="240" w:lineRule="auto"/>
        <w:ind w:firstLine="709"/>
        <w:rPr>
          <w:rFonts w:eastAsia="Times New Roman" w:cs="Times New Roman"/>
          <w:bCs/>
          <w:szCs w:val="28"/>
          <w:lang w:eastAsia="ru-RU"/>
        </w:rPr>
      </w:pPr>
      <w:r w:rsidRPr="00E1558C">
        <w:rPr>
          <w:rFonts w:eastAsia="Times New Roman" w:cs="Times New Roman"/>
          <w:bCs/>
          <w:szCs w:val="28"/>
          <w:lang w:eastAsia="ru-RU"/>
        </w:rPr>
        <w:t>Для детей-инвалидов с нарушением опорно-двигательного аппарата у входа в школу установлен пандус. Пандус имеет пологий уклон (10–12</w:t>
      </w:r>
      <w:r w:rsidRPr="00E1558C">
        <w:rPr>
          <w:rFonts w:eastAsia="Times New Roman" w:cs="Times New Roman"/>
          <w:bCs/>
          <w:szCs w:val="28"/>
          <w:vertAlign w:val="superscript"/>
          <w:lang w:eastAsia="ru-RU"/>
        </w:rPr>
        <w:t>о</w:t>
      </w:r>
      <w:r w:rsidRPr="00E1558C">
        <w:rPr>
          <w:rFonts w:eastAsia="Times New Roman" w:cs="Times New Roman"/>
          <w:bCs/>
          <w:szCs w:val="28"/>
          <w:lang w:eastAsia="ru-RU"/>
        </w:rPr>
        <w:t xml:space="preserve">), чтобы ребенок на коляске мог самостоятельно подниматься и спускаться по нему. Ширина пандуса должна не менее 90 см. Пандус оборудован ограждающим бортиком и поручнями. Ограждающий бортик предупреждает соскальзывание коляски. </w:t>
      </w:r>
    </w:p>
    <w:p w:rsidR="00E1558C" w:rsidRPr="00E1558C" w:rsidRDefault="00E1558C" w:rsidP="00E1558C">
      <w:pPr>
        <w:widowControl w:val="0"/>
        <w:autoSpaceDE w:val="0"/>
        <w:autoSpaceDN w:val="0"/>
        <w:adjustRightInd w:val="0"/>
        <w:spacing w:line="240" w:lineRule="auto"/>
        <w:ind w:firstLine="709"/>
        <w:rPr>
          <w:rFonts w:eastAsia="Times New Roman" w:cs="Times New Roman"/>
          <w:bCs/>
          <w:szCs w:val="28"/>
          <w:lang w:eastAsia="ru-RU"/>
        </w:rPr>
      </w:pPr>
      <w:r w:rsidRPr="00E1558C">
        <w:rPr>
          <w:rFonts w:eastAsia="Times New Roman" w:cs="Times New Roman"/>
          <w:bCs/>
          <w:szCs w:val="28"/>
          <w:lang w:eastAsia="ru-RU"/>
        </w:rPr>
        <w:t xml:space="preserve">Лестницы в здании школы оборудованы перилами. Коридоры оснащены поручнями. Ширина дверных проемов не менее 80–85 см. </w:t>
      </w:r>
    </w:p>
    <w:p w:rsidR="00E1558C" w:rsidRPr="00E1558C" w:rsidRDefault="00E1558C" w:rsidP="00E1558C">
      <w:pPr>
        <w:widowControl w:val="0"/>
        <w:autoSpaceDE w:val="0"/>
        <w:autoSpaceDN w:val="0"/>
        <w:adjustRightInd w:val="0"/>
        <w:spacing w:line="240" w:lineRule="auto"/>
        <w:ind w:firstLine="709"/>
        <w:rPr>
          <w:rFonts w:eastAsia="Times New Roman" w:cs="Times New Roman"/>
          <w:bCs/>
          <w:szCs w:val="28"/>
          <w:lang w:eastAsia="ru-RU"/>
        </w:rPr>
      </w:pPr>
      <w:r w:rsidRPr="00E1558C">
        <w:rPr>
          <w:rFonts w:eastAsia="Times New Roman" w:cs="Times New Roman"/>
          <w:bCs/>
          <w:szCs w:val="28"/>
          <w:lang w:eastAsia="ru-RU"/>
        </w:rPr>
        <w:t xml:space="preserve">В школьных туалетах оборудована одна специализированная туалетную кабинка для инвалидов с нарушением опорно-двигательного аппарата (в том числе и инвалидов-колясочников). </w:t>
      </w:r>
    </w:p>
    <w:p w:rsidR="00E1558C" w:rsidRPr="00E1558C" w:rsidRDefault="00E1558C" w:rsidP="00E1558C">
      <w:pPr>
        <w:widowControl w:val="0"/>
        <w:autoSpaceDE w:val="0"/>
        <w:autoSpaceDN w:val="0"/>
        <w:adjustRightInd w:val="0"/>
        <w:spacing w:line="240" w:lineRule="auto"/>
        <w:ind w:firstLine="709"/>
        <w:rPr>
          <w:rFonts w:eastAsia="Times New Roman" w:cs="Times New Roman"/>
          <w:b/>
          <w:bCs/>
          <w:szCs w:val="28"/>
          <w:lang w:eastAsia="ru-RU"/>
        </w:rPr>
      </w:pPr>
    </w:p>
    <w:p w:rsidR="00E1558C" w:rsidRPr="00E1558C" w:rsidRDefault="00E1558C" w:rsidP="00E1558C">
      <w:pPr>
        <w:widowControl w:val="0"/>
        <w:autoSpaceDE w:val="0"/>
        <w:autoSpaceDN w:val="0"/>
        <w:adjustRightInd w:val="0"/>
        <w:spacing w:line="240" w:lineRule="auto"/>
        <w:ind w:firstLine="709"/>
        <w:rPr>
          <w:rFonts w:eastAsia="Times New Roman" w:cs="Times New Roman"/>
          <w:szCs w:val="28"/>
          <w:lang w:eastAsia="ru-RU"/>
        </w:rPr>
      </w:pPr>
      <w:r w:rsidRPr="00E1558C">
        <w:rPr>
          <w:rFonts w:eastAsia="Times New Roman" w:cs="Times New Roman"/>
          <w:b/>
          <w:bCs/>
          <w:szCs w:val="28"/>
          <w:lang w:eastAsia="ru-RU"/>
        </w:rPr>
        <w:t>Планируемые результаты коррекционной работы:</w:t>
      </w:r>
      <w:r w:rsidRPr="00E1558C">
        <w:rPr>
          <w:rFonts w:eastAsia="Times New Roman" w:cs="Times New Roman"/>
          <w:szCs w:val="28"/>
          <w:lang w:eastAsia="ru-RU"/>
        </w:rPr>
        <w:t xml:space="preserve"> </w:t>
      </w:r>
    </w:p>
    <w:p w:rsidR="00E1558C" w:rsidRPr="00E1558C" w:rsidRDefault="00E1558C" w:rsidP="00E1558C">
      <w:pPr>
        <w:widowControl w:val="0"/>
        <w:autoSpaceDE w:val="0"/>
        <w:autoSpaceDN w:val="0"/>
        <w:adjustRightInd w:val="0"/>
        <w:spacing w:line="240" w:lineRule="auto"/>
        <w:ind w:firstLine="709"/>
        <w:rPr>
          <w:rFonts w:eastAsia="Times New Roman" w:cs="Times New Roman"/>
          <w:szCs w:val="28"/>
          <w:lang w:eastAsia="ru-RU"/>
        </w:rPr>
      </w:pPr>
      <w:r w:rsidRPr="00E1558C">
        <w:rPr>
          <w:rFonts w:eastAsia="Times New Roman" w:cs="Times New Roman"/>
          <w:szCs w:val="28"/>
          <w:lang w:eastAsia="ru-RU"/>
        </w:rPr>
        <w:t>1. повышение уровня общего развития обучающихся;</w:t>
      </w:r>
    </w:p>
    <w:p w:rsidR="00E1558C" w:rsidRPr="00E1558C" w:rsidRDefault="00E1558C" w:rsidP="00E1558C">
      <w:pPr>
        <w:widowControl w:val="0"/>
        <w:autoSpaceDE w:val="0"/>
        <w:autoSpaceDN w:val="0"/>
        <w:adjustRightInd w:val="0"/>
        <w:spacing w:line="240" w:lineRule="auto"/>
        <w:ind w:firstLine="709"/>
        <w:rPr>
          <w:rFonts w:eastAsia="Times New Roman" w:cs="Times New Roman"/>
          <w:szCs w:val="28"/>
          <w:lang w:eastAsia="ru-RU"/>
        </w:rPr>
      </w:pPr>
      <w:r w:rsidRPr="00E1558C">
        <w:rPr>
          <w:rFonts w:eastAsia="Times New Roman" w:cs="Times New Roman"/>
          <w:szCs w:val="28"/>
          <w:lang w:eastAsia="ru-RU"/>
        </w:rPr>
        <w:t>2. восполнение пробелов предшествующего развития и обучения;</w:t>
      </w:r>
    </w:p>
    <w:p w:rsidR="00E1558C" w:rsidRPr="00E1558C" w:rsidRDefault="00E1558C" w:rsidP="00E1558C">
      <w:pPr>
        <w:widowControl w:val="0"/>
        <w:autoSpaceDE w:val="0"/>
        <w:autoSpaceDN w:val="0"/>
        <w:adjustRightInd w:val="0"/>
        <w:spacing w:line="240" w:lineRule="auto"/>
        <w:ind w:firstLine="709"/>
        <w:rPr>
          <w:rFonts w:eastAsia="Times New Roman" w:cs="Times New Roman"/>
          <w:szCs w:val="28"/>
          <w:lang w:eastAsia="ru-RU"/>
        </w:rPr>
      </w:pPr>
      <w:r w:rsidRPr="00E1558C">
        <w:rPr>
          <w:rFonts w:eastAsia="Times New Roman" w:cs="Times New Roman"/>
          <w:szCs w:val="28"/>
          <w:lang w:eastAsia="ru-RU"/>
        </w:rPr>
        <w:t>3.  формирование недостаточно освоенных учебных умений и навыков;</w:t>
      </w:r>
    </w:p>
    <w:p w:rsidR="00E1558C" w:rsidRPr="00E1558C" w:rsidRDefault="00E1558C" w:rsidP="00E1558C">
      <w:pPr>
        <w:widowControl w:val="0"/>
        <w:autoSpaceDE w:val="0"/>
        <w:autoSpaceDN w:val="0"/>
        <w:adjustRightInd w:val="0"/>
        <w:spacing w:line="240" w:lineRule="auto"/>
        <w:ind w:firstLine="709"/>
        <w:rPr>
          <w:rFonts w:eastAsia="Times New Roman" w:cs="Times New Roman"/>
          <w:szCs w:val="28"/>
          <w:lang w:eastAsia="ru-RU"/>
        </w:rPr>
      </w:pPr>
      <w:r w:rsidRPr="00E1558C">
        <w:rPr>
          <w:rFonts w:eastAsia="Times New Roman" w:cs="Times New Roman"/>
          <w:szCs w:val="28"/>
          <w:lang w:eastAsia="ru-RU"/>
        </w:rPr>
        <w:t>4. коррекция отклонений в развитии познавательной сферы и речи;</w:t>
      </w:r>
    </w:p>
    <w:p w:rsidR="00C62C6A" w:rsidRDefault="00E1558C" w:rsidP="00E1558C">
      <w:pPr>
        <w:suppressAutoHyphens w:val="0"/>
        <w:spacing w:after="0" w:line="240" w:lineRule="auto"/>
        <w:rPr>
          <w:rFonts w:eastAsia="Times New Roman" w:cs="Times New Roman"/>
          <w:szCs w:val="28"/>
          <w:lang w:eastAsia="ru-RU"/>
        </w:rPr>
      </w:pPr>
      <w:r w:rsidRPr="00E1558C">
        <w:rPr>
          <w:rFonts w:eastAsia="Times New Roman" w:cs="Times New Roman"/>
          <w:szCs w:val="28"/>
          <w:lang w:eastAsia="ru-RU"/>
        </w:rPr>
        <w:t xml:space="preserve">5. направленная подготовка к восприятию нового учебного материала. </w:t>
      </w:r>
    </w:p>
    <w:p w:rsidR="00C62C6A" w:rsidRPr="00270418" w:rsidRDefault="00C62C6A" w:rsidP="00C62C6A">
      <w:pPr>
        <w:jc w:val="center"/>
        <w:rPr>
          <w:b/>
          <w:szCs w:val="24"/>
        </w:rPr>
      </w:pPr>
      <w:r>
        <w:rPr>
          <w:b/>
          <w:szCs w:val="24"/>
        </w:rPr>
        <w:t>Коррекционная деятельность</w:t>
      </w:r>
      <w:r w:rsidRPr="00270418">
        <w:rPr>
          <w:b/>
          <w:szCs w:val="24"/>
        </w:rPr>
        <w:t xml:space="preserve"> логопеда</w:t>
      </w:r>
    </w:p>
    <w:p w:rsidR="00C62C6A" w:rsidRDefault="00C62C6A" w:rsidP="00C62C6A">
      <w:pPr>
        <w:jc w:val="center"/>
        <w:rPr>
          <w:sz w:val="24"/>
          <w:szCs w:val="24"/>
        </w:rPr>
      </w:pPr>
    </w:p>
    <w:p w:rsidR="00C62C6A" w:rsidRPr="00270418" w:rsidRDefault="00C62C6A" w:rsidP="00C62C6A">
      <w:pPr>
        <w:jc w:val="center"/>
        <w:rPr>
          <w:sz w:val="24"/>
          <w:szCs w:val="24"/>
        </w:rPr>
      </w:pPr>
      <w:r w:rsidRPr="00270418">
        <w:rPr>
          <w:sz w:val="24"/>
          <w:szCs w:val="24"/>
        </w:rPr>
        <w:t>ДИАГНОСТИЧЕСКАЯ    РАБОТА</w:t>
      </w:r>
    </w:p>
    <w:p w:rsidR="00C62C6A" w:rsidRPr="00270418" w:rsidRDefault="00C62C6A" w:rsidP="00C62C6A">
      <w:pPr>
        <w:autoSpaceDE w:val="0"/>
        <w:autoSpaceDN w:val="0"/>
        <w:adjustRightInd w:val="0"/>
        <w:spacing w:line="360" w:lineRule="auto"/>
        <w:ind w:firstLine="709"/>
        <w:jc w:val="both"/>
        <w:rPr>
          <w:sz w:val="24"/>
          <w:szCs w:val="24"/>
        </w:rPr>
      </w:pPr>
      <w:r w:rsidRPr="00270418">
        <w:rPr>
          <w:b/>
          <w:bCs/>
          <w:sz w:val="24"/>
          <w:szCs w:val="24"/>
        </w:rPr>
        <w:t xml:space="preserve">Цель: </w:t>
      </w:r>
      <w:r w:rsidRPr="00270418">
        <w:rPr>
          <w:sz w:val="24"/>
          <w:szCs w:val="24"/>
        </w:rPr>
        <w:t>Обследование. Выявление учащихся, нуждающихся в логопедической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83"/>
        <w:gridCol w:w="1522"/>
      </w:tblGrid>
      <w:tr w:rsidR="00C62C6A" w:rsidRPr="00270418" w:rsidTr="00FA235D">
        <w:tc>
          <w:tcPr>
            <w:tcW w:w="540" w:type="dxa"/>
            <w:shd w:val="clear" w:color="auto" w:fill="auto"/>
          </w:tcPr>
          <w:p w:rsidR="00C62C6A" w:rsidRPr="00270418" w:rsidRDefault="00C62C6A" w:rsidP="00FA235D">
            <w:pPr>
              <w:rPr>
                <w:sz w:val="24"/>
                <w:szCs w:val="24"/>
              </w:rPr>
            </w:pPr>
            <w:r w:rsidRPr="00270418">
              <w:rPr>
                <w:sz w:val="24"/>
                <w:szCs w:val="24"/>
              </w:rPr>
              <w:t>№ п</w:t>
            </w:r>
            <w:r w:rsidRPr="00270418">
              <w:rPr>
                <w:sz w:val="24"/>
                <w:szCs w:val="24"/>
                <w:lang w:val="en-US"/>
              </w:rPr>
              <w:t>\</w:t>
            </w:r>
            <w:r w:rsidRPr="00270418">
              <w:rPr>
                <w:sz w:val="24"/>
                <w:szCs w:val="24"/>
              </w:rPr>
              <w:t>п</w:t>
            </w:r>
          </w:p>
        </w:tc>
        <w:tc>
          <w:tcPr>
            <w:tcW w:w="7506" w:type="dxa"/>
            <w:shd w:val="clear" w:color="auto" w:fill="auto"/>
          </w:tcPr>
          <w:p w:rsidR="00C62C6A" w:rsidRPr="00270418" w:rsidRDefault="00C62C6A" w:rsidP="00FA235D">
            <w:pPr>
              <w:rPr>
                <w:sz w:val="24"/>
                <w:szCs w:val="24"/>
              </w:rPr>
            </w:pPr>
            <w:r w:rsidRPr="00270418">
              <w:rPr>
                <w:sz w:val="24"/>
                <w:szCs w:val="24"/>
              </w:rPr>
              <w:t>Направления и виды работы</w:t>
            </w:r>
          </w:p>
        </w:tc>
        <w:tc>
          <w:tcPr>
            <w:tcW w:w="1525" w:type="dxa"/>
            <w:shd w:val="clear" w:color="auto" w:fill="auto"/>
          </w:tcPr>
          <w:p w:rsidR="00C62C6A" w:rsidRPr="00270418" w:rsidRDefault="00C62C6A" w:rsidP="00FA235D">
            <w:pPr>
              <w:rPr>
                <w:sz w:val="24"/>
                <w:szCs w:val="24"/>
              </w:rPr>
            </w:pPr>
            <w:r w:rsidRPr="00270418">
              <w:rPr>
                <w:sz w:val="24"/>
                <w:szCs w:val="24"/>
              </w:rPr>
              <w:t>Сроки выполнения</w:t>
            </w:r>
          </w:p>
        </w:tc>
      </w:tr>
      <w:tr w:rsidR="00C62C6A" w:rsidRPr="00270418" w:rsidTr="00FA235D">
        <w:tc>
          <w:tcPr>
            <w:tcW w:w="540" w:type="dxa"/>
            <w:shd w:val="clear" w:color="auto" w:fill="auto"/>
          </w:tcPr>
          <w:p w:rsidR="00C62C6A" w:rsidRPr="00270418" w:rsidRDefault="00C62C6A" w:rsidP="00FA235D">
            <w:pPr>
              <w:rPr>
                <w:sz w:val="24"/>
                <w:szCs w:val="24"/>
              </w:rPr>
            </w:pPr>
            <w:r w:rsidRPr="00270418">
              <w:rPr>
                <w:sz w:val="24"/>
                <w:szCs w:val="24"/>
              </w:rPr>
              <w:t>1</w:t>
            </w:r>
          </w:p>
        </w:tc>
        <w:tc>
          <w:tcPr>
            <w:tcW w:w="7506" w:type="dxa"/>
            <w:shd w:val="clear" w:color="auto" w:fill="auto"/>
          </w:tcPr>
          <w:p w:rsidR="00C62C6A" w:rsidRPr="00270418" w:rsidRDefault="00C62C6A" w:rsidP="00FA235D">
            <w:pPr>
              <w:autoSpaceDE w:val="0"/>
              <w:autoSpaceDN w:val="0"/>
              <w:adjustRightInd w:val="0"/>
              <w:rPr>
                <w:sz w:val="24"/>
                <w:szCs w:val="24"/>
              </w:rPr>
            </w:pPr>
            <w:r w:rsidRPr="00270418">
              <w:rPr>
                <w:sz w:val="24"/>
                <w:szCs w:val="24"/>
              </w:rPr>
              <w:t>Диагностика психолого-педагогической готовности к школьному обучению первоклассников</w:t>
            </w:r>
            <w:r>
              <w:rPr>
                <w:sz w:val="24"/>
                <w:szCs w:val="24"/>
              </w:rPr>
              <w:t xml:space="preserve"> с ЗПР</w:t>
            </w:r>
            <w:r w:rsidRPr="00270418">
              <w:rPr>
                <w:sz w:val="24"/>
                <w:szCs w:val="24"/>
              </w:rPr>
              <w:t>.</w:t>
            </w:r>
          </w:p>
          <w:p w:rsidR="00C62C6A" w:rsidRPr="00270418" w:rsidRDefault="00C62C6A" w:rsidP="00FA235D">
            <w:pPr>
              <w:autoSpaceDE w:val="0"/>
              <w:autoSpaceDN w:val="0"/>
              <w:adjustRightInd w:val="0"/>
              <w:rPr>
                <w:sz w:val="24"/>
                <w:szCs w:val="24"/>
              </w:rPr>
            </w:pPr>
            <w:r w:rsidRPr="00270418">
              <w:rPr>
                <w:sz w:val="24"/>
                <w:szCs w:val="24"/>
              </w:rPr>
              <w:t xml:space="preserve"> Первичное обследование учащихся</w:t>
            </w:r>
            <w:r>
              <w:rPr>
                <w:sz w:val="24"/>
                <w:szCs w:val="24"/>
              </w:rPr>
              <w:t xml:space="preserve"> с ЗПР</w:t>
            </w:r>
            <w:r w:rsidRPr="00270418">
              <w:rPr>
                <w:sz w:val="24"/>
                <w:szCs w:val="24"/>
              </w:rPr>
              <w:t>, нуждающихся в логопедической помощи.</w:t>
            </w:r>
          </w:p>
        </w:tc>
        <w:tc>
          <w:tcPr>
            <w:tcW w:w="1525" w:type="dxa"/>
            <w:shd w:val="clear" w:color="auto" w:fill="auto"/>
          </w:tcPr>
          <w:p w:rsidR="00C62C6A" w:rsidRPr="00270418" w:rsidRDefault="00C62C6A" w:rsidP="00FA235D">
            <w:pPr>
              <w:rPr>
                <w:sz w:val="24"/>
                <w:szCs w:val="24"/>
              </w:rPr>
            </w:pPr>
            <w:r w:rsidRPr="00270418">
              <w:rPr>
                <w:sz w:val="24"/>
                <w:szCs w:val="24"/>
              </w:rPr>
              <w:t>Сентябрь</w:t>
            </w:r>
          </w:p>
        </w:tc>
      </w:tr>
      <w:tr w:rsidR="00C62C6A" w:rsidRPr="00270418" w:rsidTr="00FA235D">
        <w:tc>
          <w:tcPr>
            <w:tcW w:w="540" w:type="dxa"/>
            <w:shd w:val="clear" w:color="auto" w:fill="auto"/>
          </w:tcPr>
          <w:p w:rsidR="00C62C6A" w:rsidRPr="00270418" w:rsidRDefault="00C62C6A" w:rsidP="00FA235D">
            <w:pPr>
              <w:rPr>
                <w:sz w:val="24"/>
                <w:szCs w:val="24"/>
              </w:rPr>
            </w:pPr>
            <w:r w:rsidRPr="00270418">
              <w:rPr>
                <w:sz w:val="24"/>
                <w:szCs w:val="24"/>
              </w:rPr>
              <w:t>2</w:t>
            </w:r>
          </w:p>
        </w:tc>
        <w:tc>
          <w:tcPr>
            <w:tcW w:w="7506" w:type="dxa"/>
            <w:shd w:val="clear" w:color="auto" w:fill="auto"/>
          </w:tcPr>
          <w:p w:rsidR="00C62C6A" w:rsidRPr="00270418" w:rsidRDefault="00C62C6A" w:rsidP="00FA235D">
            <w:pPr>
              <w:autoSpaceDE w:val="0"/>
              <w:autoSpaceDN w:val="0"/>
              <w:adjustRightInd w:val="0"/>
              <w:rPr>
                <w:sz w:val="24"/>
                <w:szCs w:val="24"/>
              </w:rPr>
            </w:pPr>
            <w:r w:rsidRPr="00270418">
              <w:rPr>
                <w:sz w:val="24"/>
                <w:szCs w:val="24"/>
              </w:rPr>
              <w:t>Посещение уроков, консультации с классными руководителями, с целью выявления детей</w:t>
            </w:r>
            <w:r>
              <w:rPr>
                <w:sz w:val="24"/>
                <w:szCs w:val="24"/>
              </w:rPr>
              <w:t xml:space="preserve"> с ЗПР</w:t>
            </w:r>
            <w:r w:rsidRPr="00270418">
              <w:rPr>
                <w:sz w:val="24"/>
                <w:szCs w:val="24"/>
              </w:rPr>
              <w:t xml:space="preserve">, нуждающихся в логопедической помощи. </w:t>
            </w:r>
          </w:p>
          <w:p w:rsidR="00C62C6A" w:rsidRPr="00270418" w:rsidRDefault="00C62C6A" w:rsidP="00FA235D">
            <w:pPr>
              <w:autoSpaceDE w:val="0"/>
              <w:autoSpaceDN w:val="0"/>
              <w:adjustRightInd w:val="0"/>
              <w:rPr>
                <w:sz w:val="24"/>
                <w:szCs w:val="24"/>
              </w:rPr>
            </w:pPr>
            <w:r w:rsidRPr="00270418">
              <w:rPr>
                <w:sz w:val="24"/>
                <w:szCs w:val="24"/>
              </w:rPr>
              <w:lastRenderedPageBreak/>
              <w:t xml:space="preserve">Первичное обследование устной речи учащихся </w:t>
            </w:r>
            <w:r>
              <w:rPr>
                <w:sz w:val="24"/>
                <w:szCs w:val="24"/>
              </w:rPr>
              <w:t xml:space="preserve">с ЗПР </w:t>
            </w:r>
            <w:r w:rsidRPr="00270418">
              <w:rPr>
                <w:sz w:val="24"/>
                <w:szCs w:val="24"/>
              </w:rPr>
              <w:t>первых классов. Работа с медицинской документацией.</w:t>
            </w:r>
          </w:p>
        </w:tc>
        <w:tc>
          <w:tcPr>
            <w:tcW w:w="1525" w:type="dxa"/>
            <w:shd w:val="clear" w:color="auto" w:fill="auto"/>
          </w:tcPr>
          <w:p w:rsidR="00C62C6A" w:rsidRPr="00270418" w:rsidRDefault="00C62C6A" w:rsidP="00FA235D">
            <w:pPr>
              <w:rPr>
                <w:sz w:val="24"/>
                <w:szCs w:val="24"/>
              </w:rPr>
            </w:pPr>
            <w:r w:rsidRPr="00270418">
              <w:rPr>
                <w:sz w:val="24"/>
                <w:szCs w:val="24"/>
              </w:rPr>
              <w:lastRenderedPageBreak/>
              <w:t>Сентябрь</w:t>
            </w:r>
          </w:p>
        </w:tc>
      </w:tr>
      <w:tr w:rsidR="00C62C6A" w:rsidRPr="00270418" w:rsidTr="00FA235D">
        <w:tc>
          <w:tcPr>
            <w:tcW w:w="540" w:type="dxa"/>
            <w:shd w:val="clear" w:color="auto" w:fill="auto"/>
          </w:tcPr>
          <w:p w:rsidR="00C62C6A" w:rsidRPr="00270418" w:rsidRDefault="00C62C6A" w:rsidP="00FA235D">
            <w:pPr>
              <w:rPr>
                <w:sz w:val="24"/>
                <w:szCs w:val="24"/>
              </w:rPr>
            </w:pPr>
            <w:r w:rsidRPr="00270418">
              <w:rPr>
                <w:sz w:val="24"/>
                <w:szCs w:val="24"/>
              </w:rPr>
              <w:lastRenderedPageBreak/>
              <w:t>3</w:t>
            </w:r>
          </w:p>
        </w:tc>
        <w:tc>
          <w:tcPr>
            <w:tcW w:w="7506" w:type="dxa"/>
            <w:shd w:val="clear" w:color="auto" w:fill="auto"/>
          </w:tcPr>
          <w:p w:rsidR="00C62C6A" w:rsidRPr="00270418" w:rsidRDefault="00C62C6A" w:rsidP="00FA235D">
            <w:pPr>
              <w:rPr>
                <w:sz w:val="24"/>
                <w:szCs w:val="24"/>
              </w:rPr>
            </w:pPr>
            <w:r w:rsidRPr="00270418">
              <w:rPr>
                <w:sz w:val="24"/>
                <w:szCs w:val="24"/>
              </w:rPr>
              <w:t xml:space="preserve">Повторное углубленное обследование устной речи первоклассников из числа выбранных при первичном обследовании. </w:t>
            </w:r>
          </w:p>
          <w:p w:rsidR="00C62C6A" w:rsidRPr="00270418" w:rsidRDefault="00C62C6A" w:rsidP="00FA235D">
            <w:pPr>
              <w:rPr>
                <w:sz w:val="24"/>
                <w:szCs w:val="24"/>
              </w:rPr>
            </w:pPr>
            <w:r w:rsidRPr="00270418">
              <w:rPr>
                <w:sz w:val="24"/>
                <w:szCs w:val="24"/>
              </w:rPr>
              <w:t>Обследование письменной речи и чтения учащихся.</w:t>
            </w:r>
          </w:p>
          <w:p w:rsidR="00C62C6A" w:rsidRPr="00270418" w:rsidRDefault="00C62C6A" w:rsidP="00FA235D">
            <w:pPr>
              <w:rPr>
                <w:sz w:val="24"/>
                <w:szCs w:val="24"/>
              </w:rPr>
            </w:pPr>
            <w:r w:rsidRPr="00270418">
              <w:rPr>
                <w:sz w:val="24"/>
                <w:szCs w:val="24"/>
              </w:rPr>
              <w:t>Комплектование, составление рабочей программы, заполнение речевых карт, составление расписания.</w:t>
            </w:r>
          </w:p>
        </w:tc>
        <w:tc>
          <w:tcPr>
            <w:tcW w:w="1525" w:type="dxa"/>
            <w:shd w:val="clear" w:color="auto" w:fill="auto"/>
          </w:tcPr>
          <w:p w:rsidR="00C62C6A" w:rsidRPr="00270418" w:rsidRDefault="00C62C6A" w:rsidP="00FA235D">
            <w:pPr>
              <w:rPr>
                <w:sz w:val="24"/>
                <w:szCs w:val="24"/>
              </w:rPr>
            </w:pPr>
            <w:r w:rsidRPr="00270418">
              <w:rPr>
                <w:sz w:val="24"/>
                <w:szCs w:val="24"/>
              </w:rPr>
              <w:t>Сентябрь</w:t>
            </w:r>
          </w:p>
        </w:tc>
      </w:tr>
      <w:tr w:rsidR="00C62C6A" w:rsidRPr="00270418" w:rsidTr="00FA235D">
        <w:tc>
          <w:tcPr>
            <w:tcW w:w="540" w:type="dxa"/>
            <w:shd w:val="clear" w:color="auto" w:fill="auto"/>
          </w:tcPr>
          <w:p w:rsidR="00C62C6A" w:rsidRPr="00270418" w:rsidRDefault="00C62C6A" w:rsidP="00FA235D">
            <w:pPr>
              <w:rPr>
                <w:sz w:val="24"/>
                <w:szCs w:val="24"/>
              </w:rPr>
            </w:pPr>
            <w:r w:rsidRPr="00270418">
              <w:rPr>
                <w:sz w:val="24"/>
                <w:szCs w:val="24"/>
              </w:rPr>
              <w:t>4</w:t>
            </w:r>
          </w:p>
        </w:tc>
        <w:tc>
          <w:tcPr>
            <w:tcW w:w="7506" w:type="dxa"/>
            <w:shd w:val="clear" w:color="auto" w:fill="auto"/>
          </w:tcPr>
          <w:p w:rsidR="00C62C6A" w:rsidRPr="00270418" w:rsidRDefault="00C62C6A" w:rsidP="00FA235D">
            <w:pPr>
              <w:rPr>
                <w:sz w:val="24"/>
                <w:szCs w:val="24"/>
              </w:rPr>
            </w:pPr>
            <w:r w:rsidRPr="00270418">
              <w:rPr>
                <w:sz w:val="24"/>
                <w:szCs w:val="24"/>
              </w:rPr>
              <w:t>Анализ результатов проведенной диагностики</w:t>
            </w:r>
          </w:p>
        </w:tc>
        <w:tc>
          <w:tcPr>
            <w:tcW w:w="1525" w:type="dxa"/>
            <w:shd w:val="clear" w:color="auto" w:fill="auto"/>
          </w:tcPr>
          <w:p w:rsidR="00C62C6A" w:rsidRPr="00270418" w:rsidRDefault="00C62C6A" w:rsidP="00FA235D">
            <w:pPr>
              <w:rPr>
                <w:sz w:val="24"/>
                <w:szCs w:val="24"/>
              </w:rPr>
            </w:pPr>
            <w:r w:rsidRPr="00270418">
              <w:rPr>
                <w:sz w:val="24"/>
                <w:szCs w:val="24"/>
              </w:rPr>
              <w:t>Октябрь</w:t>
            </w:r>
          </w:p>
        </w:tc>
      </w:tr>
      <w:tr w:rsidR="00C62C6A" w:rsidRPr="00270418" w:rsidTr="00FA235D">
        <w:tc>
          <w:tcPr>
            <w:tcW w:w="540" w:type="dxa"/>
            <w:shd w:val="clear" w:color="auto" w:fill="auto"/>
          </w:tcPr>
          <w:p w:rsidR="00C62C6A" w:rsidRPr="00270418" w:rsidRDefault="00C62C6A" w:rsidP="00FA235D">
            <w:pPr>
              <w:rPr>
                <w:sz w:val="24"/>
                <w:szCs w:val="24"/>
              </w:rPr>
            </w:pPr>
            <w:r w:rsidRPr="00270418">
              <w:rPr>
                <w:sz w:val="24"/>
                <w:szCs w:val="24"/>
              </w:rPr>
              <w:t>5</w:t>
            </w:r>
          </w:p>
        </w:tc>
        <w:tc>
          <w:tcPr>
            <w:tcW w:w="7506" w:type="dxa"/>
            <w:shd w:val="clear" w:color="auto" w:fill="auto"/>
          </w:tcPr>
          <w:p w:rsidR="00C62C6A" w:rsidRPr="00270418" w:rsidRDefault="00C62C6A" w:rsidP="00FA235D">
            <w:pPr>
              <w:autoSpaceDE w:val="0"/>
              <w:autoSpaceDN w:val="0"/>
              <w:adjustRightInd w:val="0"/>
              <w:rPr>
                <w:sz w:val="24"/>
                <w:szCs w:val="24"/>
              </w:rPr>
            </w:pPr>
            <w:r w:rsidRPr="00270418">
              <w:rPr>
                <w:sz w:val="24"/>
                <w:szCs w:val="24"/>
              </w:rPr>
              <w:t>Вторичное  обследование письменной речи и чтения учащихся первых классов в логопедическом пункте школы.</w:t>
            </w:r>
          </w:p>
        </w:tc>
        <w:tc>
          <w:tcPr>
            <w:tcW w:w="1525" w:type="dxa"/>
            <w:shd w:val="clear" w:color="auto" w:fill="auto"/>
          </w:tcPr>
          <w:p w:rsidR="00C62C6A" w:rsidRPr="00270418" w:rsidRDefault="00C62C6A" w:rsidP="00FA235D">
            <w:pPr>
              <w:rPr>
                <w:sz w:val="24"/>
                <w:szCs w:val="24"/>
              </w:rPr>
            </w:pPr>
            <w:r w:rsidRPr="00270418">
              <w:rPr>
                <w:sz w:val="24"/>
                <w:szCs w:val="24"/>
              </w:rPr>
              <w:t>Декабрь</w:t>
            </w:r>
          </w:p>
        </w:tc>
      </w:tr>
      <w:tr w:rsidR="00C62C6A" w:rsidRPr="00270418" w:rsidTr="00FA235D">
        <w:tc>
          <w:tcPr>
            <w:tcW w:w="540" w:type="dxa"/>
            <w:shd w:val="clear" w:color="auto" w:fill="auto"/>
          </w:tcPr>
          <w:p w:rsidR="00C62C6A" w:rsidRPr="00270418" w:rsidRDefault="00C62C6A" w:rsidP="00FA235D">
            <w:pPr>
              <w:rPr>
                <w:sz w:val="24"/>
                <w:szCs w:val="24"/>
              </w:rPr>
            </w:pPr>
            <w:r w:rsidRPr="00270418">
              <w:rPr>
                <w:sz w:val="24"/>
                <w:szCs w:val="24"/>
              </w:rPr>
              <w:t>6</w:t>
            </w:r>
          </w:p>
        </w:tc>
        <w:tc>
          <w:tcPr>
            <w:tcW w:w="7506" w:type="dxa"/>
            <w:shd w:val="clear" w:color="auto" w:fill="auto"/>
          </w:tcPr>
          <w:p w:rsidR="00C62C6A" w:rsidRPr="00270418" w:rsidRDefault="00C62C6A" w:rsidP="00FA235D">
            <w:pPr>
              <w:rPr>
                <w:sz w:val="24"/>
                <w:szCs w:val="24"/>
              </w:rPr>
            </w:pPr>
            <w:r w:rsidRPr="00270418">
              <w:rPr>
                <w:sz w:val="24"/>
                <w:szCs w:val="24"/>
              </w:rPr>
              <w:t>Заключительное обследование пис</w:t>
            </w:r>
            <w:r>
              <w:rPr>
                <w:sz w:val="24"/>
                <w:szCs w:val="24"/>
              </w:rPr>
              <w:t>ьменной речи и чтения учащихся с ЗПР</w:t>
            </w:r>
            <w:r w:rsidRPr="00270418">
              <w:rPr>
                <w:sz w:val="24"/>
                <w:szCs w:val="24"/>
              </w:rPr>
              <w:t>.</w:t>
            </w:r>
          </w:p>
        </w:tc>
        <w:tc>
          <w:tcPr>
            <w:tcW w:w="1525" w:type="dxa"/>
            <w:shd w:val="clear" w:color="auto" w:fill="auto"/>
          </w:tcPr>
          <w:p w:rsidR="00C62C6A" w:rsidRPr="00270418" w:rsidRDefault="00C62C6A" w:rsidP="00FA235D">
            <w:pPr>
              <w:rPr>
                <w:sz w:val="24"/>
                <w:szCs w:val="24"/>
              </w:rPr>
            </w:pPr>
            <w:r w:rsidRPr="00270418">
              <w:rPr>
                <w:sz w:val="24"/>
                <w:szCs w:val="24"/>
              </w:rPr>
              <w:t>Май</w:t>
            </w:r>
          </w:p>
        </w:tc>
      </w:tr>
    </w:tbl>
    <w:p w:rsidR="00C62C6A" w:rsidRPr="00270418" w:rsidRDefault="00C62C6A" w:rsidP="00C62C6A">
      <w:pPr>
        <w:rPr>
          <w:sz w:val="24"/>
          <w:szCs w:val="24"/>
        </w:rPr>
      </w:pPr>
    </w:p>
    <w:p w:rsidR="00C62C6A" w:rsidRPr="00270418" w:rsidRDefault="00C62C6A" w:rsidP="00C62C6A">
      <w:pPr>
        <w:jc w:val="center"/>
        <w:rPr>
          <w:sz w:val="24"/>
          <w:szCs w:val="24"/>
        </w:rPr>
      </w:pPr>
      <w:r w:rsidRPr="00270418">
        <w:rPr>
          <w:bCs/>
          <w:sz w:val="24"/>
          <w:szCs w:val="24"/>
        </w:rPr>
        <w:t>ОРГАНИЗАЦИОННАЯ</w:t>
      </w:r>
      <w:r w:rsidRPr="00270418">
        <w:rPr>
          <w:sz w:val="24"/>
          <w:szCs w:val="24"/>
        </w:rPr>
        <w:t xml:space="preserve"> РАБОТА</w:t>
      </w:r>
      <w:r w:rsidRPr="00270418">
        <w:rPr>
          <w:sz w:val="24"/>
          <w:szCs w:val="24"/>
        </w:rPr>
        <w:br/>
      </w:r>
    </w:p>
    <w:p w:rsidR="00C62C6A" w:rsidRPr="00270418" w:rsidRDefault="00C62C6A" w:rsidP="00C62C6A">
      <w:pPr>
        <w:autoSpaceDE w:val="0"/>
        <w:autoSpaceDN w:val="0"/>
        <w:adjustRightInd w:val="0"/>
        <w:spacing w:line="360" w:lineRule="auto"/>
        <w:ind w:firstLine="709"/>
        <w:rPr>
          <w:sz w:val="24"/>
          <w:szCs w:val="24"/>
        </w:rPr>
      </w:pPr>
      <w:r w:rsidRPr="00270418">
        <w:rPr>
          <w:b/>
          <w:bCs/>
          <w:sz w:val="24"/>
          <w:szCs w:val="24"/>
        </w:rPr>
        <w:t xml:space="preserve">Цель: </w:t>
      </w:r>
      <w:r w:rsidRPr="00270418">
        <w:rPr>
          <w:sz w:val="24"/>
          <w:szCs w:val="24"/>
        </w:rPr>
        <w:t xml:space="preserve">Распределение учащихся </w:t>
      </w:r>
      <w:r>
        <w:rPr>
          <w:sz w:val="24"/>
          <w:szCs w:val="24"/>
        </w:rPr>
        <w:t xml:space="preserve">с ЗПР </w:t>
      </w:r>
      <w:r w:rsidRPr="00270418">
        <w:rPr>
          <w:sz w:val="24"/>
          <w:szCs w:val="24"/>
        </w:rPr>
        <w:t xml:space="preserve">по основным видам нарушений на группы с учетом </w:t>
      </w:r>
    </w:p>
    <w:p w:rsidR="00C62C6A" w:rsidRPr="00270418" w:rsidRDefault="00C62C6A" w:rsidP="00C62C6A">
      <w:pPr>
        <w:autoSpaceDE w:val="0"/>
        <w:autoSpaceDN w:val="0"/>
        <w:adjustRightInd w:val="0"/>
        <w:spacing w:line="360" w:lineRule="auto"/>
        <w:ind w:firstLine="709"/>
        <w:rPr>
          <w:sz w:val="24"/>
          <w:szCs w:val="24"/>
        </w:rPr>
      </w:pPr>
      <w:r w:rsidRPr="00270418">
        <w:rPr>
          <w:sz w:val="24"/>
          <w:szCs w:val="24"/>
        </w:rPr>
        <w:t>индивидуальных особенностей детей, организация работы групп.</w:t>
      </w:r>
    </w:p>
    <w:p w:rsidR="00C62C6A" w:rsidRPr="00270418" w:rsidRDefault="00C62C6A" w:rsidP="00C62C6A">
      <w:pPr>
        <w:jc w:val="both"/>
        <w:rPr>
          <w:sz w:val="24"/>
          <w:szCs w:val="24"/>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939"/>
        <w:gridCol w:w="2199"/>
      </w:tblGrid>
      <w:tr w:rsidR="00C62C6A" w:rsidRPr="00270418" w:rsidTr="00FA235D">
        <w:tc>
          <w:tcPr>
            <w:tcW w:w="540" w:type="dxa"/>
            <w:shd w:val="clear" w:color="auto" w:fill="auto"/>
          </w:tcPr>
          <w:p w:rsidR="00C62C6A" w:rsidRPr="00270418" w:rsidRDefault="00C62C6A" w:rsidP="00FA235D">
            <w:pPr>
              <w:rPr>
                <w:sz w:val="24"/>
                <w:szCs w:val="24"/>
              </w:rPr>
            </w:pPr>
            <w:r w:rsidRPr="00270418">
              <w:rPr>
                <w:sz w:val="24"/>
                <w:szCs w:val="24"/>
              </w:rPr>
              <w:t>№ п\п</w:t>
            </w:r>
          </w:p>
        </w:tc>
        <w:tc>
          <w:tcPr>
            <w:tcW w:w="6939" w:type="dxa"/>
            <w:shd w:val="clear" w:color="auto" w:fill="auto"/>
          </w:tcPr>
          <w:p w:rsidR="00C62C6A" w:rsidRPr="00270418" w:rsidRDefault="00C62C6A" w:rsidP="00FA235D">
            <w:pPr>
              <w:rPr>
                <w:sz w:val="24"/>
                <w:szCs w:val="24"/>
              </w:rPr>
            </w:pPr>
            <w:r w:rsidRPr="00270418">
              <w:rPr>
                <w:sz w:val="24"/>
                <w:szCs w:val="24"/>
              </w:rPr>
              <w:t>Направления и виды работы</w:t>
            </w:r>
          </w:p>
        </w:tc>
        <w:tc>
          <w:tcPr>
            <w:tcW w:w="2199" w:type="dxa"/>
            <w:shd w:val="clear" w:color="auto" w:fill="auto"/>
          </w:tcPr>
          <w:p w:rsidR="00C62C6A" w:rsidRPr="00270418" w:rsidRDefault="00C62C6A" w:rsidP="00FA235D">
            <w:pPr>
              <w:rPr>
                <w:sz w:val="24"/>
                <w:szCs w:val="24"/>
              </w:rPr>
            </w:pPr>
            <w:r w:rsidRPr="00270418">
              <w:rPr>
                <w:sz w:val="24"/>
                <w:szCs w:val="24"/>
              </w:rPr>
              <w:t>Сроки выполнения</w:t>
            </w:r>
          </w:p>
        </w:tc>
      </w:tr>
      <w:tr w:rsidR="00C62C6A" w:rsidRPr="00270418" w:rsidTr="00FA235D">
        <w:tc>
          <w:tcPr>
            <w:tcW w:w="540" w:type="dxa"/>
            <w:shd w:val="clear" w:color="auto" w:fill="auto"/>
          </w:tcPr>
          <w:p w:rsidR="00C62C6A" w:rsidRPr="00270418" w:rsidRDefault="00C62C6A" w:rsidP="00FA235D">
            <w:pPr>
              <w:rPr>
                <w:sz w:val="24"/>
                <w:szCs w:val="24"/>
              </w:rPr>
            </w:pPr>
            <w:r w:rsidRPr="00270418">
              <w:rPr>
                <w:sz w:val="24"/>
                <w:szCs w:val="24"/>
              </w:rPr>
              <w:t>1</w:t>
            </w:r>
          </w:p>
        </w:tc>
        <w:tc>
          <w:tcPr>
            <w:tcW w:w="6939" w:type="dxa"/>
            <w:shd w:val="clear" w:color="auto" w:fill="auto"/>
          </w:tcPr>
          <w:p w:rsidR="00C62C6A" w:rsidRPr="00270418" w:rsidRDefault="00C62C6A" w:rsidP="00FA235D">
            <w:pPr>
              <w:autoSpaceDE w:val="0"/>
              <w:autoSpaceDN w:val="0"/>
              <w:adjustRightInd w:val="0"/>
              <w:rPr>
                <w:sz w:val="24"/>
                <w:szCs w:val="24"/>
              </w:rPr>
            </w:pPr>
            <w:r w:rsidRPr="00270418">
              <w:rPr>
                <w:sz w:val="24"/>
                <w:szCs w:val="24"/>
              </w:rPr>
              <w:t>Подготовка кабинета к новому учебному году.</w:t>
            </w:r>
          </w:p>
        </w:tc>
        <w:tc>
          <w:tcPr>
            <w:tcW w:w="2199" w:type="dxa"/>
            <w:shd w:val="clear" w:color="auto" w:fill="auto"/>
          </w:tcPr>
          <w:p w:rsidR="00C62C6A" w:rsidRPr="00270418" w:rsidRDefault="00C62C6A" w:rsidP="00FA235D">
            <w:pPr>
              <w:autoSpaceDE w:val="0"/>
              <w:autoSpaceDN w:val="0"/>
              <w:adjustRightInd w:val="0"/>
              <w:rPr>
                <w:sz w:val="24"/>
                <w:szCs w:val="24"/>
              </w:rPr>
            </w:pPr>
            <w:r w:rsidRPr="00270418">
              <w:rPr>
                <w:sz w:val="24"/>
                <w:szCs w:val="24"/>
              </w:rPr>
              <w:t>Сентябрь</w:t>
            </w:r>
          </w:p>
        </w:tc>
      </w:tr>
      <w:tr w:rsidR="00C62C6A" w:rsidRPr="00270418" w:rsidTr="00FA235D">
        <w:tc>
          <w:tcPr>
            <w:tcW w:w="540" w:type="dxa"/>
            <w:shd w:val="clear" w:color="auto" w:fill="auto"/>
          </w:tcPr>
          <w:p w:rsidR="00C62C6A" w:rsidRPr="00270418" w:rsidRDefault="00C62C6A" w:rsidP="00FA235D">
            <w:pPr>
              <w:rPr>
                <w:sz w:val="24"/>
                <w:szCs w:val="24"/>
              </w:rPr>
            </w:pPr>
            <w:r w:rsidRPr="00270418">
              <w:rPr>
                <w:sz w:val="24"/>
                <w:szCs w:val="24"/>
              </w:rPr>
              <w:t>2</w:t>
            </w:r>
          </w:p>
        </w:tc>
        <w:tc>
          <w:tcPr>
            <w:tcW w:w="6939" w:type="dxa"/>
            <w:shd w:val="clear" w:color="auto" w:fill="auto"/>
          </w:tcPr>
          <w:p w:rsidR="00C62C6A" w:rsidRPr="00270418" w:rsidRDefault="00C62C6A" w:rsidP="00FA235D">
            <w:pPr>
              <w:autoSpaceDE w:val="0"/>
              <w:autoSpaceDN w:val="0"/>
              <w:adjustRightInd w:val="0"/>
              <w:rPr>
                <w:sz w:val="24"/>
                <w:szCs w:val="24"/>
              </w:rPr>
            </w:pPr>
            <w:r w:rsidRPr="00270418">
              <w:rPr>
                <w:sz w:val="24"/>
                <w:szCs w:val="24"/>
              </w:rPr>
              <w:t>Составление и утверждение плана работы</w:t>
            </w:r>
            <w:r>
              <w:rPr>
                <w:sz w:val="24"/>
                <w:szCs w:val="24"/>
              </w:rPr>
              <w:t xml:space="preserve"> </w:t>
            </w:r>
            <w:r w:rsidRPr="00270418">
              <w:rPr>
                <w:sz w:val="24"/>
                <w:szCs w:val="24"/>
              </w:rPr>
              <w:t>логопедического пункта на учебный год,</w:t>
            </w:r>
            <w:r>
              <w:rPr>
                <w:sz w:val="24"/>
                <w:szCs w:val="24"/>
              </w:rPr>
              <w:t xml:space="preserve"> </w:t>
            </w:r>
            <w:r w:rsidRPr="00270418">
              <w:rPr>
                <w:sz w:val="24"/>
                <w:szCs w:val="24"/>
              </w:rPr>
              <w:t>рабочей программы, расписания работы</w:t>
            </w:r>
            <w:r>
              <w:rPr>
                <w:sz w:val="24"/>
                <w:szCs w:val="24"/>
              </w:rPr>
              <w:t xml:space="preserve"> </w:t>
            </w:r>
            <w:r w:rsidRPr="00270418">
              <w:rPr>
                <w:sz w:val="24"/>
                <w:szCs w:val="24"/>
              </w:rPr>
              <w:t>логопедического кабинета.</w:t>
            </w:r>
          </w:p>
        </w:tc>
        <w:tc>
          <w:tcPr>
            <w:tcW w:w="2199" w:type="dxa"/>
            <w:shd w:val="clear" w:color="auto" w:fill="auto"/>
          </w:tcPr>
          <w:p w:rsidR="00C62C6A" w:rsidRPr="00270418" w:rsidRDefault="00C62C6A" w:rsidP="00FA235D">
            <w:pPr>
              <w:autoSpaceDE w:val="0"/>
              <w:autoSpaceDN w:val="0"/>
              <w:adjustRightInd w:val="0"/>
              <w:rPr>
                <w:sz w:val="24"/>
                <w:szCs w:val="24"/>
              </w:rPr>
            </w:pPr>
            <w:r w:rsidRPr="00270418">
              <w:rPr>
                <w:sz w:val="24"/>
                <w:szCs w:val="24"/>
              </w:rPr>
              <w:t>Сентябрь</w:t>
            </w:r>
          </w:p>
          <w:p w:rsidR="00C62C6A" w:rsidRPr="00270418" w:rsidRDefault="00C62C6A" w:rsidP="00FA235D">
            <w:pPr>
              <w:rPr>
                <w:sz w:val="24"/>
                <w:szCs w:val="24"/>
              </w:rPr>
            </w:pPr>
          </w:p>
        </w:tc>
      </w:tr>
      <w:tr w:rsidR="00C62C6A" w:rsidRPr="00270418" w:rsidTr="00FA235D">
        <w:tc>
          <w:tcPr>
            <w:tcW w:w="540" w:type="dxa"/>
            <w:shd w:val="clear" w:color="auto" w:fill="auto"/>
          </w:tcPr>
          <w:p w:rsidR="00C62C6A" w:rsidRPr="00270418" w:rsidRDefault="00C62C6A" w:rsidP="00FA235D">
            <w:pPr>
              <w:rPr>
                <w:sz w:val="24"/>
                <w:szCs w:val="24"/>
              </w:rPr>
            </w:pPr>
            <w:r w:rsidRPr="00270418">
              <w:rPr>
                <w:sz w:val="24"/>
                <w:szCs w:val="24"/>
              </w:rPr>
              <w:t>3</w:t>
            </w:r>
          </w:p>
        </w:tc>
        <w:tc>
          <w:tcPr>
            <w:tcW w:w="6939" w:type="dxa"/>
            <w:shd w:val="clear" w:color="auto" w:fill="auto"/>
          </w:tcPr>
          <w:p w:rsidR="00C62C6A" w:rsidRPr="00270418" w:rsidRDefault="00C62C6A" w:rsidP="00FA235D">
            <w:pPr>
              <w:autoSpaceDE w:val="0"/>
              <w:autoSpaceDN w:val="0"/>
              <w:adjustRightInd w:val="0"/>
              <w:rPr>
                <w:sz w:val="24"/>
                <w:szCs w:val="24"/>
              </w:rPr>
            </w:pPr>
            <w:r w:rsidRPr="00270418">
              <w:rPr>
                <w:sz w:val="24"/>
                <w:szCs w:val="24"/>
              </w:rPr>
              <w:t>Изучение медицинских карт учащихся</w:t>
            </w:r>
            <w:r>
              <w:rPr>
                <w:sz w:val="24"/>
                <w:szCs w:val="24"/>
              </w:rPr>
              <w:t xml:space="preserve"> с ЗПР</w:t>
            </w:r>
            <w:r w:rsidRPr="00270418">
              <w:rPr>
                <w:sz w:val="24"/>
                <w:szCs w:val="24"/>
              </w:rPr>
              <w:t>, зачисленных в логопедическую группу</w:t>
            </w:r>
          </w:p>
        </w:tc>
        <w:tc>
          <w:tcPr>
            <w:tcW w:w="2199" w:type="dxa"/>
            <w:shd w:val="clear" w:color="auto" w:fill="auto"/>
          </w:tcPr>
          <w:p w:rsidR="00C62C6A" w:rsidRPr="00270418" w:rsidRDefault="00C62C6A" w:rsidP="00FA235D">
            <w:pPr>
              <w:rPr>
                <w:sz w:val="24"/>
                <w:szCs w:val="24"/>
              </w:rPr>
            </w:pPr>
            <w:r w:rsidRPr="00270418">
              <w:rPr>
                <w:sz w:val="24"/>
                <w:szCs w:val="24"/>
              </w:rPr>
              <w:t>Ноябрь</w:t>
            </w:r>
          </w:p>
        </w:tc>
      </w:tr>
      <w:tr w:rsidR="00C62C6A" w:rsidRPr="00270418" w:rsidTr="00FA235D">
        <w:tc>
          <w:tcPr>
            <w:tcW w:w="540" w:type="dxa"/>
            <w:shd w:val="clear" w:color="auto" w:fill="auto"/>
          </w:tcPr>
          <w:p w:rsidR="00C62C6A" w:rsidRPr="00270418" w:rsidRDefault="00C62C6A" w:rsidP="00FA235D">
            <w:pPr>
              <w:rPr>
                <w:sz w:val="24"/>
                <w:szCs w:val="24"/>
              </w:rPr>
            </w:pPr>
            <w:r w:rsidRPr="00270418">
              <w:rPr>
                <w:sz w:val="24"/>
                <w:szCs w:val="24"/>
              </w:rPr>
              <w:t>4</w:t>
            </w:r>
          </w:p>
        </w:tc>
        <w:tc>
          <w:tcPr>
            <w:tcW w:w="6939" w:type="dxa"/>
            <w:shd w:val="clear" w:color="auto" w:fill="auto"/>
          </w:tcPr>
          <w:p w:rsidR="00C62C6A" w:rsidRPr="00270418" w:rsidRDefault="00C62C6A" w:rsidP="00FA235D">
            <w:pPr>
              <w:autoSpaceDE w:val="0"/>
              <w:autoSpaceDN w:val="0"/>
              <w:adjustRightInd w:val="0"/>
              <w:rPr>
                <w:sz w:val="24"/>
                <w:szCs w:val="24"/>
              </w:rPr>
            </w:pPr>
            <w:r w:rsidRPr="00270418">
              <w:rPr>
                <w:sz w:val="24"/>
                <w:szCs w:val="24"/>
              </w:rPr>
              <w:t>Заполнение речевых карт</w:t>
            </w:r>
          </w:p>
        </w:tc>
        <w:tc>
          <w:tcPr>
            <w:tcW w:w="2199" w:type="dxa"/>
            <w:shd w:val="clear" w:color="auto" w:fill="auto"/>
          </w:tcPr>
          <w:p w:rsidR="00C62C6A" w:rsidRPr="00270418" w:rsidRDefault="00C62C6A" w:rsidP="00FA235D">
            <w:pPr>
              <w:rPr>
                <w:sz w:val="24"/>
                <w:szCs w:val="24"/>
              </w:rPr>
            </w:pPr>
            <w:r w:rsidRPr="00270418">
              <w:rPr>
                <w:sz w:val="24"/>
                <w:szCs w:val="24"/>
              </w:rPr>
              <w:t>В течение года</w:t>
            </w:r>
          </w:p>
        </w:tc>
      </w:tr>
      <w:tr w:rsidR="00C62C6A" w:rsidRPr="00270418" w:rsidTr="00FA235D">
        <w:tc>
          <w:tcPr>
            <w:tcW w:w="540" w:type="dxa"/>
            <w:shd w:val="clear" w:color="auto" w:fill="auto"/>
          </w:tcPr>
          <w:p w:rsidR="00C62C6A" w:rsidRPr="00270418" w:rsidRDefault="00C62C6A" w:rsidP="00FA235D">
            <w:pPr>
              <w:rPr>
                <w:sz w:val="24"/>
                <w:szCs w:val="24"/>
              </w:rPr>
            </w:pPr>
            <w:r w:rsidRPr="00270418">
              <w:rPr>
                <w:sz w:val="24"/>
                <w:szCs w:val="24"/>
              </w:rPr>
              <w:t>5</w:t>
            </w:r>
          </w:p>
        </w:tc>
        <w:tc>
          <w:tcPr>
            <w:tcW w:w="6939" w:type="dxa"/>
            <w:shd w:val="clear" w:color="auto" w:fill="auto"/>
          </w:tcPr>
          <w:p w:rsidR="00C62C6A" w:rsidRPr="00270418" w:rsidRDefault="00C62C6A" w:rsidP="00FA235D">
            <w:pPr>
              <w:autoSpaceDE w:val="0"/>
              <w:autoSpaceDN w:val="0"/>
              <w:adjustRightInd w:val="0"/>
              <w:rPr>
                <w:sz w:val="24"/>
                <w:szCs w:val="24"/>
              </w:rPr>
            </w:pPr>
            <w:r w:rsidRPr="00270418">
              <w:rPr>
                <w:sz w:val="24"/>
                <w:szCs w:val="24"/>
              </w:rPr>
              <w:t xml:space="preserve">Распределение учащихся </w:t>
            </w:r>
            <w:r>
              <w:rPr>
                <w:sz w:val="24"/>
                <w:szCs w:val="24"/>
              </w:rPr>
              <w:t xml:space="preserve">с ЗПР </w:t>
            </w:r>
            <w:r w:rsidRPr="00270418">
              <w:rPr>
                <w:sz w:val="24"/>
                <w:szCs w:val="24"/>
              </w:rPr>
              <w:t>по основным видам нарушений на группы с учетом индивидуальных особенностей.</w:t>
            </w:r>
          </w:p>
        </w:tc>
        <w:tc>
          <w:tcPr>
            <w:tcW w:w="2199" w:type="dxa"/>
            <w:shd w:val="clear" w:color="auto" w:fill="auto"/>
          </w:tcPr>
          <w:p w:rsidR="00C62C6A" w:rsidRPr="00270418" w:rsidRDefault="00C62C6A" w:rsidP="00FA235D">
            <w:pPr>
              <w:autoSpaceDE w:val="0"/>
              <w:autoSpaceDN w:val="0"/>
              <w:adjustRightInd w:val="0"/>
              <w:rPr>
                <w:sz w:val="24"/>
                <w:szCs w:val="24"/>
              </w:rPr>
            </w:pPr>
            <w:r w:rsidRPr="00270418">
              <w:rPr>
                <w:sz w:val="24"/>
                <w:szCs w:val="24"/>
              </w:rPr>
              <w:t>Сентябрь</w:t>
            </w:r>
          </w:p>
          <w:p w:rsidR="00C62C6A" w:rsidRPr="00270418" w:rsidRDefault="00C62C6A" w:rsidP="00FA235D">
            <w:pPr>
              <w:rPr>
                <w:sz w:val="24"/>
                <w:szCs w:val="24"/>
              </w:rPr>
            </w:pPr>
          </w:p>
        </w:tc>
      </w:tr>
      <w:tr w:rsidR="00C62C6A" w:rsidRPr="00270418" w:rsidTr="00FA235D">
        <w:tc>
          <w:tcPr>
            <w:tcW w:w="540" w:type="dxa"/>
            <w:shd w:val="clear" w:color="auto" w:fill="auto"/>
          </w:tcPr>
          <w:p w:rsidR="00C62C6A" w:rsidRPr="00270418" w:rsidRDefault="00C62C6A" w:rsidP="00FA235D">
            <w:pPr>
              <w:rPr>
                <w:sz w:val="24"/>
                <w:szCs w:val="24"/>
              </w:rPr>
            </w:pPr>
            <w:r w:rsidRPr="00270418">
              <w:rPr>
                <w:sz w:val="24"/>
                <w:szCs w:val="24"/>
              </w:rPr>
              <w:t>6</w:t>
            </w:r>
          </w:p>
        </w:tc>
        <w:tc>
          <w:tcPr>
            <w:tcW w:w="6939" w:type="dxa"/>
            <w:shd w:val="clear" w:color="auto" w:fill="auto"/>
          </w:tcPr>
          <w:p w:rsidR="00C62C6A" w:rsidRPr="00270418" w:rsidRDefault="00C62C6A" w:rsidP="00FA235D">
            <w:pPr>
              <w:autoSpaceDE w:val="0"/>
              <w:autoSpaceDN w:val="0"/>
              <w:adjustRightInd w:val="0"/>
              <w:rPr>
                <w:sz w:val="24"/>
                <w:szCs w:val="24"/>
              </w:rPr>
            </w:pPr>
            <w:r w:rsidRPr="00270418">
              <w:rPr>
                <w:sz w:val="24"/>
                <w:szCs w:val="24"/>
              </w:rPr>
              <w:t>Работа по оформлению кабинета</w:t>
            </w:r>
          </w:p>
        </w:tc>
        <w:tc>
          <w:tcPr>
            <w:tcW w:w="2199" w:type="dxa"/>
            <w:shd w:val="clear" w:color="auto" w:fill="auto"/>
          </w:tcPr>
          <w:p w:rsidR="00C62C6A" w:rsidRPr="00270418" w:rsidRDefault="00C62C6A" w:rsidP="00FA235D">
            <w:pPr>
              <w:rPr>
                <w:sz w:val="24"/>
                <w:szCs w:val="24"/>
              </w:rPr>
            </w:pPr>
            <w:r w:rsidRPr="00270418">
              <w:rPr>
                <w:sz w:val="24"/>
                <w:szCs w:val="24"/>
              </w:rPr>
              <w:t>В течение года</w:t>
            </w:r>
          </w:p>
        </w:tc>
      </w:tr>
    </w:tbl>
    <w:p w:rsidR="00C62C6A" w:rsidRPr="00270418" w:rsidRDefault="00C62C6A" w:rsidP="00C62C6A">
      <w:pPr>
        <w:rPr>
          <w:sz w:val="24"/>
          <w:szCs w:val="24"/>
        </w:rPr>
      </w:pPr>
    </w:p>
    <w:p w:rsidR="00C62C6A" w:rsidRPr="00270418" w:rsidRDefault="00C62C6A" w:rsidP="00C62C6A">
      <w:pPr>
        <w:autoSpaceDE w:val="0"/>
        <w:autoSpaceDN w:val="0"/>
        <w:adjustRightInd w:val="0"/>
        <w:jc w:val="center"/>
        <w:rPr>
          <w:b/>
          <w:bCs/>
          <w:sz w:val="24"/>
          <w:szCs w:val="24"/>
        </w:rPr>
      </w:pPr>
      <w:r w:rsidRPr="00270418">
        <w:rPr>
          <w:bCs/>
          <w:sz w:val="24"/>
          <w:szCs w:val="24"/>
        </w:rPr>
        <w:lastRenderedPageBreak/>
        <w:t>КОРРЕКЦИОННО - РАЗВИВАЮЩАЯ</w:t>
      </w:r>
      <w:r w:rsidRPr="00270418">
        <w:rPr>
          <w:sz w:val="24"/>
          <w:szCs w:val="24"/>
        </w:rPr>
        <w:t xml:space="preserve"> РАБОТА</w:t>
      </w:r>
    </w:p>
    <w:p w:rsidR="00C62C6A" w:rsidRPr="00270418" w:rsidRDefault="00C62C6A" w:rsidP="00C62C6A">
      <w:pPr>
        <w:autoSpaceDE w:val="0"/>
        <w:autoSpaceDN w:val="0"/>
        <w:adjustRightInd w:val="0"/>
        <w:spacing w:line="360" w:lineRule="auto"/>
        <w:ind w:firstLine="709"/>
        <w:rPr>
          <w:b/>
          <w:bCs/>
          <w:sz w:val="24"/>
          <w:szCs w:val="24"/>
        </w:rPr>
      </w:pPr>
      <w:r w:rsidRPr="00270418">
        <w:rPr>
          <w:b/>
          <w:bCs/>
          <w:sz w:val="24"/>
          <w:szCs w:val="24"/>
        </w:rPr>
        <w:t xml:space="preserve">Цель: </w:t>
      </w:r>
      <w:r w:rsidRPr="00270418">
        <w:rPr>
          <w:bCs/>
          <w:sz w:val="24"/>
          <w:szCs w:val="24"/>
        </w:rPr>
        <w:t>Формирование правильного произношения, звукового и слогового анализа, развитие фонематического слуха и восприятия, обогащение словарного запаса, развитие мелкой моторики руки, развитие связной речи.</w:t>
      </w:r>
    </w:p>
    <w:p w:rsidR="00C62C6A" w:rsidRPr="00270418" w:rsidRDefault="00C62C6A" w:rsidP="00C62C6A">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475"/>
        <w:gridCol w:w="2201"/>
      </w:tblGrid>
      <w:tr w:rsidR="00C62C6A" w:rsidRPr="00270418" w:rsidTr="00FA235D">
        <w:tc>
          <w:tcPr>
            <w:tcW w:w="675" w:type="dxa"/>
            <w:shd w:val="clear" w:color="auto" w:fill="auto"/>
          </w:tcPr>
          <w:p w:rsidR="00C62C6A" w:rsidRPr="00270418" w:rsidRDefault="00C62C6A" w:rsidP="00FA235D">
            <w:pPr>
              <w:rPr>
                <w:sz w:val="24"/>
                <w:szCs w:val="24"/>
              </w:rPr>
            </w:pPr>
            <w:r w:rsidRPr="00270418">
              <w:rPr>
                <w:sz w:val="24"/>
                <w:szCs w:val="24"/>
              </w:rPr>
              <w:t>№ п\п</w:t>
            </w:r>
          </w:p>
        </w:tc>
        <w:tc>
          <w:tcPr>
            <w:tcW w:w="6663" w:type="dxa"/>
            <w:shd w:val="clear" w:color="auto" w:fill="auto"/>
          </w:tcPr>
          <w:p w:rsidR="00C62C6A" w:rsidRPr="00270418" w:rsidRDefault="00C62C6A" w:rsidP="00FA235D">
            <w:pPr>
              <w:rPr>
                <w:sz w:val="24"/>
                <w:szCs w:val="24"/>
              </w:rPr>
            </w:pPr>
            <w:r w:rsidRPr="00270418">
              <w:rPr>
                <w:sz w:val="24"/>
                <w:szCs w:val="24"/>
              </w:rPr>
              <w:t>Направления и виды работы</w:t>
            </w:r>
          </w:p>
        </w:tc>
        <w:tc>
          <w:tcPr>
            <w:tcW w:w="2233" w:type="dxa"/>
            <w:shd w:val="clear" w:color="auto" w:fill="auto"/>
          </w:tcPr>
          <w:p w:rsidR="00C62C6A" w:rsidRPr="00270418" w:rsidRDefault="00C62C6A" w:rsidP="00FA235D">
            <w:pPr>
              <w:rPr>
                <w:sz w:val="24"/>
                <w:szCs w:val="24"/>
              </w:rPr>
            </w:pPr>
            <w:r w:rsidRPr="00270418">
              <w:rPr>
                <w:sz w:val="24"/>
                <w:szCs w:val="24"/>
              </w:rPr>
              <w:t>Сроки выполнения</w:t>
            </w:r>
          </w:p>
        </w:tc>
      </w:tr>
      <w:tr w:rsidR="00C62C6A" w:rsidRPr="00270418" w:rsidTr="00FA235D">
        <w:tc>
          <w:tcPr>
            <w:tcW w:w="675" w:type="dxa"/>
            <w:shd w:val="clear" w:color="auto" w:fill="auto"/>
          </w:tcPr>
          <w:p w:rsidR="00C62C6A" w:rsidRPr="00270418" w:rsidRDefault="00C62C6A" w:rsidP="00FA235D">
            <w:pPr>
              <w:rPr>
                <w:sz w:val="24"/>
                <w:szCs w:val="24"/>
              </w:rPr>
            </w:pPr>
            <w:r w:rsidRPr="00270418">
              <w:rPr>
                <w:sz w:val="24"/>
                <w:szCs w:val="24"/>
              </w:rPr>
              <w:t>1</w:t>
            </w:r>
          </w:p>
        </w:tc>
        <w:tc>
          <w:tcPr>
            <w:tcW w:w="6663" w:type="dxa"/>
            <w:shd w:val="clear" w:color="auto" w:fill="auto"/>
          </w:tcPr>
          <w:p w:rsidR="00C62C6A" w:rsidRPr="00270418" w:rsidRDefault="00C62C6A" w:rsidP="00FA235D">
            <w:pPr>
              <w:autoSpaceDE w:val="0"/>
              <w:autoSpaceDN w:val="0"/>
              <w:adjustRightInd w:val="0"/>
              <w:rPr>
                <w:sz w:val="24"/>
                <w:szCs w:val="24"/>
              </w:rPr>
            </w:pPr>
            <w:r w:rsidRPr="00270418">
              <w:rPr>
                <w:bCs/>
                <w:sz w:val="24"/>
                <w:szCs w:val="24"/>
              </w:rPr>
              <w:t xml:space="preserve">Выбор оптимальных для развития ребёнка </w:t>
            </w:r>
            <w:r>
              <w:rPr>
                <w:bCs/>
                <w:sz w:val="24"/>
                <w:szCs w:val="24"/>
              </w:rPr>
              <w:t xml:space="preserve">с ЗПР </w:t>
            </w:r>
            <w:r w:rsidRPr="00270418">
              <w:rPr>
                <w:bCs/>
                <w:sz w:val="24"/>
                <w:szCs w:val="24"/>
              </w:rPr>
              <w:t>с речевым</w:t>
            </w:r>
            <w:r>
              <w:rPr>
                <w:bCs/>
                <w:sz w:val="24"/>
                <w:szCs w:val="24"/>
              </w:rPr>
              <w:t xml:space="preserve"> </w:t>
            </w:r>
            <w:r w:rsidRPr="00270418">
              <w:rPr>
                <w:bCs/>
                <w:sz w:val="24"/>
                <w:szCs w:val="24"/>
              </w:rPr>
              <w:t>недоразвитием коррекционных программ/методик, методов и приёмов обучения в соответствии с его особыми образовательными потребностями</w:t>
            </w:r>
            <w:r w:rsidRPr="00270418">
              <w:rPr>
                <w:sz w:val="24"/>
                <w:szCs w:val="24"/>
              </w:rPr>
              <w:t>.</w:t>
            </w:r>
          </w:p>
        </w:tc>
        <w:tc>
          <w:tcPr>
            <w:tcW w:w="2233" w:type="dxa"/>
            <w:shd w:val="clear" w:color="auto" w:fill="auto"/>
          </w:tcPr>
          <w:p w:rsidR="00C62C6A" w:rsidRPr="00270418" w:rsidRDefault="00C62C6A" w:rsidP="00FA235D">
            <w:pPr>
              <w:autoSpaceDE w:val="0"/>
              <w:autoSpaceDN w:val="0"/>
              <w:adjustRightInd w:val="0"/>
              <w:rPr>
                <w:bCs/>
                <w:sz w:val="24"/>
                <w:szCs w:val="24"/>
              </w:rPr>
            </w:pPr>
            <w:r w:rsidRPr="00270418">
              <w:rPr>
                <w:bCs/>
                <w:sz w:val="24"/>
                <w:szCs w:val="24"/>
              </w:rPr>
              <w:t>Сентябрь</w:t>
            </w:r>
          </w:p>
          <w:p w:rsidR="00C62C6A" w:rsidRPr="00270418" w:rsidRDefault="00C62C6A" w:rsidP="00FA235D">
            <w:pPr>
              <w:rPr>
                <w:sz w:val="24"/>
                <w:szCs w:val="24"/>
              </w:rPr>
            </w:pPr>
          </w:p>
        </w:tc>
      </w:tr>
      <w:tr w:rsidR="00C62C6A" w:rsidRPr="00270418" w:rsidTr="00FA235D">
        <w:tc>
          <w:tcPr>
            <w:tcW w:w="675" w:type="dxa"/>
            <w:shd w:val="clear" w:color="auto" w:fill="auto"/>
          </w:tcPr>
          <w:p w:rsidR="00C62C6A" w:rsidRPr="00270418" w:rsidRDefault="00C62C6A" w:rsidP="00FA235D">
            <w:pPr>
              <w:rPr>
                <w:sz w:val="24"/>
                <w:szCs w:val="24"/>
              </w:rPr>
            </w:pPr>
            <w:r w:rsidRPr="00270418">
              <w:rPr>
                <w:sz w:val="24"/>
                <w:szCs w:val="24"/>
              </w:rPr>
              <w:t>2</w:t>
            </w:r>
          </w:p>
        </w:tc>
        <w:tc>
          <w:tcPr>
            <w:tcW w:w="6663" w:type="dxa"/>
            <w:shd w:val="clear" w:color="auto" w:fill="auto"/>
          </w:tcPr>
          <w:p w:rsidR="00C62C6A" w:rsidRPr="00270418" w:rsidRDefault="00C62C6A" w:rsidP="00FA235D">
            <w:pPr>
              <w:autoSpaceDE w:val="0"/>
              <w:autoSpaceDN w:val="0"/>
              <w:adjustRightInd w:val="0"/>
              <w:rPr>
                <w:bCs/>
                <w:sz w:val="24"/>
                <w:szCs w:val="24"/>
              </w:rPr>
            </w:pPr>
            <w:r w:rsidRPr="00270418">
              <w:rPr>
                <w:bCs/>
                <w:sz w:val="24"/>
                <w:szCs w:val="24"/>
              </w:rPr>
              <w:t>Занятия</w:t>
            </w:r>
            <w:r w:rsidRPr="00270418">
              <w:rPr>
                <w:sz w:val="24"/>
                <w:szCs w:val="24"/>
              </w:rPr>
              <w:t xml:space="preserve"> с   учащимися</w:t>
            </w:r>
            <w:r w:rsidRPr="00270418">
              <w:rPr>
                <w:bCs/>
                <w:sz w:val="24"/>
                <w:szCs w:val="24"/>
              </w:rPr>
              <w:t xml:space="preserve"> </w:t>
            </w:r>
            <w:r>
              <w:rPr>
                <w:bCs/>
                <w:sz w:val="24"/>
                <w:szCs w:val="24"/>
              </w:rPr>
              <w:t xml:space="preserve">с ЗПР </w:t>
            </w:r>
            <w:r w:rsidRPr="00270418">
              <w:rPr>
                <w:bCs/>
                <w:sz w:val="24"/>
                <w:szCs w:val="24"/>
              </w:rPr>
              <w:t>по формированию правильного</w:t>
            </w:r>
            <w:r>
              <w:rPr>
                <w:bCs/>
                <w:sz w:val="24"/>
                <w:szCs w:val="24"/>
              </w:rPr>
              <w:t xml:space="preserve"> </w:t>
            </w:r>
            <w:r w:rsidRPr="00270418">
              <w:rPr>
                <w:bCs/>
                <w:sz w:val="24"/>
                <w:szCs w:val="24"/>
              </w:rPr>
              <w:t>произношения, по развитию фонематического слуха</w:t>
            </w:r>
            <w:r>
              <w:rPr>
                <w:bCs/>
                <w:sz w:val="24"/>
                <w:szCs w:val="24"/>
              </w:rPr>
              <w:t xml:space="preserve"> </w:t>
            </w:r>
            <w:r w:rsidRPr="00270418">
              <w:rPr>
                <w:bCs/>
                <w:sz w:val="24"/>
                <w:szCs w:val="24"/>
              </w:rPr>
              <w:t>и восприятия, по развитию навыков звуко-слогового анализа и синтеза слов, по закреплению навыков произношения слов различной звуко –слоговой структуры, по обогащению словарного запаса и развитию практического умения</w:t>
            </w:r>
            <w:r>
              <w:rPr>
                <w:bCs/>
                <w:sz w:val="24"/>
                <w:szCs w:val="24"/>
              </w:rPr>
              <w:t xml:space="preserve">  </w:t>
            </w:r>
            <w:r w:rsidRPr="00270418">
              <w:rPr>
                <w:bCs/>
                <w:sz w:val="24"/>
                <w:szCs w:val="24"/>
              </w:rPr>
              <w:t>пользоваться им, по развитию грамматических навыков, по развитию связной речи.</w:t>
            </w:r>
          </w:p>
          <w:p w:rsidR="00C62C6A" w:rsidRPr="00270418" w:rsidRDefault="00C62C6A" w:rsidP="00FA235D">
            <w:pPr>
              <w:autoSpaceDE w:val="0"/>
              <w:autoSpaceDN w:val="0"/>
              <w:adjustRightInd w:val="0"/>
              <w:rPr>
                <w:sz w:val="24"/>
                <w:szCs w:val="24"/>
              </w:rPr>
            </w:pPr>
            <w:r w:rsidRPr="00270418">
              <w:rPr>
                <w:sz w:val="24"/>
                <w:szCs w:val="24"/>
              </w:rPr>
              <w:t>Проведение групповых и индивидуальных занятий.</w:t>
            </w:r>
          </w:p>
        </w:tc>
        <w:tc>
          <w:tcPr>
            <w:tcW w:w="2233" w:type="dxa"/>
            <w:shd w:val="clear" w:color="auto" w:fill="auto"/>
          </w:tcPr>
          <w:p w:rsidR="00C62C6A" w:rsidRPr="00270418" w:rsidRDefault="00C62C6A" w:rsidP="00FA235D">
            <w:pPr>
              <w:autoSpaceDE w:val="0"/>
              <w:autoSpaceDN w:val="0"/>
              <w:adjustRightInd w:val="0"/>
              <w:rPr>
                <w:bCs/>
                <w:sz w:val="24"/>
                <w:szCs w:val="24"/>
              </w:rPr>
            </w:pPr>
            <w:r w:rsidRPr="00270418">
              <w:rPr>
                <w:bCs/>
                <w:sz w:val="24"/>
                <w:szCs w:val="24"/>
              </w:rPr>
              <w:t>В течение года</w:t>
            </w:r>
          </w:p>
          <w:p w:rsidR="00C62C6A" w:rsidRPr="00270418" w:rsidRDefault="00C62C6A" w:rsidP="00FA235D">
            <w:pPr>
              <w:rPr>
                <w:sz w:val="24"/>
                <w:szCs w:val="24"/>
              </w:rPr>
            </w:pPr>
          </w:p>
        </w:tc>
      </w:tr>
    </w:tbl>
    <w:p w:rsidR="00C62C6A" w:rsidRPr="00270418" w:rsidRDefault="00C62C6A" w:rsidP="00C62C6A">
      <w:pPr>
        <w:rPr>
          <w:sz w:val="24"/>
          <w:szCs w:val="24"/>
        </w:rPr>
      </w:pPr>
    </w:p>
    <w:p w:rsidR="00C62C6A" w:rsidRPr="00270418" w:rsidRDefault="00C62C6A" w:rsidP="00C62C6A">
      <w:pPr>
        <w:jc w:val="center"/>
        <w:rPr>
          <w:sz w:val="24"/>
          <w:szCs w:val="24"/>
        </w:rPr>
      </w:pPr>
      <w:r w:rsidRPr="00270418">
        <w:rPr>
          <w:sz w:val="24"/>
          <w:szCs w:val="24"/>
        </w:rPr>
        <w:t>КОНСУЛЬТАТИВНАЯ РАБОТА</w:t>
      </w:r>
    </w:p>
    <w:p w:rsidR="00C62C6A" w:rsidRPr="00270418" w:rsidRDefault="00C62C6A" w:rsidP="00C62C6A">
      <w:pPr>
        <w:autoSpaceDE w:val="0"/>
        <w:autoSpaceDN w:val="0"/>
        <w:adjustRightInd w:val="0"/>
        <w:spacing w:line="360" w:lineRule="auto"/>
        <w:ind w:firstLine="709"/>
        <w:rPr>
          <w:bCs/>
          <w:sz w:val="24"/>
          <w:szCs w:val="24"/>
        </w:rPr>
      </w:pPr>
      <w:r w:rsidRPr="00270418">
        <w:rPr>
          <w:b/>
          <w:bCs/>
          <w:sz w:val="24"/>
          <w:szCs w:val="24"/>
        </w:rPr>
        <w:t xml:space="preserve">Цель: </w:t>
      </w:r>
      <w:r w:rsidRPr="00270418">
        <w:rPr>
          <w:bCs/>
          <w:sz w:val="24"/>
          <w:szCs w:val="24"/>
        </w:rPr>
        <w:t>Распространение логопедических знаний среди родителей и педагогов. Организация правильного отношения взрослого к речи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6345"/>
        <w:gridCol w:w="2202"/>
      </w:tblGrid>
      <w:tr w:rsidR="00C62C6A" w:rsidRPr="00270418" w:rsidTr="00FA235D">
        <w:tc>
          <w:tcPr>
            <w:tcW w:w="7338" w:type="dxa"/>
            <w:gridSpan w:val="2"/>
            <w:shd w:val="clear" w:color="auto" w:fill="auto"/>
          </w:tcPr>
          <w:p w:rsidR="00C62C6A" w:rsidRPr="00270418" w:rsidRDefault="00C62C6A" w:rsidP="00FA235D">
            <w:pPr>
              <w:rPr>
                <w:sz w:val="24"/>
                <w:szCs w:val="24"/>
              </w:rPr>
            </w:pPr>
            <w:r w:rsidRPr="00270418">
              <w:rPr>
                <w:sz w:val="24"/>
                <w:szCs w:val="24"/>
              </w:rPr>
              <w:t>№ п\п</w:t>
            </w:r>
          </w:p>
          <w:p w:rsidR="00C62C6A" w:rsidRPr="00270418" w:rsidRDefault="00C62C6A" w:rsidP="00FA235D">
            <w:pPr>
              <w:rPr>
                <w:sz w:val="24"/>
                <w:szCs w:val="24"/>
              </w:rPr>
            </w:pPr>
            <w:r w:rsidRPr="00270418">
              <w:rPr>
                <w:sz w:val="24"/>
                <w:szCs w:val="24"/>
              </w:rPr>
              <w:t>Направления и виды работы</w:t>
            </w:r>
          </w:p>
        </w:tc>
        <w:tc>
          <w:tcPr>
            <w:tcW w:w="2233" w:type="dxa"/>
            <w:shd w:val="clear" w:color="auto" w:fill="auto"/>
          </w:tcPr>
          <w:p w:rsidR="00C62C6A" w:rsidRPr="00270418" w:rsidRDefault="00C62C6A" w:rsidP="00FA235D">
            <w:pPr>
              <w:rPr>
                <w:sz w:val="24"/>
                <w:szCs w:val="24"/>
              </w:rPr>
            </w:pPr>
            <w:r w:rsidRPr="00270418">
              <w:rPr>
                <w:sz w:val="24"/>
                <w:szCs w:val="24"/>
              </w:rPr>
              <w:t>Сроки выполнения</w:t>
            </w:r>
          </w:p>
        </w:tc>
      </w:tr>
      <w:tr w:rsidR="00C62C6A" w:rsidRPr="00270418" w:rsidTr="00FA235D">
        <w:tc>
          <w:tcPr>
            <w:tcW w:w="9571" w:type="dxa"/>
            <w:gridSpan w:val="3"/>
            <w:shd w:val="clear" w:color="auto" w:fill="auto"/>
          </w:tcPr>
          <w:p w:rsidR="00C62C6A" w:rsidRPr="00270418" w:rsidRDefault="00C62C6A" w:rsidP="00FA235D">
            <w:pPr>
              <w:rPr>
                <w:sz w:val="24"/>
                <w:szCs w:val="24"/>
              </w:rPr>
            </w:pPr>
            <w:r w:rsidRPr="00270418">
              <w:rPr>
                <w:bCs/>
                <w:i/>
                <w:iCs/>
                <w:sz w:val="24"/>
                <w:szCs w:val="24"/>
              </w:rPr>
              <w:t>Работа с родителями учащихся</w:t>
            </w:r>
            <w:r>
              <w:rPr>
                <w:bCs/>
                <w:i/>
                <w:iCs/>
                <w:sz w:val="24"/>
                <w:szCs w:val="24"/>
              </w:rPr>
              <w:t xml:space="preserve"> с ЗПР</w:t>
            </w:r>
            <w:r w:rsidRPr="00270418">
              <w:rPr>
                <w:bCs/>
                <w:i/>
                <w:iCs/>
                <w:sz w:val="24"/>
                <w:szCs w:val="24"/>
              </w:rPr>
              <w:t>.</w:t>
            </w:r>
          </w:p>
        </w:tc>
      </w:tr>
      <w:tr w:rsidR="00C62C6A" w:rsidRPr="00270418" w:rsidTr="00FA235D">
        <w:tc>
          <w:tcPr>
            <w:tcW w:w="817" w:type="dxa"/>
            <w:shd w:val="clear" w:color="auto" w:fill="auto"/>
          </w:tcPr>
          <w:p w:rsidR="00C62C6A" w:rsidRPr="00270418" w:rsidRDefault="00C62C6A" w:rsidP="00FA235D">
            <w:pPr>
              <w:rPr>
                <w:sz w:val="24"/>
                <w:szCs w:val="24"/>
              </w:rPr>
            </w:pPr>
            <w:r w:rsidRPr="00270418">
              <w:rPr>
                <w:sz w:val="24"/>
                <w:szCs w:val="24"/>
              </w:rPr>
              <w:t>1</w:t>
            </w:r>
          </w:p>
        </w:tc>
        <w:tc>
          <w:tcPr>
            <w:tcW w:w="6521" w:type="dxa"/>
            <w:shd w:val="clear" w:color="auto" w:fill="auto"/>
          </w:tcPr>
          <w:p w:rsidR="00C62C6A" w:rsidRPr="00270418" w:rsidRDefault="00C62C6A" w:rsidP="00FA235D">
            <w:pPr>
              <w:autoSpaceDE w:val="0"/>
              <w:autoSpaceDN w:val="0"/>
              <w:adjustRightInd w:val="0"/>
              <w:rPr>
                <w:sz w:val="24"/>
                <w:szCs w:val="24"/>
              </w:rPr>
            </w:pPr>
            <w:r w:rsidRPr="00270418">
              <w:rPr>
                <w:bCs/>
                <w:sz w:val="24"/>
                <w:szCs w:val="24"/>
              </w:rPr>
              <w:t>Проведение индивидуальных бесед с родителями учащихся</w:t>
            </w:r>
            <w:r>
              <w:rPr>
                <w:bCs/>
                <w:sz w:val="24"/>
                <w:szCs w:val="24"/>
              </w:rPr>
              <w:t xml:space="preserve"> с ЗПР</w:t>
            </w:r>
            <w:r w:rsidRPr="00270418">
              <w:rPr>
                <w:bCs/>
                <w:sz w:val="24"/>
                <w:szCs w:val="24"/>
              </w:rPr>
              <w:t>, зачисленных в логопедическую группу. Ознакомление с целями и задачами работы учителя-логопеда в образовательном учреждении.</w:t>
            </w:r>
          </w:p>
        </w:tc>
        <w:tc>
          <w:tcPr>
            <w:tcW w:w="2233" w:type="dxa"/>
            <w:shd w:val="clear" w:color="auto" w:fill="auto"/>
          </w:tcPr>
          <w:p w:rsidR="00C62C6A" w:rsidRPr="00270418" w:rsidRDefault="00C62C6A" w:rsidP="00FA235D">
            <w:pPr>
              <w:rPr>
                <w:sz w:val="24"/>
                <w:szCs w:val="24"/>
              </w:rPr>
            </w:pPr>
            <w:r w:rsidRPr="00270418">
              <w:rPr>
                <w:sz w:val="24"/>
                <w:szCs w:val="24"/>
              </w:rPr>
              <w:t>сентябрь</w:t>
            </w:r>
            <w:r w:rsidRPr="00270418">
              <w:rPr>
                <w:bCs/>
                <w:sz w:val="24"/>
                <w:szCs w:val="24"/>
              </w:rPr>
              <w:t>- октябрь</w:t>
            </w:r>
          </w:p>
        </w:tc>
      </w:tr>
      <w:tr w:rsidR="00C62C6A" w:rsidRPr="00270418" w:rsidTr="00FA235D">
        <w:tc>
          <w:tcPr>
            <w:tcW w:w="817" w:type="dxa"/>
            <w:shd w:val="clear" w:color="auto" w:fill="auto"/>
          </w:tcPr>
          <w:p w:rsidR="00C62C6A" w:rsidRPr="00270418" w:rsidRDefault="00C62C6A" w:rsidP="00FA235D">
            <w:pPr>
              <w:rPr>
                <w:sz w:val="24"/>
                <w:szCs w:val="24"/>
              </w:rPr>
            </w:pPr>
            <w:r w:rsidRPr="00270418">
              <w:rPr>
                <w:sz w:val="24"/>
                <w:szCs w:val="24"/>
              </w:rPr>
              <w:t>2</w:t>
            </w:r>
          </w:p>
        </w:tc>
        <w:tc>
          <w:tcPr>
            <w:tcW w:w="6521" w:type="dxa"/>
            <w:shd w:val="clear" w:color="auto" w:fill="auto"/>
          </w:tcPr>
          <w:p w:rsidR="00C62C6A" w:rsidRPr="00270418" w:rsidRDefault="00C62C6A" w:rsidP="00FA235D">
            <w:pPr>
              <w:autoSpaceDE w:val="0"/>
              <w:autoSpaceDN w:val="0"/>
              <w:adjustRightInd w:val="0"/>
              <w:rPr>
                <w:sz w:val="24"/>
                <w:szCs w:val="24"/>
              </w:rPr>
            </w:pPr>
            <w:r w:rsidRPr="00270418">
              <w:rPr>
                <w:bCs/>
                <w:sz w:val="24"/>
                <w:szCs w:val="24"/>
              </w:rPr>
              <w:t>Консультация родителей учащихся</w:t>
            </w:r>
            <w:r>
              <w:rPr>
                <w:bCs/>
                <w:sz w:val="24"/>
                <w:szCs w:val="24"/>
              </w:rPr>
              <w:t xml:space="preserve"> с ЗПР</w:t>
            </w:r>
            <w:r w:rsidRPr="00270418">
              <w:rPr>
                <w:bCs/>
                <w:sz w:val="24"/>
                <w:szCs w:val="24"/>
              </w:rPr>
              <w:t>, обучающихся на логопункте: «Посильная помощь ребенку в овладении чтением и письмом в семье».</w:t>
            </w:r>
          </w:p>
        </w:tc>
        <w:tc>
          <w:tcPr>
            <w:tcW w:w="2233" w:type="dxa"/>
            <w:shd w:val="clear" w:color="auto" w:fill="auto"/>
          </w:tcPr>
          <w:p w:rsidR="00C62C6A" w:rsidRPr="00270418" w:rsidRDefault="00C62C6A" w:rsidP="00FA235D">
            <w:pPr>
              <w:rPr>
                <w:sz w:val="24"/>
                <w:szCs w:val="24"/>
              </w:rPr>
            </w:pPr>
            <w:r w:rsidRPr="00270418">
              <w:rPr>
                <w:sz w:val="24"/>
                <w:szCs w:val="24"/>
              </w:rPr>
              <w:t>в течение года</w:t>
            </w:r>
          </w:p>
        </w:tc>
      </w:tr>
      <w:tr w:rsidR="00C62C6A" w:rsidRPr="00270418" w:rsidTr="00FA235D">
        <w:tc>
          <w:tcPr>
            <w:tcW w:w="817" w:type="dxa"/>
            <w:shd w:val="clear" w:color="auto" w:fill="auto"/>
          </w:tcPr>
          <w:p w:rsidR="00C62C6A" w:rsidRPr="00270418" w:rsidRDefault="00C62C6A" w:rsidP="00FA235D">
            <w:pPr>
              <w:rPr>
                <w:sz w:val="24"/>
                <w:szCs w:val="24"/>
              </w:rPr>
            </w:pPr>
            <w:r w:rsidRPr="00270418">
              <w:rPr>
                <w:sz w:val="24"/>
                <w:szCs w:val="24"/>
              </w:rPr>
              <w:lastRenderedPageBreak/>
              <w:t>3</w:t>
            </w:r>
          </w:p>
        </w:tc>
        <w:tc>
          <w:tcPr>
            <w:tcW w:w="6521" w:type="dxa"/>
            <w:shd w:val="clear" w:color="auto" w:fill="auto"/>
          </w:tcPr>
          <w:p w:rsidR="00C62C6A" w:rsidRPr="00270418" w:rsidRDefault="00C62C6A" w:rsidP="00FA235D">
            <w:pPr>
              <w:rPr>
                <w:sz w:val="24"/>
                <w:szCs w:val="24"/>
              </w:rPr>
            </w:pPr>
            <w:r w:rsidRPr="00270418">
              <w:rPr>
                <w:sz w:val="24"/>
                <w:szCs w:val="24"/>
              </w:rPr>
              <w:t xml:space="preserve"> Групповое и индивидуальное консультирование  родителей будущих первоклассников</w:t>
            </w:r>
            <w:r>
              <w:rPr>
                <w:sz w:val="24"/>
                <w:szCs w:val="24"/>
              </w:rPr>
              <w:t xml:space="preserve"> с ЗПР</w:t>
            </w:r>
            <w:r w:rsidRPr="00270418">
              <w:rPr>
                <w:sz w:val="24"/>
                <w:szCs w:val="24"/>
              </w:rPr>
              <w:t>.</w:t>
            </w:r>
          </w:p>
        </w:tc>
        <w:tc>
          <w:tcPr>
            <w:tcW w:w="2233" w:type="dxa"/>
            <w:shd w:val="clear" w:color="auto" w:fill="auto"/>
          </w:tcPr>
          <w:p w:rsidR="00C62C6A" w:rsidRPr="00270418" w:rsidRDefault="00C62C6A" w:rsidP="00FA235D">
            <w:pPr>
              <w:rPr>
                <w:sz w:val="24"/>
                <w:szCs w:val="24"/>
              </w:rPr>
            </w:pPr>
            <w:r w:rsidRPr="00270418">
              <w:rPr>
                <w:bCs/>
                <w:sz w:val="24"/>
                <w:szCs w:val="24"/>
              </w:rPr>
              <w:t>Апрель</w:t>
            </w:r>
          </w:p>
        </w:tc>
      </w:tr>
      <w:tr w:rsidR="00C62C6A" w:rsidRPr="00270418" w:rsidTr="00FA235D">
        <w:tc>
          <w:tcPr>
            <w:tcW w:w="9571" w:type="dxa"/>
            <w:gridSpan w:val="3"/>
            <w:shd w:val="clear" w:color="auto" w:fill="auto"/>
          </w:tcPr>
          <w:p w:rsidR="00C62C6A" w:rsidRPr="00270418" w:rsidRDefault="00C62C6A" w:rsidP="00FA235D">
            <w:pPr>
              <w:rPr>
                <w:bCs/>
                <w:sz w:val="24"/>
                <w:szCs w:val="24"/>
              </w:rPr>
            </w:pPr>
            <w:r w:rsidRPr="00270418">
              <w:rPr>
                <w:bCs/>
                <w:i/>
                <w:iCs/>
                <w:sz w:val="24"/>
                <w:szCs w:val="24"/>
              </w:rPr>
              <w:t>Работа с учителями.</w:t>
            </w:r>
          </w:p>
        </w:tc>
      </w:tr>
      <w:tr w:rsidR="00C62C6A" w:rsidRPr="00270418" w:rsidTr="00FA235D">
        <w:tc>
          <w:tcPr>
            <w:tcW w:w="817" w:type="dxa"/>
            <w:shd w:val="clear" w:color="auto" w:fill="auto"/>
          </w:tcPr>
          <w:p w:rsidR="00C62C6A" w:rsidRPr="00270418" w:rsidRDefault="00C62C6A" w:rsidP="00FA235D">
            <w:pPr>
              <w:rPr>
                <w:sz w:val="24"/>
                <w:szCs w:val="24"/>
              </w:rPr>
            </w:pPr>
            <w:r w:rsidRPr="00270418">
              <w:rPr>
                <w:sz w:val="24"/>
                <w:szCs w:val="24"/>
              </w:rPr>
              <w:t>4</w:t>
            </w:r>
          </w:p>
        </w:tc>
        <w:tc>
          <w:tcPr>
            <w:tcW w:w="6521" w:type="dxa"/>
            <w:shd w:val="clear" w:color="auto" w:fill="auto"/>
          </w:tcPr>
          <w:p w:rsidR="00C62C6A" w:rsidRPr="00270418" w:rsidRDefault="00C62C6A" w:rsidP="00FA235D">
            <w:pPr>
              <w:autoSpaceDE w:val="0"/>
              <w:autoSpaceDN w:val="0"/>
              <w:adjustRightInd w:val="0"/>
              <w:rPr>
                <w:bCs/>
                <w:sz w:val="24"/>
                <w:szCs w:val="24"/>
              </w:rPr>
            </w:pPr>
            <w:r w:rsidRPr="00270418">
              <w:rPr>
                <w:bCs/>
                <w:sz w:val="24"/>
                <w:szCs w:val="24"/>
              </w:rPr>
              <w:t>Взаимосвязь с классными руководителями.</w:t>
            </w:r>
          </w:p>
          <w:p w:rsidR="00C62C6A" w:rsidRPr="00270418" w:rsidRDefault="00C62C6A" w:rsidP="00FA235D">
            <w:pPr>
              <w:autoSpaceDE w:val="0"/>
              <w:autoSpaceDN w:val="0"/>
              <w:adjustRightInd w:val="0"/>
              <w:rPr>
                <w:bCs/>
                <w:sz w:val="24"/>
                <w:szCs w:val="24"/>
              </w:rPr>
            </w:pPr>
            <w:r w:rsidRPr="00270418">
              <w:rPr>
                <w:bCs/>
                <w:sz w:val="24"/>
                <w:szCs w:val="24"/>
              </w:rPr>
              <w:t xml:space="preserve">Консультации классных руководителей по </w:t>
            </w:r>
            <w:r w:rsidRPr="00270418">
              <w:rPr>
                <w:sz w:val="24"/>
                <w:szCs w:val="24"/>
              </w:rPr>
              <w:t>вопросам особенностей обучения учащихся с нерезко выраженным общим недоразвитием речи, с фонетико-</w:t>
            </w:r>
            <w:r w:rsidRPr="00270418">
              <w:rPr>
                <w:bCs/>
                <w:sz w:val="24"/>
                <w:szCs w:val="24"/>
              </w:rPr>
              <w:t>фонематическими (ФФН) и фонетическими нарушениями (ФН).</w:t>
            </w:r>
          </w:p>
          <w:p w:rsidR="00C62C6A" w:rsidRPr="00270418" w:rsidRDefault="00C62C6A" w:rsidP="00FA235D">
            <w:pPr>
              <w:autoSpaceDE w:val="0"/>
              <w:autoSpaceDN w:val="0"/>
              <w:adjustRightInd w:val="0"/>
              <w:rPr>
                <w:sz w:val="24"/>
                <w:szCs w:val="24"/>
              </w:rPr>
            </w:pPr>
            <w:r w:rsidRPr="00270418">
              <w:rPr>
                <w:bCs/>
                <w:sz w:val="24"/>
                <w:szCs w:val="24"/>
              </w:rPr>
              <w:t>Проведение дыхательной гимнастики, развитие общей и мелкой моторики.</w:t>
            </w:r>
          </w:p>
        </w:tc>
        <w:tc>
          <w:tcPr>
            <w:tcW w:w="2233" w:type="dxa"/>
            <w:shd w:val="clear" w:color="auto" w:fill="auto"/>
          </w:tcPr>
          <w:p w:rsidR="00C62C6A" w:rsidRPr="00270418" w:rsidRDefault="00C62C6A" w:rsidP="00FA235D">
            <w:pPr>
              <w:autoSpaceDE w:val="0"/>
              <w:autoSpaceDN w:val="0"/>
              <w:adjustRightInd w:val="0"/>
              <w:rPr>
                <w:bCs/>
                <w:sz w:val="24"/>
                <w:szCs w:val="24"/>
              </w:rPr>
            </w:pPr>
            <w:r w:rsidRPr="00270418">
              <w:rPr>
                <w:bCs/>
                <w:sz w:val="24"/>
                <w:szCs w:val="24"/>
              </w:rPr>
              <w:t>В течение года</w:t>
            </w:r>
          </w:p>
          <w:p w:rsidR="00C62C6A" w:rsidRPr="00270418" w:rsidRDefault="00C62C6A" w:rsidP="00FA235D">
            <w:pPr>
              <w:rPr>
                <w:bCs/>
                <w:sz w:val="24"/>
                <w:szCs w:val="24"/>
              </w:rPr>
            </w:pPr>
          </w:p>
        </w:tc>
      </w:tr>
      <w:tr w:rsidR="00C62C6A" w:rsidRPr="00270418" w:rsidTr="00FA235D">
        <w:tc>
          <w:tcPr>
            <w:tcW w:w="817" w:type="dxa"/>
            <w:shd w:val="clear" w:color="auto" w:fill="auto"/>
          </w:tcPr>
          <w:p w:rsidR="00C62C6A" w:rsidRPr="00270418" w:rsidRDefault="00C62C6A" w:rsidP="00FA235D">
            <w:pPr>
              <w:rPr>
                <w:sz w:val="24"/>
                <w:szCs w:val="24"/>
              </w:rPr>
            </w:pPr>
            <w:r w:rsidRPr="00270418">
              <w:rPr>
                <w:sz w:val="24"/>
                <w:szCs w:val="24"/>
              </w:rPr>
              <w:t>5</w:t>
            </w:r>
          </w:p>
        </w:tc>
        <w:tc>
          <w:tcPr>
            <w:tcW w:w="6521" w:type="dxa"/>
            <w:shd w:val="clear" w:color="auto" w:fill="auto"/>
          </w:tcPr>
          <w:p w:rsidR="00C62C6A" w:rsidRPr="00270418" w:rsidRDefault="00C62C6A" w:rsidP="00FA235D">
            <w:pPr>
              <w:autoSpaceDE w:val="0"/>
              <w:autoSpaceDN w:val="0"/>
              <w:adjustRightInd w:val="0"/>
              <w:rPr>
                <w:bCs/>
                <w:sz w:val="24"/>
                <w:szCs w:val="24"/>
              </w:rPr>
            </w:pPr>
            <w:r w:rsidRPr="00270418">
              <w:rPr>
                <w:bCs/>
                <w:sz w:val="24"/>
                <w:szCs w:val="24"/>
              </w:rPr>
              <w:t>Взаимосвязь с медицинским работником школы.</w:t>
            </w:r>
          </w:p>
          <w:p w:rsidR="00C62C6A" w:rsidRPr="00270418" w:rsidRDefault="00C62C6A" w:rsidP="00FA235D">
            <w:pPr>
              <w:rPr>
                <w:sz w:val="24"/>
                <w:szCs w:val="24"/>
              </w:rPr>
            </w:pPr>
            <w:r w:rsidRPr="00270418">
              <w:rPr>
                <w:bCs/>
                <w:sz w:val="24"/>
                <w:szCs w:val="24"/>
              </w:rPr>
              <w:t>Совместный анализ медицинских карт учащихся</w:t>
            </w:r>
            <w:r>
              <w:rPr>
                <w:bCs/>
                <w:sz w:val="24"/>
                <w:szCs w:val="24"/>
              </w:rPr>
              <w:t xml:space="preserve"> с ЗПР</w:t>
            </w:r>
            <w:r w:rsidRPr="00270418">
              <w:rPr>
                <w:bCs/>
                <w:sz w:val="24"/>
                <w:szCs w:val="24"/>
              </w:rPr>
              <w:t>.</w:t>
            </w:r>
          </w:p>
        </w:tc>
        <w:tc>
          <w:tcPr>
            <w:tcW w:w="2233" w:type="dxa"/>
            <w:shd w:val="clear" w:color="auto" w:fill="auto"/>
          </w:tcPr>
          <w:p w:rsidR="00C62C6A" w:rsidRPr="00270418" w:rsidRDefault="00C62C6A" w:rsidP="00FA235D">
            <w:pPr>
              <w:rPr>
                <w:bCs/>
                <w:sz w:val="24"/>
                <w:szCs w:val="24"/>
              </w:rPr>
            </w:pPr>
            <w:r w:rsidRPr="00270418">
              <w:rPr>
                <w:bCs/>
                <w:sz w:val="24"/>
                <w:szCs w:val="24"/>
              </w:rPr>
              <w:t>Ноябрь</w:t>
            </w:r>
          </w:p>
        </w:tc>
      </w:tr>
      <w:tr w:rsidR="00C62C6A" w:rsidRPr="00270418" w:rsidTr="00FA235D">
        <w:tc>
          <w:tcPr>
            <w:tcW w:w="817" w:type="dxa"/>
            <w:shd w:val="clear" w:color="auto" w:fill="auto"/>
          </w:tcPr>
          <w:p w:rsidR="00C62C6A" w:rsidRPr="00270418" w:rsidRDefault="00C62C6A" w:rsidP="00FA235D">
            <w:pPr>
              <w:rPr>
                <w:sz w:val="24"/>
                <w:szCs w:val="24"/>
              </w:rPr>
            </w:pPr>
            <w:r w:rsidRPr="00270418">
              <w:rPr>
                <w:sz w:val="24"/>
                <w:szCs w:val="24"/>
              </w:rPr>
              <w:t>6</w:t>
            </w:r>
          </w:p>
        </w:tc>
        <w:tc>
          <w:tcPr>
            <w:tcW w:w="6521" w:type="dxa"/>
            <w:shd w:val="clear" w:color="auto" w:fill="auto"/>
          </w:tcPr>
          <w:p w:rsidR="00C62C6A" w:rsidRPr="00270418" w:rsidRDefault="00C62C6A" w:rsidP="00FA235D">
            <w:pPr>
              <w:autoSpaceDE w:val="0"/>
              <w:autoSpaceDN w:val="0"/>
              <w:adjustRightInd w:val="0"/>
              <w:rPr>
                <w:bCs/>
                <w:sz w:val="24"/>
                <w:szCs w:val="24"/>
              </w:rPr>
            </w:pPr>
            <w:r w:rsidRPr="00270418">
              <w:rPr>
                <w:bCs/>
                <w:sz w:val="24"/>
                <w:szCs w:val="24"/>
              </w:rPr>
              <w:t>Взаимосвязь с педагогом-психологом.</w:t>
            </w:r>
          </w:p>
          <w:p w:rsidR="00C62C6A" w:rsidRPr="00270418" w:rsidRDefault="00C62C6A" w:rsidP="00FA235D">
            <w:pPr>
              <w:autoSpaceDE w:val="0"/>
              <w:autoSpaceDN w:val="0"/>
              <w:adjustRightInd w:val="0"/>
              <w:rPr>
                <w:sz w:val="24"/>
                <w:szCs w:val="24"/>
              </w:rPr>
            </w:pPr>
            <w:r w:rsidRPr="00270418">
              <w:rPr>
                <w:bCs/>
                <w:sz w:val="24"/>
                <w:szCs w:val="24"/>
              </w:rPr>
              <w:t>Адаптация детей, зачисленных в логопедическую группу.</w:t>
            </w:r>
          </w:p>
        </w:tc>
        <w:tc>
          <w:tcPr>
            <w:tcW w:w="2233" w:type="dxa"/>
            <w:shd w:val="clear" w:color="auto" w:fill="auto"/>
          </w:tcPr>
          <w:p w:rsidR="00C62C6A" w:rsidRPr="00270418" w:rsidRDefault="00C62C6A" w:rsidP="00FA235D">
            <w:pPr>
              <w:autoSpaceDE w:val="0"/>
              <w:autoSpaceDN w:val="0"/>
              <w:adjustRightInd w:val="0"/>
              <w:rPr>
                <w:bCs/>
                <w:sz w:val="24"/>
                <w:szCs w:val="24"/>
              </w:rPr>
            </w:pPr>
            <w:r w:rsidRPr="00270418">
              <w:rPr>
                <w:bCs/>
                <w:sz w:val="24"/>
                <w:szCs w:val="24"/>
              </w:rPr>
              <w:t>Ноябрь</w:t>
            </w:r>
          </w:p>
          <w:p w:rsidR="00C62C6A" w:rsidRPr="00270418" w:rsidRDefault="00C62C6A" w:rsidP="00FA235D">
            <w:pPr>
              <w:rPr>
                <w:bCs/>
                <w:sz w:val="24"/>
                <w:szCs w:val="24"/>
              </w:rPr>
            </w:pPr>
          </w:p>
        </w:tc>
      </w:tr>
      <w:tr w:rsidR="00C62C6A" w:rsidRPr="00270418" w:rsidTr="00FA235D">
        <w:tc>
          <w:tcPr>
            <w:tcW w:w="817" w:type="dxa"/>
            <w:shd w:val="clear" w:color="auto" w:fill="auto"/>
          </w:tcPr>
          <w:p w:rsidR="00C62C6A" w:rsidRPr="00270418" w:rsidRDefault="00C62C6A" w:rsidP="00FA235D">
            <w:pPr>
              <w:rPr>
                <w:sz w:val="24"/>
                <w:szCs w:val="24"/>
              </w:rPr>
            </w:pPr>
            <w:r w:rsidRPr="00270418">
              <w:rPr>
                <w:sz w:val="24"/>
                <w:szCs w:val="24"/>
              </w:rPr>
              <w:t>7</w:t>
            </w:r>
          </w:p>
        </w:tc>
        <w:tc>
          <w:tcPr>
            <w:tcW w:w="6521" w:type="dxa"/>
            <w:shd w:val="clear" w:color="auto" w:fill="auto"/>
          </w:tcPr>
          <w:p w:rsidR="00C62C6A" w:rsidRPr="00270418" w:rsidRDefault="00C62C6A" w:rsidP="00FA235D">
            <w:pPr>
              <w:autoSpaceDE w:val="0"/>
              <w:autoSpaceDN w:val="0"/>
              <w:adjustRightInd w:val="0"/>
              <w:rPr>
                <w:sz w:val="24"/>
                <w:szCs w:val="24"/>
              </w:rPr>
            </w:pPr>
            <w:r w:rsidRPr="00270418">
              <w:rPr>
                <w:bCs/>
                <w:sz w:val="24"/>
                <w:szCs w:val="24"/>
              </w:rPr>
              <w:t>Развитие когнитивных процессов, коммуникативных навыков, общей и мелкой моторики, артикуляции, мимики, упражнения по релаксации.</w:t>
            </w:r>
          </w:p>
        </w:tc>
        <w:tc>
          <w:tcPr>
            <w:tcW w:w="2233" w:type="dxa"/>
            <w:shd w:val="clear" w:color="auto" w:fill="auto"/>
          </w:tcPr>
          <w:p w:rsidR="00C62C6A" w:rsidRPr="00270418" w:rsidRDefault="00C62C6A" w:rsidP="00FA235D">
            <w:pPr>
              <w:autoSpaceDE w:val="0"/>
              <w:autoSpaceDN w:val="0"/>
              <w:adjustRightInd w:val="0"/>
              <w:rPr>
                <w:bCs/>
                <w:sz w:val="24"/>
                <w:szCs w:val="24"/>
              </w:rPr>
            </w:pPr>
            <w:r w:rsidRPr="00270418">
              <w:rPr>
                <w:bCs/>
                <w:sz w:val="24"/>
                <w:szCs w:val="24"/>
              </w:rPr>
              <w:t>В течение года</w:t>
            </w:r>
          </w:p>
          <w:p w:rsidR="00C62C6A" w:rsidRPr="00270418" w:rsidRDefault="00C62C6A" w:rsidP="00FA235D">
            <w:pPr>
              <w:rPr>
                <w:bCs/>
                <w:sz w:val="24"/>
                <w:szCs w:val="24"/>
              </w:rPr>
            </w:pPr>
          </w:p>
        </w:tc>
      </w:tr>
    </w:tbl>
    <w:p w:rsidR="00C62C6A" w:rsidRPr="00270418" w:rsidRDefault="00C62C6A" w:rsidP="00C62C6A">
      <w:pPr>
        <w:rPr>
          <w:sz w:val="24"/>
          <w:szCs w:val="24"/>
        </w:rPr>
      </w:pPr>
      <w:r w:rsidRPr="00270418">
        <w:rPr>
          <w:sz w:val="24"/>
          <w:szCs w:val="24"/>
        </w:rPr>
        <w:t xml:space="preserve">                                            </w:t>
      </w:r>
    </w:p>
    <w:p w:rsidR="00C62C6A" w:rsidRPr="00270418" w:rsidRDefault="00C62C6A" w:rsidP="00C62C6A">
      <w:pPr>
        <w:jc w:val="center"/>
        <w:rPr>
          <w:sz w:val="24"/>
          <w:szCs w:val="24"/>
        </w:rPr>
      </w:pPr>
      <w:r w:rsidRPr="00270418">
        <w:rPr>
          <w:sz w:val="24"/>
          <w:szCs w:val="24"/>
        </w:rPr>
        <w:t>РАБОТА ПО САМООБРАЗОВАНИЮ</w:t>
      </w:r>
    </w:p>
    <w:p w:rsidR="00C62C6A" w:rsidRPr="00270418" w:rsidRDefault="00C62C6A" w:rsidP="00C62C6A">
      <w:pPr>
        <w:jc w:val="center"/>
        <w:rPr>
          <w:sz w:val="24"/>
          <w:szCs w:val="24"/>
        </w:rPr>
      </w:pPr>
    </w:p>
    <w:p w:rsidR="00C62C6A" w:rsidRPr="00270418" w:rsidRDefault="00C62C6A" w:rsidP="00C62C6A">
      <w:pPr>
        <w:autoSpaceDE w:val="0"/>
        <w:autoSpaceDN w:val="0"/>
        <w:adjustRightInd w:val="0"/>
        <w:spacing w:line="360" w:lineRule="auto"/>
        <w:ind w:firstLine="709"/>
        <w:rPr>
          <w:b/>
          <w:bCs/>
          <w:sz w:val="24"/>
          <w:szCs w:val="24"/>
        </w:rPr>
      </w:pPr>
      <w:r w:rsidRPr="00270418">
        <w:rPr>
          <w:b/>
          <w:bCs/>
          <w:sz w:val="24"/>
          <w:szCs w:val="24"/>
        </w:rPr>
        <w:t xml:space="preserve">Цель: </w:t>
      </w:r>
      <w:r w:rsidRPr="00270418">
        <w:rPr>
          <w:bCs/>
          <w:sz w:val="24"/>
          <w:szCs w:val="24"/>
        </w:rPr>
        <w:t>Повышение профессионального уровня, внедрение новых образовательных технологий, инновационных форм организации учебной и познавательной деятельности.</w:t>
      </w:r>
    </w:p>
    <w:p w:rsidR="00C62C6A" w:rsidRPr="00270418" w:rsidRDefault="00C62C6A" w:rsidP="00C62C6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602"/>
        <w:gridCol w:w="2203"/>
      </w:tblGrid>
      <w:tr w:rsidR="00C62C6A" w:rsidRPr="00270418" w:rsidTr="00FA235D">
        <w:tc>
          <w:tcPr>
            <w:tcW w:w="540" w:type="dxa"/>
            <w:shd w:val="clear" w:color="auto" w:fill="auto"/>
          </w:tcPr>
          <w:p w:rsidR="00C62C6A" w:rsidRPr="00270418" w:rsidRDefault="00C62C6A" w:rsidP="00FA235D">
            <w:pPr>
              <w:rPr>
                <w:sz w:val="24"/>
                <w:szCs w:val="24"/>
              </w:rPr>
            </w:pPr>
            <w:r w:rsidRPr="00270418">
              <w:rPr>
                <w:sz w:val="24"/>
                <w:szCs w:val="24"/>
              </w:rPr>
              <w:t>№ п</w:t>
            </w:r>
            <w:r w:rsidRPr="00270418">
              <w:rPr>
                <w:sz w:val="24"/>
                <w:szCs w:val="24"/>
                <w:lang w:val="en-US"/>
              </w:rPr>
              <w:t>\</w:t>
            </w:r>
            <w:r w:rsidRPr="00270418">
              <w:rPr>
                <w:sz w:val="24"/>
                <w:szCs w:val="24"/>
              </w:rPr>
              <w:t>п</w:t>
            </w:r>
          </w:p>
        </w:tc>
        <w:tc>
          <w:tcPr>
            <w:tcW w:w="6798" w:type="dxa"/>
            <w:shd w:val="clear" w:color="auto" w:fill="auto"/>
          </w:tcPr>
          <w:p w:rsidR="00C62C6A" w:rsidRPr="00270418" w:rsidRDefault="00C62C6A" w:rsidP="00FA235D">
            <w:pPr>
              <w:rPr>
                <w:sz w:val="24"/>
                <w:szCs w:val="24"/>
              </w:rPr>
            </w:pPr>
            <w:r w:rsidRPr="00270418">
              <w:rPr>
                <w:sz w:val="24"/>
                <w:szCs w:val="24"/>
              </w:rPr>
              <w:t>Направления и виды работы</w:t>
            </w:r>
          </w:p>
        </w:tc>
        <w:tc>
          <w:tcPr>
            <w:tcW w:w="2233" w:type="dxa"/>
            <w:shd w:val="clear" w:color="auto" w:fill="auto"/>
          </w:tcPr>
          <w:p w:rsidR="00C62C6A" w:rsidRPr="00270418" w:rsidRDefault="00C62C6A" w:rsidP="00FA235D">
            <w:pPr>
              <w:rPr>
                <w:sz w:val="24"/>
                <w:szCs w:val="24"/>
              </w:rPr>
            </w:pPr>
            <w:r w:rsidRPr="00270418">
              <w:rPr>
                <w:sz w:val="24"/>
                <w:szCs w:val="24"/>
              </w:rPr>
              <w:t>Сроки выполнения</w:t>
            </w:r>
          </w:p>
        </w:tc>
      </w:tr>
      <w:tr w:rsidR="00C62C6A" w:rsidRPr="00270418" w:rsidTr="00FA235D">
        <w:tc>
          <w:tcPr>
            <w:tcW w:w="540" w:type="dxa"/>
            <w:shd w:val="clear" w:color="auto" w:fill="auto"/>
          </w:tcPr>
          <w:p w:rsidR="00C62C6A" w:rsidRPr="00270418" w:rsidRDefault="00C62C6A" w:rsidP="00FA235D">
            <w:pPr>
              <w:rPr>
                <w:sz w:val="24"/>
                <w:szCs w:val="24"/>
              </w:rPr>
            </w:pPr>
            <w:r w:rsidRPr="00270418">
              <w:rPr>
                <w:sz w:val="24"/>
                <w:szCs w:val="24"/>
              </w:rPr>
              <w:t>1</w:t>
            </w:r>
          </w:p>
        </w:tc>
        <w:tc>
          <w:tcPr>
            <w:tcW w:w="6798" w:type="dxa"/>
            <w:shd w:val="clear" w:color="auto" w:fill="auto"/>
          </w:tcPr>
          <w:p w:rsidR="00C62C6A" w:rsidRPr="00270418" w:rsidRDefault="00C62C6A" w:rsidP="00FA235D">
            <w:pPr>
              <w:autoSpaceDE w:val="0"/>
              <w:autoSpaceDN w:val="0"/>
              <w:adjustRightInd w:val="0"/>
              <w:rPr>
                <w:sz w:val="24"/>
                <w:szCs w:val="24"/>
              </w:rPr>
            </w:pPr>
            <w:r w:rsidRPr="00270418">
              <w:rPr>
                <w:bCs/>
                <w:sz w:val="24"/>
                <w:szCs w:val="24"/>
              </w:rPr>
              <w:t>Изучение специальной литературы, ознакомление с периодической литературой; научными и научно-популярными публикациями по логопедии</w:t>
            </w:r>
          </w:p>
        </w:tc>
        <w:tc>
          <w:tcPr>
            <w:tcW w:w="2233" w:type="dxa"/>
            <w:shd w:val="clear" w:color="auto" w:fill="auto"/>
          </w:tcPr>
          <w:p w:rsidR="00C62C6A" w:rsidRPr="00270418" w:rsidRDefault="00C62C6A" w:rsidP="00FA235D">
            <w:pPr>
              <w:rPr>
                <w:sz w:val="24"/>
                <w:szCs w:val="24"/>
              </w:rPr>
            </w:pPr>
            <w:r w:rsidRPr="00270418">
              <w:rPr>
                <w:sz w:val="24"/>
                <w:szCs w:val="24"/>
              </w:rPr>
              <w:t>в течение года</w:t>
            </w:r>
          </w:p>
        </w:tc>
      </w:tr>
      <w:tr w:rsidR="00C62C6A" w:rsidRPr="00270418" w:rsidTr="00FA235D">
        <w:tc>
          <w:tcPr>
            <w:tcW w:w="540" w:type="dxa"/>
            <w:shd w:val="clear" w:color="auto" w:fill="auto"/>
          </w:tcPr>
          <w:p w:rsidR="00C62C6A" w:rsidRPr="00270418" w:rsidRDefault="00C62C6A" w:rsidP="00FA235D">
            <w:pPr>
              <w:rPr>
                <w:sz w:val="24"/>
                <w:szCs w:val="24"/>
              </w:rPr>
            </w:pPr>
            <w:r w:rsidRPr="00270418">
              <w:rPr>
                <w:sz w:val="24"/>
                <w:szCs w:val="24"/>
              </w:rPr>
              <w:t>2</w:t>
            </w:r>
          </w:p>
        </w:tc>
        <w:tc>
          <w:tcPr>
            <w:tcW w:w="6798" w:type="dxa"/>
            <w:shd w:val="clear" w:color="auto" w:fill="auto"/>
          </w:tcPr>
          <w:p w:rsidR="00C62C6A" w:rsidRPr="00270418" w:rsidRDefault="00C62C6A" w:rsidP="00FA235D">
            <w:pPr>
              <w:autoSpaceDE w:val="0"/>
              <w:autoSpaceDN w:val="0"/>
              <w:adjustRightInd w:val="0"/>
              <w:rPr>
                <w:bCs/>
                <w:sz w:val="24"/>
                <w:szCs w:val="24"/>
              </w:rPr>
            </w:pPr>
            <w:r w:rsidRPr="00270418">
              <w:rPr>
                <w:bCs/>
                <w:sz w:val="24"/>
                <w:szCs w:val="24"/>
              </w:rPr>
              <w:t>Посещение семинаров</w:t>
            </w:r>
          </w:p>
        </w:tc>
        <w:tc>
          <w:tcPr>
            <w:tcW w:w="2233" w:type="dxa"/>
            <w:shd w:val="clear" w:color="auto" w:fill="auto"/>
          </w:tcPr>
          <w:p w:rsidR="00C62C6A" w:rsidRPr="00270418" w:rsidRDefault="00C62C6A" w:rsidP="00FA235D">
            <w:pPr>
              <w:rPr>
                <w:sz w:val="24"/>
                <w:szCs w:val="24"/>
              </w:rPr>
            </w:pPr>
            <w:r w:rsidRPr="00270418">
              <w:rPr>
                <w:sz w:val="24"/>
                <w:szCs w:val="24"/>
              </w:rPr>
              <w:t>в течение года</w:t>
            </w:r>
          </w:p>
        </w:tc>
      </w:tr>
    </w:tbl>
    <w:p w:rsidR="00C62C6A" w:rsidRPr="00270418" w:rsidRDefault="00C62C6A" w:rsidP="00C62C6A">
      <w:pPr>
        <w:rPr>
          <w:sz w:val="24"/>
          <w:szCs w:val="24"/>
        </w:rPr>
      </w:pPr>
    </w:p>
    <w:p w:rsidR="00C62C6A" w:rsidRPr="00270418" w:rsidRDefault="00C62C6A" w:rsidP="00C62C6A">
      <w:pPr>
        <w:tabs>
          <w:tab w:val="left" w:pos="2850"/>
        </w:tabs>
        <w:rPr>
          <w:bCs/>
          <w:sz w:val="24"/>
          <w:szCs w:val="24"/>
        </w:rPr>
      </w:pPr>
      <w:r w:rsidRPr="00270418">
        <w:rPr>
          <w:sz w:val="24"/>
          <w:szCs w:val="24"/>
        </w:rPr>
        <w:tab/>
      </w:r>
      <w:r w:rsidRPr="00270418">
        <w:rPr>
          <w:bCs/>
          <w:sz w:val="24"/>
          <w:szCs w:val="24"/>
        </w:rPr>
        <w:t>ОТЧЕТНАЯ ДЕЯТЕЛЬНОСТЬ.</w:t>
      </w:r>
    </w:p>
    <w:p w:rsidR="00C62C6A" w:rsidRPr="00270418" w:rsidRDefault="00C62C6A" w:rsidP="00C62C6A">
      <w:pPr>
        <w:tabs>
          <w:tab w:val="left" w:pos="2850"/>
        </w:tabs>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663"/>
        <w:gridCol w:w="2233"/>
      </w:tblGrid>
      <w:tr w:rsidR="00C62C6A" w:rsidRPr="00270418" w:rsidTr="00FA235D">
        <w:tc>
          <w:tcPr>
            <w:tcW w:w="675" w:type="dxa"/>
            <w:shd w:val="clear" w:color="auto" w:fill="auto"/>
          </w:tcPr>
          <w:p w:rsidR="00C62C6A" w:rsidRPr="00270418" w:rsidRDefault="00C62C6A" w:rsidP="00FA235D">
            <w:pPr>
              <w:rPr>
                <w:sz w:val="24"/>
                <w:szCs w:val="24"/>
              </w:rPr>
            </w:pPr>
            <w:r w:rsidRPr="00270418">
              <w:rPr>
                <w:sz w:val="24"/>
                <w:szCs w:val="24"/>
              </w:rPr>
              <w:lastRenderedPageBreak/>
              <w:t>№ п</w:t>
            </w:r>
            <w:r w:rsidRPr="00270418">
              <w:rPr>
                <w:sz w:val="24"/>
                <w:szCs w:val="24"/>
                <w:lang w:val="en-US"/>
              </w:rPr>
              <w:t>\</w:t>
            </w:r>
            <w:r w:rsidRPr="00270418">
              <w:rPr>
                <w:sz w:val="24"/>
                <w:szCs w:val="24"/>
              </w:rPr>
              <w:t>п</w:t>
            </w:r>
          </w:p>
        </w:tc>
        <w:tc>
          <w:tcPr>
            <w:tcW w:w="6663" w:type="dxa"/>
            <w:shd w:val="clear" w:color="auto" w:fill="auto"/>
          </w:tcPr>
          <w:p w:rsidR="00C62C6A" w:rsidRPr="00270418" w:rsidRDefault="00C62C6A" w:rsidP="00FA235D">
            <w:pPr>
              <w:rPr>
                <w:sz w:val="24"/>
                <w:szCs w:val="24"/>
              </w:rPr>
            </w:pPr>
            <w:r w:rsidRPr="00270418">
              <w:rPr>
                <w:sz w:val="24"/>
                <w:szCs w:val="24"/>
              </w:rPr>
              <w:t>Направления и виды работы</w:t>
            </w:r>
          </w:p>
        </w:tc>
        <w:tc>
          <w:tcPr>
            <w:tcW w:w="2233" w:type="dxa"/>
            <w:shd w:val="clear" w:color="auto" w:fill="auto"/>
          </w:tcPr>
          <w:p w:rsidR="00C62C6A" w:rsidRPr="00270418" w:rsidRDefault="00C62C6A" w:rsidP="00FA235D">
            <w:pPr>
              <w:rPr>
                <w:sz w:val="24"/>
                <w:szCs w:val="24"/>
              </w:rPr>
            </w:pPr>
            <w:r w:rsidRPr="00270418">
              <w:rPr>
                <w:sz w:val="24"/>
                <w:szCs w:val="24"/>
              </w:rPr>
              <w:t>Сроки выполнения</w:t>
            </w:r>
          </w:p>
        </w:tc>
      </w:tr>
      <w:tr w:rsidR="00C62C6A" w:rsidRPr="00270418" w:rsidTr="00FA235D">
        <w:tc>
          <w:tcPr>
            <w:tcW w:w="675" w:type="dxa"/>
            <w:shd w:val="clear" w:color="auto" w:fill="auto"/>
          </w:tcPr>
          <w:p w:rsidR="00C62C6A" w:rsidRPr="00270418" w:rsidRDefault="00C62C6A" w:rsidP="00FA235D">
            <w:pPr>
              <w:rPr>
                <w:sz w:val="24"/>
                <w:szCs w:val="24"/>
              </w:rPr>
            </w:pPr>
            <w:r w:rsidRPr="00270418">
              <w:rPr>
                <w:sz w:val="24"/>
                <w:szCs w:val="24"/>
              </w:rPr>
              <w:t>1</w:t>
            </w:r>
          </w:p>
        </w:tc>
        <w:tc>
          <w:tcPr>
            <w:tcW w:w="6663" w:type="dxa"/>
            <w:shd w:val="clear" w:color="auto" w:fill="auto"/>
          </w:tcPr>
          <w:p w:rsidR="00C62C6A" w:rsidRPr="00270418" w:rsidRDefault="00C62C6A" w:rsidP="00FA235D">
            <w:pPr>
              <w:rPr>
                <w:sz w:val="24"/>
                <w:szCs w:val="24"/>
              </w:rPr>
            </w:pPr>
            <w:r w:rsidRPr="00270418">
              <w:rPr>
                <w:bCs/>
                <w:sz w:val="24"/>
                <w:szCs w:val="24"/>
              </w:rPr>
              <w:t>Отчет за год</w:t>
            </w:r>
          </w:p>
        </w:tc>
        <w:tc>
          <w:tcPr>
            <w:tcW w:w="2233" w:type="dxa"/>
            <w:shd w:val="clear" w:color="auto" w:fill="auto"/>
          </w:tcPr>
          <w:p w:rsidR="00C62C6A" w:rsidRPr="00270418" w:rsidRDefault="00C62C6A" w:rsidP="00FA235D">
            <w:pPr>
              <w:rPr>
                <w:sz w:val="24"/>
                <w:szCs w:val="24"/>
              </w:rPr>
            </w:pPr>
            <w:r w:rsidRPr="00270418">
              <w:rPr>
                <w:bCs/>
                <w:sz w:val="24"/>
                <w:szCs w:val="24"/>
              </w:rPr>
              <w:t>Май</w:t>
            </w:r>
          </w:p>
        </w:tc>
      </w:tr>
    </w:tbl>
    <w:p w:rsidR="00C62C6A" w:rsidRDefault="00C62C6A" w:rsidP="00C62C6A"/>
    <w:p w:rsidR="00C62C6A" w:rsidRDefault="00C62C6A" w:rsidP="00C62C6A">
      <w:pPr>
        <w:jc w:val="center"/>
        <w:rPr>
          <w:b/>
          <w:szCs w:val="24"/>
        </w:rPr>
      </w:pPr>
      <w:r>
        <w:rPr>
          <w:b/>
          <w:szCs w:val="24"/>
        </w:rPr>
        <w:t>Коррекционная деятельность</w:t>
      </w:r>
      <w:r w:rsidRPr="00270418">
        <w:rPr>
          <w:b/>
          <w:szCs w:val="24"/>
        </w:rPr>
        <w:t xml:space="preserve"> </w:t>
      </w:r>
      <w:r>
        <w:rPr>
          <w:b/>
          <w:szCs w:val="24"/>
        </w:rPr>
        <w:t>педагога-психолога</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1.Диагностический блок</w:t>
      </w:r>
      <w:r w:rsidRPr="00183A41">
        <w:rPr>
          <w:rFonts w:eastAsia="Times New Roman"/>
          <w:color w:val="000000"/>
          <w:szCs w:val="28"/>
          <w:lang w:eastAsia="ru-RU"/>
        </w:rPr>
        <w:t> - </w:t>
      </w:r>
      <w:r w:rsidRPr="00183A41">
        <w:rPr>
          <w:rFonts w:eastAsia="Times New Roman"/>
          <w:color w:val="333333"/>
          <w:szCs w:val="28"/>
          <w:lang w:eastAsia="ru-RU"/>
        </w:rPr>
        <w:t>психолого-педагогическая диагностика, направленная на выявление индивидуальных особенностей ребенка.</w:t>
      </w:r>
    </w:p>
    <w:p w:rsidR="00C62C6A" w:rsidRPr="00183A41" w:rsidRDefault="00C62C6A" w:rsidP="00C62C6A">
      <w:pPr>
        <w:spacing w:after="145" w:line="240" w:lineRule="auto"/>
        <w:rPr>
          <w:rFonts w:eastAsia="Times New Roman"/>
          <w:color w:val="000000"/>
          <w:szCs w:val="28"/>
          <w:lang w:eastAsia="ru-RU"/>
        </w:rPr>
      </w:pP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2.Развивающий блок</w:t>
      </w:r>
      <w:r w:rsidRPr="00183A41">
        <w:rPr>
          <w:rFonts w:eastAsia="Times New Roman"/>
          <w:color w:val="000000"/>
          <w:szCs w:val="28"/>
          <w:lang w:eastAsia="ru-RU"/>
        </w:rPr>
        <w:t> - </w:t>
      </w:r>
      <w:r w:rsidRPr="00183A41">
        <w:rPr>
          <w:rFonts w:eastAsia="Times New Roman"/>
          <w:color w:val="333333"/>
          <w:szCs w:val="28"/>
          <w:lang w:eastAsia="ru-RU"/>
        </w:rPr>
        <w:t>развивающая психолого-педагогическая, коррекционная работа, осуществляемая в течение всего года. </w:t>
      </w:r>
    </w:p>
    <w:p w:rsidR="00C62C6A" w:rsidRPr="00183A41" w:rsidRDefault="00C62C6A" w:rsidP="00C62C6A">
      <w:pPr>
        <w:spacing w:after="145" w:line="240" w:lineRule="auto"/>
        <w:rPr>
          <w:rFonts w:eastAsia="Times New Roman"/>
          <w:color w:val="000000"/>
          <w:szCs w:val="28"/>
          <w:lang w:eastAsia="ru-RU"/>
        </w:rPr>
      </w:pP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3.Консультативный блок</w:t>
      </w:r>
      <w:r w:rsidRPr="00183A41">
        <w:rPr>
          <w:rFonts w:eastAsia="Times New Roman"/>
          <w:color w:val="333333"/>
          <w:szCs w:val="28"/>
          <w:lang w:eastAsia="ru-RU"/>
        </w:rPr>
        <w:t> - консультативная работа с педагогами и родителями, связанная с обсуждением результатов проведенной диагностики, конкретным запросом педагога или родителя в связи с проблемами обучения, общения или психологического самочувствия.</w:t>
      </w:r>
    </w:p>
    <w:p w:rsidR="00C62C6A" w:rsidRPr="00183A41" w:rsidRDefault="00C62C6A" w:rsidP="00C62C6A">
      <w:pPr>
        <w:spacing w:after="145" w:line="240" w:lineRule="auto"/>
        <w:rPr>
          <w:rFonts w:eastAsia="Times New Roman"/>
          <w:color w:val="000000"/>
          <w:szCs w:val="28"/>
          <w:lang w:eastAsia="ru-RU"/>
        </w:rPr>
      </w:pP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4. Методический блок – </w:t>
      </w:r>
      <w:r w:rsidRPr="00183A41">
        <w:rPr>
          <w:rFonts w:eastAsia="Times New Roman"/>
          <w:color w:val="000000"/>
          <w:szCs w:val="28"/>
          <w:lang w:eastAsia="ru-RU"/>
        </w:rPr>
        <w:t>оформление документации.</w:t>
      </w:r>
    </w:p>
    <w:p w:rsidR="00C62C6A" w:rsidRPr="00183A41" w:rsidRDefault="00C62C6A" w:rsidP="00C62C6A">
      <w:pPr>
        <w:spacing w:after="145" w:line="240" w:lineRule="auto"/>
        <w:rPr>
          <w:rFonts w:eastAsia="Times New Roman"/>
          <w:color w:val="000000"/>
          <w:szCs w:val="28"/>
          <w:lang w:eastAsia="ru-RU"/>
        </w:rPr>
      </w:pPr>
    </w:p>
    <w:p w:rsidR="00C62C6A" w:rsidRPr="00183A41" w:rsidRDefault="00C62C6A" w:rsidP="00C62C6A">
      <w:pPr>
        <w:spacing w:after="145" w:line="274" w:lineRule="atLeast"/>
        <w:jc w:val="center"/>
        <w:rPr>
          <w:rFonts w:eastAsia="Times New Roman"/>
          <w:color w:val="000000"/>
          <w:szCs w:val="28"/>
          <w:lang w:eastAsia="ru-RU"/>
        </w:rPr>
      </w:pPr>
      <w:r w:rsidRPr="00183A41">
        <w:rPr>
          <w:rFonts w:eastAsia="Times New Roman"/>
          <w:b/>
          <w:bCs/>
          <w:color w:val="000000"/>
          <w:szCs w:val="28"/>
          <w:lang w:eastAsia="ru-RU"/>
        </w:rPr>
        <w:t>1. Диагностический блок</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Диагностический блок включает известные методики (коррекционно-диагностического комплекса) выявления уровня психического развития детей младшего школьного возраста: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772"/>
        <w:gridCol w:w="3033"/>
        <w:gridCol w:w="2946"/>
      </w:tblGrid>
      <w:tr w:rsidR="00C62C6A" w:rsidRPr="00183A41" w:rsidTr="00FA235D">
        <w:tc>
          <w:tcPr>
            <w:tcW w:w="540" w:type="dxa"/>
          </w:tcPr>
          <w:p w:rsidR="00C62C6A" w:rsidRPr="00183A41" w:rsidRDefault="00C62C6A" w:rsidP="00FA235D">
            <w:pPr>
              <w:spacing w:after="145" w:line="240" w:lineRule="auto"/>
              <w:rPr>
                <w:rFonts w:eastAsia="Times New Roman"/>
                <w:color w:val="000000"/>
                <w:szCs w:val="28"/>
                <w:lang w:eastAsia="ru-RU"/>
              </w:rPr>
            </w:pPr>
            <w:r w:rsidRPr="00183A41">
              <w:rPr>
                <w:rFonts w:eastAsia="Times New Roman"/>
                <w:color w:val="000000"/>
                <w:szCs w:val="28"/>
                <w:lang w:eastAsia="ru-RU"/>
              </w:rPr>
              <w:t>п/н</w:t>
            </w:r>
          </w:p>
        </w:tc>
        <w:tc>
          <w:tcPr>
            <w:tcW w:w="3112" w:type="dxa"/>
          </w:tcPr>
          <w:p w:rsidR="00C62C6A" w:rsidRPr="00183A41" w:rsidRDefault="00C62C6A" w:rsidP="00FA235D">
            <w:pPr>
              <w:spacing w:after="145" w:line="240" w:lineRule="auto"/>
              <w:rPr>
                <w:rFonts w:eastAsia="Times New Roman"/>
                <w:color w:val="000000"/>
                <w:szCs w:val="28"/>
                <w:lang w:eastAsia="ru-RU"/>
              </w:rPr>
            </w:pPr>
            <w:r w:rsidRPr="00183A41">
              <w:rPr>
                <w:rFonts w:eastAsia="Times New Roman"/>
                <w:color w:val="000000"/>
                <w:szCs w:val="28"/>
                <w:lang w:eastAsia="ru-RU"/>
              </w:rPr>
              <w:t>Автор методики</w:t>
            </w:r>
          </w:p>
          <w:p w:rsidR="00C62C6A" w:rsidRPr="00183A41" w:rsidRDefault="00C62C6A" w:rsidP="00FA235D">
            <w:pPr>
              <w:spacing w:after="145" w:line="240" w:lineRule="auto"/>
              <w:rPr>
                <w:rFonts w:eastAsia="Times New Roman"/>
                <w:color w:val="000000"/>
                <w:szCs w:val="28"/>
                <w:lang w:eastAsia="ru-RU"/>
              </w:rPr>
            </w:pPr>
          </w:p>
        </w:tc>
        <w:tc>
          <w:tcPr>
            <w:tcW w:w="3260" w:type="dxa"/>
          </w:tcPr>
          <w:p w:rsidR="00C62C6A" w:rsidRPr="00183A41" w:rsidRDefault="00C62C6A" w:rsidP="00FA235D">
            <w:pPr>
              <w:spacing w:after="145" w:line="240" w:lineRule="auto"/>
              <w:rPr>
                <w:rFonts w:eastAsia="Times New Roman"/>
                <w:color w:val="000000"/>
                <w:szCs w:val="28"/>
                <w:lang w:eastAsia="ru-RU"/>
              </w:rPr>
            </w:pPr>
            <w:r w:rsidRPr="00183A41">
              <w:rPr>
                <w:rFonts w:eastAsia="Times New Roman"/>
                <w:color w:val="000000"/>
                <w:szCs w:val="28"/>
                <w:lang w:eastAsia="ru-RU"/>
              </w:rPr>
              <w:t>Название методики</w:t>
            </w:r>
          </w:p>
          <w:p w:rsidR="00C62C6A" w:rsidRPr="00183A41" w:rsidRDefault="00C62C6A" w:rsidP="00FA235D">
            <w:pPr>
              <w:spacing w:after="145" w:line="240" w:lineRule="auto"/>
              <w:rPr>
                <w:rFonts w:eastAsia="Times New Roman"/>
                <w:color w:val="000000"/>
                <w:szCs w:val="28"/>
                <w:lang w:eastAsia="ru-RU"/>
              </w:rPr>
            </w:pPr>
          </w:p>
        </w:tc>
        <w:tc>
          <w:tcPr>
            <w:tcW w:w="3226" w:type="dxa"/>
          </w:tcPr>
          <w:p w:rsidR="00C62C6A" w:rsidRPr="00183A41" w:rsidRDefault="00C62C6A" w:rsidP="00FA235D">
            <w:pPr>
              <w:spacing w:after="145" w:line="240" w:lineRule="auto"/>
              <w:rPr>
                <w:rFonts w:eastAsia="Times New Roman"/>
                <w:color w:val="000000"/>
                <w:szCs w:val="28"/>
                <w:lang w:eastAsia="ru-RU"/>
              </w:rPr>
            </w:pPr>
            <w:r w:rsidRPr="00183A41">
              <w:rPr>
                <w:rFonts w:eastAsia="Times New Roman"/>
                <w:color w:val="000000"/>
                <w:szCs w:val="28"/>
                <w:lang w:eastAsia="ru-RU"/>
              </w:rPr>
              <w:t>Исследуемая функция</w:t>
            </w:r>
          </w:p>
          <w:p w:rsidR="00C62C6A" w:rsidRPr="00183A41" w:rsidRDefault="00C62C6A" w:rsidP="00FA235D">
            <w:pPr>
              <w:spacing w:after="145" w:line="240" w:lineRule="auto"/>
              <w:rPr>
                <w:rFonts w:eastAsia="Times New Roman"/>
                <w:color w:val="000000"/>
                <w:szCs w:val="28"/>
                <w:lang w:eastAsia="ru-RU"/>
              </w:rPr>
            </w:pPr>
          </w:p>
        </w:tc>
      </w:tr>
      <w:tr w:rsidR="00C62C6A" w:rsidRPr="00183A41" w:rsidTr="00FA235D">
        <w:tc>
          <w:tcPr>
            <w:tcW w:w="540" w:type="dxa"/>
          </w:tcPr>
          <w:p w:rsidR="00C62C6A" w:rsidRPr="00183A41" w:rsidRDefault="00C62C6A" w:rsidP="00FA235D">
            <w:pPr>
              <w:spacing w:after="145" w:line="240" w:lineRule="auto"/>
              <w:rPr>
                <w:rFonts w:eastAsia="Times New Roman"/>
                <w:color w:val="000000"/>
                <w:szCs w:val="28"/>
                <w:lang w:eastAsia="ru-RU"/>
              </w:rPr>
            </w:pPr>
            <w:r w:rsidRPr="00183A41">
              <w:rPr>
                <w:rFonts w:eastAsia="Times New Roman"/>
                <w:color w:val="000000"/>
                <w:szCs w:val="28"/>
                <w:lang w:eastAsia="ru-RU"/>
              </w:rPr>
              <w:t>1</w:t>
            </w:r>
          </w:p>
        </w:tc>
        <w:tc>
          <w:tcPr>
            <w:tcW w:w="3112" w:type="dxa"/>
          </w:tcPr>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Л.А. Ясюкова</w:t>
            </w:r>
          </w:p>
          <w:p w:rsidR="00C62C6A" w:rsidRPr="00183A41" w:rsidRDefault="00C62C6A" w:rsidP="00FA235D">
            <w:pPr>
              <w:spacing w:after="145" w:line="240" w:lineRule="auto"/>
              <w:rPr>
                <w:rFonts w:eastAsia="Times New Roman"/>
                <w:color w:val="000000"/>
                <w:szCs w:val="28"/>
                <w:lang w:eastAsia="ru-RU"/>
              </w:rPr>
            </w:pPr>
          </w:p>
        </w:tc>
        <w:tc>
          <w:tcPr>
            <w:tcW w:w="3260" w:type="dxa"/>
          </w:tcPr>
          <w:p w:rsidR="00C62C6A" w:rsidRPr="00183A41" w:rsidRDefault="00C62C6A" w:rsidP="00FA235D">
            <w:pPr>
              <w:spacing w:after="145" w:line="240" w:lineRule="auto"/>
              <w:rPr>
                <w:rFonts w:eastAsia="Times New Roman"/>
                <w:color w:val="000000"/>
                <w:szCs w:val="28"/>
                <w:lang w:eastAsia="ru-RU"/>
              </w:rPr>
            </w:pPr>
            <w:r w:rsidRPr="00183A41">
              <w:rPr>
                <w:rFonts w:eastAsia="Times New Roman"/>
                <w:color w:val="000000"/>
                <w:szCs w:val="28"/>
                <w:lang w:eastAsia="ru-RU"/>
              </w:rPr>
              <w:t>Определение готовности к школе. Прогноз и профилактика проблем обучения в начальной школе.</w:t>
            </w:r>
          </w:p>
        </w:tc>
        <w:tc>
          <w:tcPr>
            <w:tcW w:w="3226" w:type="dxa"/>
          </w:tcPr>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диагностика речевого развития,</w:t>
            </w:r>
          </w:p>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понятийно-интуитивное</w:t>
            </w:r>
          </w:p>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понятийно-логическое мышление, понятийно-</w:t>
            </w:r>
          </w:p>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речевое мыщление,</w:t>
            </w:r>
          </w:p>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понятийно-образное мышление,</w:t>
            </w:r>
          </w:p>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lastRenderedPageBreak/>
              <w:t>абстрактное мышление.</w:t>
            </w:r>
          </w:p>
          <w:p w:rsidR="00C62C6A" w:rsidRPr="00183A41" w:rsidRDefault="00C62C6A" w:rsidP="00FA235D">
            <w:pPr>
              <w:spacing w:after="145" w:line="240" w:lineRule="auto"/>
              <w:rPr>
                <w:rFonts w:eastAsia="Times New Roman"/>
                <w:color w:val="000000"/>
                <w:szCs w:val="28"/>
                <w:lang w:eastAsia="ru-RU"/>
              </w:rPr>
            </w:pPr>
          </w:p>
        </w:tc>
      </w:tr>
      <w:tr w:rsidR="00C62C6A" w:rsidRPr="00183A41" w:rsidTr="00FA235D">
        <w:tc>
          <w:tcPr>
            <w:tcW w:w="540" w:type="dxa"/>
          </w:tcPr>
          <w:p w:rsidR="00C62C6A" w:rsidRPr="00183A41" w:rsidRDefault="00C62C6A" w:rsidP="00FA235D">
            <w:pPr>
              <w:spacing w:after="145" w:line="240" w:lineRule="auto"/>
              <w:rPr>
                <w:rFonts w:eastAsia="Times New Roman"/>
                <w:color w:val="000000"/>
                <w:szCs w:val="28"/>
                <w:lang w:eastAsia="ru-RU"/>
              </w:rPr>
            </w:pPr>
            <w:r w:rsidRPr="00183A41">
              <w:rPr>
                <w:rFonts w:eastAsia="Times New Roman"/>
                <w:color w:val="000000"/>
                <w:szCs w:val="28"/>
                <w:lang w:eastAsia="ru-RU"/>
              </w:rPr>
              <w:lastRenderedPageBreak/>
              <w:t>2</w:t>
            </w:r>
          </w:p>
        </w:tc>
        <w:tc>
          <w:tcPr>
            <w:tcW w:w="3112" w:type="dxa"/>
          </w:tcPr>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Тулуз - Пьерон</w:t>
            </w:r>
          </w:p>
          <w:p w:rsidR="00C62C6A" w:rsidRPr="00183A41" w:rsidRDefault="00C62C6A" w:rsidP="00FA235D">
            <w:pPr>
              <w:spacing w:after="145" w:line="240" w:lineRule="auto"/>
              <w:rPr>
                <w:rFonts w:eastAsia="Times New Roman"/>
                <w:color w:val="000000"/>
                <w:szCs w:val="28"/>
                <w:lang w:eastAsia="ru-RU"/>
              </w:rPr>
            </w:pPr>
          </w:p>
        </w:tc>
        <w:tc>
          <w:tcPr>
            <w:tcW w:w="3260" w:type="dxa"/>
          </w:tcPr>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Тест Тулуз - Пьерона</w:t>
            </w:r>
          </w:p>
          <w:p w:rsidR="00C62C6A" w:rsidRPr="00183A41" w:rsidRDefault="00C62C6A" w:rsidP="00FA235D">
            <w:pPr>
              <w:spacing w:after="145" w:line="240" w:lineRule="auto"/>
              <w:rPr>
                <w:rFonts w:eastAsia="Times New Roman"/>
                <w:color w:val="000000"/>
                <w:szCs w:val="28"/>
                <w:lang w:eastAsia="ru-RU"/>
              </w:rPr>
            </w:pPr>
          </w:p>
        </w:tc>
        <w:tc>
          <w:tcPr>
            <w:tcW w:w="3226" w:type="dxa"/>
          </w:tcPr>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диагностика скорости переработки информации</w:t>
            </w:r>
          </w:p>
          <w:p w:rsidR="00C62C6A" w:rsidRPr="00183A41" w:rsidRDefault="00C62C6A" w:rsidP="00FA235D">
            <w:pPr>
              <w:spacing w:after="145" w:line="240" w:lineRule="auto"/>
              <w:rPr>
                <w:rFonts w:eastAsia="Times New Roman"/>
                <w:color w:val="000000"/>
                <w:szCs w:val="28"/>
                <w:lang w:eastAsia="ru-RU"/>
              </w:rPr>
            </w:pPr>
          </w:p>
        </w:tc>
      </w:tr>
      <w:tr w:rsidR="00C62C6A" w:rsidRPr="00183A41" w:rsidTr="00FA235D">
        <w:tc>
          <w:tcPr>
            <w:tcW w:w="540" w:type="dxa"/>
          </w:tcPr>
          <w:p w:rsidR="00C62C6A" w:rsidRPr="00183A41" w:rsidRDefault="00C62C6A" w:rsidP="00FA235D">
            <w:pPr>
              <w:spacing w:after="145" w:line="240" w:lineRule="auto"/>
              <w:rPr>
                <w:rFonts w:eastAsia="Times New Roman"/>
                <w:color w:val="000000"/>
                <w:szCs w:val="28"/>
                <w:lang w:eastAsia="ru-RU"/>
              </w:rPr>
            </w:pPr>
            <w:r w:rsidRPr="00183A41">
              <w:rPr>
                <w:rFonts w:eastAsia="Times New Roman"/>
                <w:color w:val="000000"/>
                <w:szCs w:val="28"/>
                <w:lang w:eastAsia="ru-RU"/>
              </w:rPr>
              <w:t>3</w:t>
            </w:r>
          </w:p>
        </w:tc>
        <w:tc>
          <w:tcPr>
            <w:tcW w:w="3112" w:type="dxa"/>
          </w:tcPr>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М. Люшер</w:t>
            </w:r>
          </w:p>
          <w:p w:rsidR="00C62C6A" w:rsidRPr="00183A41" w:rsidRDefault="00C62C6A" w:rsidP="00FA235D">
            <w:pPr>
              <w:spacing w:after="145" w:line="240" w:lineRule="auto"/>
              <w:jc w:val="center"/>
              <w:rPr>
                <w:rFonts w:eastAsia="Times New Roman"/>
                <w:color w:val="000000"/>
                <w:szCs w:val="28"/>
                <w:lang w:eastAsia="ru-RU"/>
              </w:rPr>
            </w:pPr>
          </w:p>
        </w:tc>
        <w:tc>
          <w:tcPr>
            <w:tcW w:w="3260" w:type="dxa"/>
          </w:tcPr>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Цветовой тест Люшера</w:t>
            </w:r>
          </w:p>
          <w:p w:rsidR="00C62C6A" w:rsidRPr="00183A41" w:rsidRDefault="00C62C6A" w:rsidP="00FA235D">
            <w:pPr>
              <w:spacing w:after="145" w:line="240" w:lineRule="auto"/>
              <w:rPr>
                <w:rFonts w:eastAsia="Times New Roman"/>
                <w:color w:val="000000"/>
                <w:szCs w:val="28"/>
                <w:lang w:eastAsia="ru-RU"/>
              </w:rPr>
            </w:pPr>
          </w:p>
        </w:tc>
        <w:tc>
          <w:tcPr>
            <w:tcW w:w="3226" w:type="dxa"/>
          </w:tcPr>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диагностика настроения</w:t>
            </w:r>
          </w:p>
          <w:p w:rsidR="00C62C6A" w:rsidRPr="00183A41" w:rsidRDefault="00C62C6A" w:rsidP="00FA235D">
            <w:pPr>
              <w:spacing w:after="145" w:line="240" w:lineRule="auto"/>
              <w:rPr>
                <w:rFonts w:eastAsia="Times New Roman"/>
                <w:color w:val="000000"/>
                <w:szCs w:val="28"/>
                <w:lang w:eastAsia="ru-RU"/>
              </w:rPr>
            </w:pPr>
          </w:p>
        </w:tc>
      </w:tr>
      <w:tr w:rsidR="00C62C6A" w:rsidRPr="00183A41" w:rsidTr="00FA235D">
        <w:tc>
          <w:tcPr>
            <w:tcW w:w="540" w:type="dxa"/>
          </w:tcPr>
          <w:p w:rsidR="00C62C6A" w:rsidRPr="00183A41" w:rsidRDefault="00C62C6A" w:rsidP="00FA235D">
            <w:pPr>
              <w:spacing w:after="145" w:line="240" w:lineRule="auto"/>
              <w:rPr>
                <w:rFonts w:eastAsia="Times New Roman"/>
                <w:color w:val="000000"/>
                <w:szCs w:val="28"/>
                <w:lang w:eastAsia="ru-RU"/>
              </w:rPr>
            </w:pPr>
            <w:r w:rsidRPr="00183A41">
              <w:rPr>
                <w:rFonts w:eastAsia="Times New Roman"/>
                <w:color w:val="000000"/>
                <w:szCs w:val="28"/>
                <w:lang w:eastAsia="ru-RU"/>
              </w:rPr>
              <w:t>4</w:t>
            </w:r>
          </w:p>
        </w:tc>
        <w:tc>
          <w:tcPr>
            <w:tcW w:w="3112" w:type="dxa"/>
          </w:tcPr>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Бендер</w:t>
            </w:r>
          </w:p>
          <w:p w:rsidR="00C62C6A" w:rsidRPr="00183A41" w:rsidRDefault="00C62C6A" w:rsidP="00FA235D">
            <w:pPr>
              <w:spacing w:after="145" w:line="240" w:lineRule="auto"/>
              <w:rPr>
                <w:rFonts w:eastAsia="Times New Roman"/>
                <w:color w:val="000000"/>
                <w:szCs w:val="28"/>
                <w:lang w:eastAsia="ru-RU"/>
              </w:rPr>
            </w:pPr>
          </w:p>
        </w:tc>
        <w:tc>
          <w:tcPr>
            <w:tcW w:w="3260" w:type="dxa"/>
          </w:tcPr>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Гештальт- тест Бендер</w:t>
            </w:r>
          </w:p>
          <w:p w:rsidR="00C62C6A" w:rsidRPr="00183A41" w:rsidRDefault="00C62C6A" w:rsidP="00FA235D">
            <w:pPr>
              <w:spacing w:after="145" w:line="240" w:lineRule="auto"/>
              <w:rPr>
                <w:rFonts w:eastAsia="Times New Roman"/>
                <w:color w:val="000000"/>
                <w:szCs w:val="28"/>
                <w:lang w:eastAsia="ru-RU"/>
              </w:rPr>
            </w:pPr>
          </w:p>
        </w:tc>
        <w:tc>
          <w:tcPr>
            <w:tcW w:w="3226" w:type="dxa"/>
          </w:tcPr>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диагностика зрительно-моторной координации</w:t>
            </w:r>
          </w:p>
          <w:p w:rsidR="00C62C6A" w:rsidRPr="00183A41" w:rsidRDefault="00C62C6A" w:rsidP="00FA235D">
            <w:pPr>
              <w:spacing w:after="145" w:line="240" w:lineRule="auto"/>
              <w:rPr>
                <w:rFonts w:eastAsia="Times New Roman"/>
                <w:color w:val="000000"/>
                <w:szCs w:val="28"/>
                <w:lang w:eastAsia="ru-RU"/>
              </w:rPr>
            </w:pPr>
          </w:p>
        </w:tc>
      </w:tr>
      <w:tr w:rsidR="00C62C6A" w:rsidRPr="00183A41" w:rsidTr="00FA235D">
        <w:tc>
          <w:tcPr>
            <w:tcW w:w="540" w:type="dxa"/>
          </w:tcPr>
          <w:p w:rsidR="00C62C6A" w:rsidRPr="00183A41" w:rsidRDefault="00C62C6A" w:rsidP="00FA235D">
            <w:pPr>
              <w:spacing w:after="145" w:line="240" w:lineRule="auto"/>
              <w:rPr>
                <w:rFonts w:eastAsia="Times New Roman"/>
                <w:color w:val="000000"/>
                <w:szCs w:val="28"/>
                <w:lang w:eastAsia="ru-RU"/>
              </w:rPr>
            </w:pPr>
            <w:r w:rsidRPr="00183A41">
              <w:rPr>
                <w:rFonts w:eastAsia="Times New Roman"/>
                <w:color w:val="000000"/>
                <w:szCs w:val="28"/>
                <w:lang w:eastAsia="ru-RU"/>
              </w:rPr>
              <w:t>5</w:t>
            </w:r>
          </w:p>
        </w:tc>
        <w:tc>
          <w:tcPr>
            <w:tcW w:w="3112" w:type="dxa"/>
          </w:tcPr>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Равен</w:t>
            </w:r>
          </w:p>
          <w:p w:rsidR="00C62C6A" w:rsidRPr="00183A41" w:rsidRDefault="00C62C6A" w:rsidP="00FA235D">
            <w:pPr>
              <w:spacing w:after="145" w:line="240" w:lineRule="auto"/>
              <w:rPr>
                <w:rFonts w:eastAsia="Times New Roman"/>
                <w:color w:val="000000"/>
                <w:szCs w:val="28"/>
                <w:lang w:eastAsia="ru-RU"/>
              </w:rPr>
            </w:pPr>
          </w:p>
        </w:tc>
        <w:tc>
          <w:tcPr>
            <w:tcW w:w="3260" w:type="dxa"/>
          </w:tcPr>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Прогрессивные матрицы Равена</w:t>
            </w:r>
          </w:p>
          <w:p w:rsidR="00C62C6A" w:rsidRPr="00183A41" w:rsidRDefault="00C62C6A" w:rsidP="00FA235D">
            <w:pPr>
              <w:spacing w:after="145" w:line="240" w:lineRule="auto"/>
              <w:rPr>
                <w:rFonts w:eastAsia="Times New Roman"/>
                <w:color w:val="000000"/>
                <w:szCs w:val="28"/>
                <w:lang w:eastAsia="ru-RU"/>
              </w:rPr>
            </w:pPr>
          </w:p>
        </w:tc>
        <w:tc>
          <w:tcPr>
            <w:tcW w:w="3226" w:type="dxa"/>
          </w:tcPr>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диагностика визуального мышления</w:t>
            </w:r>
          </w:p>
          <w:p w:rsidR="00C62C6A" w:rsidRPr="00183A41" w:rsidRDefault="00C62C6A" w:rsidP="00FA235D">
            <w:pPr>
              <w:spacing w:after="145" w:line="240" w:lineRule="auto"/>
              <w:rPr>
                <w:rFonts w:eastAsia="Times New Roman"/>
                <w:color w:val="000000"/>
                <w:szCs w:val="28"/>
                <w:lang w:eastAsia="ru-RU"/>
              </w:rPr>
            </w:pPr>
          </w:p>
        </w:tc>
      </w:tr>
      <w:tr w:rsidR="00C62C6A" w:rsidRPr="00183A41" w:rsidTr="00FA235D">
        <w:tc>
          <w:tcPr>
            <w:tcW w:w="540" w:type="dxa"/>
          </w:tcPr>
          <w:p w:rsidR="00C62C6A" w:rsidRPr="00183A41" w:rsidRDefault="00C62C6A" w:rsidP="00FA235D">
            <w:pPr>
              <w:spacing w:after="145" w:line="240" w:lineRule="auto"/>
              <w:rPr>
                <w:rFonts w:eastAsia="Times New Roman"/>
                <w:color w:val="000000"/>
                <w:szCs w:val="28"/>
                <w:lang w:eastAsia="ru-RU"/>
              </w:rPr>
            </w:pPr>
            <w:r w:rsidRPr="00183A41">
              <w:rPr>
                <w:rFonts w:eastAsia="Times New Roman"/>
                <w:color w:val="000000"/>
                <w:szCs w:val="28"/>
                <w:lang w:eastAsia="ru-RU"/>
              </w:rPr>
              <w:t>6</w:t>
            </w:r>
          </w:p>
        </w:tc>
        <w:tc>
          <w:tcPr>
            <w:tcW w:w="3112" w:type="dxa"/>
          </w:tcPr>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Р.Тэммл, М. Дорки, Ф. Амен</w:t>
            </w:r>
          </w:p>
          <w:p w:rsidR="00C62C6A" w:rsidRPr="00183A41" w:rsidRDefault="00C62C6A" w:rsidP="00FA235D">
            <w:pPr>
              <w:spacing w:after="145" w:line="240" w:lineRule="auto"/>
              <w:rPr>
                <w:rFonts w:eastAsia="Times New Roman"/>
                <w:color w:val="000000"/>
                <w:szCs w:val="28"/>
                <w:lang w:eastAsia="ru-RU"/>
              </w:rPr>
            </w:pPr>
          </w:p>
        </w:tc>
        <w:tc>
          <w:tcPr>
            <w:tcW w:w="3260" w:type="dxa"/>
          </w:tcPr>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Тест тревожности</w:t>
            </w:r>
          </w:p>
          <w:p w:rsidR="00C62C6A" w:rsidRPr="00183A41" w:rsidRDefault="00C62C6A" w:rsidP="00FA235D">
            <w:pPr>
              <w:spacing w:after="145" w:line="240" w:lineRule="auto"/>
              <w:rPr>
                <w:rFonts w:eastAsia="Times New Roman"/>
                <w:color w:val="000000"/>
                <w:szCs w:val="28"/>
                <w:lang w:eastAsia="ru-RU"/>
              </w:rPr>
            </w:pPr>
          </w:p>
        </w:tc>
        <w:tc>
          <w:tcPr>
            <w:tcW w:w="3226" w:type="dxa"/>
          </w:tcPr>
          <w:p w:rsidR="00C62C6A" w:rsidRPr="00183A41" w:rsidRDefault="00C62C6A" w:rsidP="00FA235D">
            <w:pPr>
              <w:spacing w:after="145" w:line="240" w:lineRule="auto"/>
              <w:jc w:val="center"/>
              <w:rPr>
                <w:rFonts w:eastAsia="Times New Roman"/>
                <w:color w:val="000000"/>
                <w:szCs w:val="28"/>
                <w:lang w:eastAsia="ru-RU"/>
              </w:rPr>
            </w:pPr>
            <w:r w:rsidRPr="00183A41">
              <w:rPr>
                <w:rFonts w:eastAsia="Times New Roman"/>
                <w:color w:val="000000"/>
                <w:szCs w:val="28"/>
                <w:lang w:eastAsia="ru-RU"/>
              </w:rPr>
              <w:t>диагностика тревожности</w:t>
            </w:r>
          </w:p>
          <w:p w:rsidR="00C62C6A" w:rsidRPr="00183A41" w:rsidRDefault="00C62C6A" w:rsidP="00FA235D">
            <w:pPr>
              <w:spacing w:after="145" w:line="240" w:lineRule="auto"/>
              <w:rPr>
                <w:rFonts w:eastAsia="Times New Roman"/>
                <w:color w:val="000000"/>
                <w:szCs w:val="28"/>
                <w:lang w:eastAsia="ru-RU"/>
              </w:rPr>
            </w:pPr>
          </w:p>
        </w:tc>
      </w:tr>
    </w:tbl>
    <w:p w:rsidR="00C62C6A" w:rsidRPr="00183A41" w:rsidRDefault="00C62C6A" w:rsidP="00C62C6A">
      <w:pPr>
        <w:spacing w:after="145" w:line="240" w:lineRule="auto"/>
        <w:rPr>
          <w:rFonts w:eastAsia="Times New Roman"/>
          <w:color w:val="000000"/>
          <w:szCs w:val="28"/>
          <w:lang w:eastAsia="ru-RU"/>
        </w:rPr>
      </w:pPr>
    </w:p>
    <w:p w:rsidR="00C62C6A" w:rsidRPr="00183A41" w:rsidRDefault="00C62C6A" w:rsidP="00C62C6A">
      <w:pPr>
        <w:spacing w:after="145" w:line="240" w:lineRule="auto"/>
        <w:rPr>
          <w:rFonts w:eastAsia="Times New Roman"/>
          <w:color w:val="000000"/>
          <w:szCs w:val="28"/>
          <w:lang w:eastAsia="ru-RU"/>
        </w:rPr>
      </w:pP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I этап</w:t>
      </w:r>
      <w:r w:rsidRPr="00183A41">
        <w:rPr>
          <w:rFonts w:eastAsia="Times New Roman"/>
          <w:color w:val="000000"/>
          <w:szCs w:val="28"/>
          <w:lang w:eastAsia="ru-RU"/>
        </w:rPr>
        <w:t> – Первичная диагностика. Перед поступлением в школу с ребенком проводится собеседование с целью выявления уровня его психического и физического развития, индивидуальных особенностей поведения. Диагностические данные будущего первоклассника фиксируются в протоколе.</w:t>
      </w:r>
    </w:p>
    <w:p w:rsidR="00C62C6A" w:rsidRPr="00183A41" w:rsidRDefault="00C62C6A" w:rsidP="00C62C6A">
      <w:pPr>
        <w:spacing w:after="145" w:line="240" w:lineRule="auto"/>
        <w:rPr>
          <w:rFonts w:eastAsia="Times New Roman"/>
          <w:color w:val="000000"/>
          <w:szCs w:val="28"/>
          <w:lang w:eastAsia="ru-RU"/>
        </w:rPr>
      </w:pP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II этап</w:t>
      </w:r>
      <w:r w:rsidRPr="00183A41">
        <w:rPr>
          <w:rFonts w:eastAsia="Times New Roman"/>
          <w:color w:val="000000"/>
          <w:szCs w:val="28"/>
          <w:lang w:eastAsia="ru-RU"/>
        </w:rPr>
        <w:t> – Мониторинг динамики развития. Динамика развития ребенка прослеживается в течение учебного года по 3 направлениям:</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Развитие психических процессов;</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Развитие эмоционально-волевой сферы;</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Индивидуальные особенности.</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 xml:space="preserve">В начале и в середине года показатели динамики развития выявляются на основе диагностических данных, наблюдения за ребенком в процессе </w:t>
      </w:r>
      <w:r w:rsidRPr="00183A41">
        <w:rPr>
          <w:rFonts w:eastAsia="Times New Roman"/>
          <w:color w:val="000000"/>
          <w:szCs w:val="28"/>
          <w:lang w:eastAsia="ru-RU"/>
        </w:rPr>
        <w:lastRenderedPageBreak/>
        <w:t>проведения занятий педагогом-психологом, в конце года – в процессе проведения индивидуального диагностического обследования.</w:t>
      </w:r>
    </w:p>
    <w:p w:rsidR="00C62C6A" w:rsidRPr="00183A41" w:rsidRDefault="00C62C6A" w:rsidP="00C62C6A">
      <w:pPr>
        <w:spacing w:after="145" w:line="240" w:lineRule="auto"/>
        <w:rPr>
          <w:rFonts w:eastAsia="Times New Roman"/>
          <w:color w:val="000000"/>
          <w:szCs w:val="28"/>
          <w:lang w:eastAsia="ru-RU"/>
        </w:rPr>
      </w:pP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III этап</w:t>
      </w:r>
      <w:r w:rsidRPr="00183A41">
        <w:rPr>
          <w:rFonts w:eastAsia="Times New Roman"/>
          <w:color w:val="000000"/>
          <w:szCs w:val="28"/>
          <w:lang w:eastAsia="ru-RU"/>
        </w:rPr>
        <w:t> – Констатирующая диагностика. В конце года с ребенком проводится индивидуальное психолого-педагогическое обследование, в результате которого определяется его уровень и особенности психического развития.</w:t>
      </w:r>
    </w:p>
    <w:p w:rsidR="00C62C6A" w:rsidRPr="00183A41" w:rsidRDefault="00C62C6A" w:rsidP="00C62C6A">
      <w:pPr>
        <w:spacing w:after="145" w:line="240" w:lineRule="auto"/>
        <w:rPr>
          <w:rFonts w:eastAsia="Times New Roman"/>
          <w:color w:val="000000"/>
          <w:szCs w:val="28"/>
          <w:lang w:eastAsia="ru-RU"/>
        </w:rPr>
      </w:pPr>
    </w:p>
    <w:p w:rsidR="00C62C6A" w:rsidRPr="00183A41" w:rsidRDefault="00C62C6A" w:rsidP="00C62C6A">
      <w:pPr>
        <w:spacing w:after="145" w:line="240" w:lineRule="auto"/>
        <w:jc w:val="center"/>
        <w:rPr>
          <w:rFonts w:eastAsia="Times New Roman"/>
          <w:color w:val="000000"/>
          <w:szCs w:val="28"/>
          <w:lang w:eastAsia="ru-RU"/>
        </w:rPr>
      </w:pPr>
      <w:r w:rsidRPr="00183A41">
        <w:rPr>
          <w:rFonts w:eastAsia="Times New Roman"/>
          <w:b/>
          <w:bCs/>
          <w:color w:val="000000"/>
          <w:szCs w:val="28"/>
          <w:lang w:eastAsia="ru-RU"/>
        </w:rPr>
        <w:t>2. Развивающий блок</w:t>
      </w:r>
    </w:p>
    <w:p w:rsidR="00C62C6A" w:rsidRPr="00183A41" w:rsidRDefault="00C62C6A" w:rsidP="00C62C6A">
      <w:pPr>
        <w:spacing w:after="145" w:line="240" w:lineRule="auto"/>
        <w:rPr>
          <w:rFonts w:eastAsia="Times New Roman"/>
          <w:color w:val="000000"/>
          <w:szCs w:val="28"/>
          <w:lang w:eastAsia="ru-RU"/>
        </w:rPr>
      </w:pP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Развивающий блок основан на сочетании коррекционно-развивающих программ</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Н.В.Бабкиной, О.Холодовой, А.З. Зака, компьютерной программы тренажер «Сверх внимание».</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Учебно-тематический план</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333333"/>
          <w:szCs w:val="28"/>
          <w:lang w:eastAsia="ru-RU"/>
        </w:rPr>
        <w:t>Коррекционно-развивающие занятия направлены на развитие взаимосвязанных психических процессов, определяющих познавательные возможности, и включают соответствующие разделы:</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Содержание разделов и тем:</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Раздел 1. «Развитие внимания»</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Раздел 2. «Развитие памяти»</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Раздел 3. «Развитие аналитико- синтетической сферы школьника»</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Раздел 4. «Развитие восприятия и воображения»</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Раздел 5. «Развитие личностно-мотивационной сферы младшего школьника»</w:t>
      </w:r>
    </w:p>
    <w:p w:rsidR="00C62C6A" w:rsidRPr="00183A41" w:rsidRDefault="00C62C6A" w:rsidP="00C62C6A">
      <w:pPr>
        <w:spacing w:after="145" w:line="240" w:lineRule="auto"/>
        <w:rPr>
          <w:rFonts w:eastAsia="Times New Roman"/>
          <w:color w:val="000000"/>
          <w:szCs w:val="28"/>
          <w:lang w:eastAsia="ru-RU"/>
        </w:rPr>
      </w:pPr>
    </w:p>
    <w:p w:rsidR="00C62C6A" w:rsidRPr="00183A41" w:rsidRDefault="00C62C6A" w:rsidP="00C62C6A">
      <w:pPr>
        <w:spacing w:after="145" w:line="274" w:lineRule="atLeast"/>
        <w:rPr>
          <w:rFonts w:eastAsia="Times New Roman"/>
          <w:color w:val="000000"/>
          <w:szCs w:val="28"/>
          <w:lang w:eastAsia="ru-RU"/>
        </w:rPr>
      </w:pPr>
      <w:r w:rsidRPr="00183A41">
        <w:rPr>
          <w:rFonts w:eastAsia="Times New Roman"/>
          <w:color w:val="000000"/>
          <w:szCs w:val="28"/>
          <w:lang w:eastAsia="ru-RU"/>
        </w:rPr>
        <w:t>Занятия разработаны с учётом возрастных особенностей и основных видов деятельности, способствующих развитию детей младшего школьного возраста. Для поддержания интереса Амины в процессе занятий предусмотрено чередование видов деятельности: рисование, упражнения и беседы сменяются</w:t>
      </w:r>
      <w:r w:rsidRPr="00183A41">
        <w:rPr>
          <w:rFonts w:eastAsia="Times New Roman"/>
          <w:color w:val="333333"/>
          <w:szCs w:val="28"/>
          <w:lang w:eastAsia="ru-RU"/>
        </w:rPr>
        <w:t>подвижными и релаксационными упражнениями, проигрываются психологические упражнения, анализируются и инсценируются различные психологические этюды.</w:t>
      </w:r>
    </w:p>
    <w:p w:rsidR="00C62C6A" w:rsidRPr="00183A41" w:rsidRDefault="00C62C6A" w:rsidP="00C62C6A">
      <w:pPr>
        <w:spacing w:after="145" w:line="274" w:lineRule="atLeast"/>
        <w:rPr>
          <w:rFonts w:eastAsia="Times New Roman"/>
          <w:color w:val="000000"/>
          <w:szCs w:val="28"/>
          <w:lang w:eastAsia="ru-RU"/>
        </w:rPr>
      </w:pPr>
      <w:r w:rsidRPr="00183A41">
        <w:rPr>
          <w:rFonts w:eastAsia="Times New Roman"/>
          <w:color w:val="333333"/>
          <w:szCs w:val="28"/>
          <w:lang w:eastAsia="ru-RU"/>
        </w:rPr>
        <w:t>Каждое занятие по содержанию комплексное, т.е каждое занятие содержит задания на все темы: развитие внимания, развитие памяти, развитие мыслительных операций, развитие восприятия и воображения, развитие личностно-мотивационной сферы.</w:t>
      </w:r>
    </w:p>
    <w:p w:rsidR="00C62C6A" w:rsidRPr="00C62C6A" w:rsidRDefault="00C62C6A" w:rsidP="00C62C6A">
      <w:pPr>
        <w:jc w:val="center"/>
        <w:rPr>
          <w:b/>
          <w:color w:val="000000"/>
          <w:lang w:eastAsia="ru-RU"/>
        </w:rPr>
      </w:pPr>
      <w:r w:rsidRPr="00C62C6A">
        <w:rPr>
          <w:b/>
          <w:lang w:eastAsia="ru-RU"/>
        </w:rPr>
        <w:t>Содержание программы</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i/>
          <w:iCs/>
          <w:color w:val="000000"/>
          <w:szCs w:val="28"/>
          <w:lang w:eastAsia="ru-RU"/>
        </w:rPr>
        <w:lastRenderedPageBreak/>
        <w:t>Развитие аналитико-синтетической сферы</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Переход от наглядно-действенного мышления к наглядно-образному с обобщением на наглядном уровне. Развитие способности анализировать простые закономерности. Умение выделять в явлении разные особенности, вычленять в предмете разные свойства и качества.</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u w:val="single"/>
          <w:lang w:eastAsia="ru-RU"/>
        </w:rPr>
        <w:t>Развитие невербального мышления</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u w:val="single"/>
          <w:lang w:eastAsia="ru-RU"/>
        </w:rPr>
        <w:t>«</w:t>
      </w:r>
      <w:r w:rsidRPr="00183A41">
        <w:rPr>
          <w:rFonts w:eastAsia="Times New Roman"/>
          <w:i/>
          <w:iCs/>
          <w:color w:val="000000"/>
          <w:szCs w:val="28"/>
          <w:u w:val="single"/>
          <w:lang w:eastAsia="ru-RU"/>
        </w:rPr>
        <w:t>Продолжи логический ряд».</w:t>
      </w:r>
      <w:r w:rsidRPr="00183A41">
        <w:rPr>
          <w:rFonts w:eastAsia="Times New Roman"/>
          <w:color w:val="000000"/>
          <w:szCs w:val="28"/>
          <w:lang w:eastAsia="ru-RU"/>
        </w:rPr>
        <w:t> Необходимо выявить закономерность нематематического характера и продолжить логический ряд. Для решения задачи требуется выявить все изменяющиеся признаки и принять решение на основании динамики изменения каждого из них в ряду.</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u w:val="single"/>
          <w:lang w:eastAsia="ru-RU"/>
        </w:rPr>
        <w:t>«</w:t>
      </w:r>
      <w:r w:rsidRPr="00183A41">
        <w:rPr>
          <w:rFonts w:eastAsia="Times New Roman"/>
          <w:i/>
          <w:iCs/>
          <w:color w:val="000000"/>
          <w:szCs w:val="28"/>
          <w:u w:val="single"/>
          <w:lang w:eastAsia="ru-RU"/>
        </w:rPr>
        <w:t>Дорисуй девятое».</w:t>
      </w:r>
      <w:r w:rsidRPr="00183A41">
        <w:rPr>
          <w:rFonts w:eastAsia="Times New Roman"/>
          <w:color w:val="000000"/>
          <w:szCs w:val="28"/>
          <w:lang w:eastAsia="ru-RU"/>
        </w:rPr>
        <w:t> Это задание основано на диагностической методике «Прогрессивные матрицы Равена». Детям предлагается дорисовать (или выбрать из числа имеющихся вариантов) недостающую фигуру, используя выявленные логические закономерности.</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Чтобы облегчить учащимся выполнение данного задания независимо от уровня его сложности (числа изменяющихся признаков), следует ознакомить их с эффективным алгоритмом поиска решения. Сначала необходимо определить общее количество изменяющихся признаков, а затем работать отдельно с каждым из них. Для каждого признака необходимо выявить закономерность его изменения в первом ряду, затем определить, сохраняется ли эта закономерность и во втором ряду, и, наконец, установить его вид для недостающего изображения последнего, неполного ряда. При этом в ряде случаев целесообразнее рассматривать изменение признаков не по рядам (строкам), а по столбцам.</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u w:val="single"/>
          <w:lang w:eastAsia="ru-RU"/>
        </w:rPr>
        <w:t>Развитие вербального мышления</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i/>
          <w:iCs/>
          <w:color w:val="000000"/>
          <w:szCs w:val="28"/>
          <w:u w:val="single"/>
          <w:lang w:eastAsia="ru-RU"/>
        </w:rPr>
        <w:t>«Исключи лишнее</w:t>
      </w:r>
      <w:r w:rsidRPr="00183A41">
        <w:rPr>
          <w:rFonts w:eastAsia="Times New Roman"/>
          <w:color w:val="000000"/>
          <w:szCs w:val="28"/>
          <w:u w:val="single"/>
          <w:lang w:eastAsia="ru-RU"/>
        </w:rPr>
        <w:t>».</w:t>
      </w:r>
      <w:r w:rsidRPr="00183A41">
        <w:rPr>
          <w:rFonts w:eastAsia="Times New Roman"/>
          <w:color w:val="000000"/>
          <w:szCs w:val="28"/>
          <w:lang w:eastAsia="ru-RU"/>
        </w:rPr>
        <w:t> Детям предъявляется группа слов, которые, за исключением одного из них, объединены общим родовым понятием или функциональным свойством. Необходимо найти «лишнее» слово, не относящееся к указанному понятию.</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Более сложный вариант задания предполагает наличие нескольких вариантов ответов, исходя из различных оснований для классификации. Например, для группы слов: муха, страус, ворона, ласточка «лишним» можно считать слово «муха» (насекомое, а не птица), но можно и «страус», поскольку он в отличие от всех остальных не летает. Выполнение заданий такого рода и их обсуждение показывают детям, что у одной задачи может быть нескольких правильных ответов, развивают у них умение обосновывать свою точку зрения.</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u w:val="single"/>
          <w:lang w:eastAsia="ru-RU"/>
        </w:rPr>
        <w:t>«</w:t>
      </w:r>
      <w:r w:rsidRPr="00183A41">
        <w:rPr>
          <w:rFonts w:eastAsia="Times New Roman"/>
          <w:i/>
          <w:iCs/>
          <w:color w:val="000000"/>
          <w:szCs w:val="28"/>
          <w:u w:val="single"/>
          <w:lang w:eastAsia="ru-RU"/>
        </w:rPr>
        <w:t>Сходство и различие</w:t>
      </w:r>
      <w:r w:rsidRPr="00183A41">
        <w:rPr>
          <w:rFonts w:eastAsia="Times New Roman"/>
          <w:color w:val="000000"/>
          <w:szCs w:val="28"/>
          <w:u w:val="single"/>
          <w:lang w:eastAsia="ru-RU"/>
        </w:rPr>
        <w:t>».</w:t>
      </w:r>
      <w:r w:rsidRPr="00183A41">
        <w:rPr>
          <w:rFonts w:eastAsia="Times New Roman"/>
          <w:color w:val="000000"/>
          <w:szCs w:val="28"/>
          <w:lang w:eastAsia="ru-RU"/>
        </w:rPr>
        <w:t> Учащимся предлагается сравнить между собой различные предметы и понятия, обобщив все имеющиеся сходные признаки и выделив различия.</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lastRenderedPageBreak/>
        <w:t>При выполнении этого задания учителю следует обратить внимание школьников на следующее обязательное условие: необходимо называть сначала сходство, а затем различие. Это требование обусловлено тем обстоятельством, что ребенку в силу особенностей аналитико-синтетической деятельности на данном возрастном этапе свойственно сначала находить конкретные различия. Основной же задачей данного упражнения является формирование функции обобщения.</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u w:val="single"/>
          <w:lang w:eastAsia="ru-RU"/>
        </w:rPr>
        <w:t>«</w:t>
      </w:r>
      <w:r w:rsidRPr="00183A41">
        <w:rPr>
          <w:rFonts w:eastAsia="Times New Roman"/>
          <w:i/>
          <w:iCs/>
          <w:color w:val="000000"/>
          <w:szCs w:val="28"/>
          <w:u w:val="single"/>
          <w:lang w:eastAsia="ru-RU"/>
        </w:rPr>
        <w:t>Противоположное слово</w:t>
      </w:r>
      <w:r w:rsidRPr="00183A41">
        <w:rPr>
          <w:rFonts w:eastAsia="Times New Roman"/>
          <w:color w:val="000000"/>
          <w:szCs w:val="28"/>
          <w:u w:val="single"/>
          <w:lang w:eastAsia="ru-RU"/>
        </w:rPr>
        <w:t>».</w:t>
      </w:r>
      <w:r w:rsidRPr="00183A41">
        <w:rPr>
          <w:rFonts w:eastAsia="Times New Roman"/>
          <w:color w:val="000000"/>
          <w:szCs w:val="28"/>
          <w:lang w:eastAsia="ru-RU"/>
        </w:rPr>
        <w:t> Детям предлагается подобрать противоположные по смыслу слова к данным. Для слов, допускающих неоднозначное решение, например, «сырой», предлагается найти все возможные слова противоположного смысла и обосновать свое решение.</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u w:val="single"/>
          <w:lang w:eastAsia="ru-RU"/>
        </w:rPr>
        <w:t>«</w:t>
      </w:r>
      <w:r w:rsidRPr="00183A41">
        <w:rPr>
          <w:rFonts w:eastAsia="Times New Roman"/>
          <w:i/>
          <w:iCs/>
          <w:color w:val="000000"/>
          <w:szCs w:val="28"/>
          <w:u w:val="single"/>
          <w:lang w:eastAsia="ru-RU"/>
        </w:rPr>
        <w:t>Подбери пару</w:t>
      </w:r>
      <w:r w:rsidRPr="00183A41">
        <w:rPr>
          <w:rFonts w:eastAsia="Times New Roman"/>
          <w:color w:val="000000"/>
          <w:szCs w:val="28"/>
          <w:u w:val="single"/>
          <w:lang w:eastAsia="ru-RU"/>
        </w:rPr>
        <w:t>».</w:t>
      </w:r>
      <w:r w:rsidRPr="00183A41">
        <w:rPr>
          <w:rFonts w:eastAsia="Times New Roman"/>
          <w:color w:val="000000"/>
          <w:szCs w:val="28"/>
          <w:lang w:eastAsia="ru-RU"/>
        </w:rPr>
        <w:t> Это задание способствует развитию межпонятийных связей. Предлагается пара слов, находящихся в определенной логической связи (например, причина — следствие, род — вид, функциональные отношения и т.п.). К приведенному третьему слову необходимо подобрать из ряда имеющихся (или придумать самостоятельно) слово, которое находится с ним в той же логической связи.</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При первоначальном ознакомлении детей с этим заданием или при использовании его для коррекционной работы следует для каждой рассматриваемой пары слов обсуждать вид логической связи и обосновывать вариант подобранного слова.</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i/>
          <w:iCs/>
          <w:color w:val="000000"/>
          <w:szCs w:val="28"/>
          <w:lang w:eastAsia="ru-RU"/>
        </w:rPr>
        <w:t>Развитие внимания</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Развитие навыков сосредоточения и устойчивости внимания.</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u w:val="single"/>
          <w:lang w:eastAsia="ru-RU"/>
        </w:rPr>
        <w:t>«</w:t>
      </w:r>
      <w:r w:rsidRPr="00183A41">
        <w:rPr>
          <w:rFonts w:eastAsia="Times New Roman"/>
          <w:i/>
          <w:iCs/>
          <w:color w:val="000000"/>
          <w:szCs w:val="28"/>
          <w:u w:val="single"/>
          <w:lang w:eastAsia="ru-RU"/>
        </w:rPr>
        <w:t>Корректурная проба</w:t>
      </w:r>
      <w:r w:rsidRPr="00183A41">
        <w:rPr>
          <w:rFonts w:eastAsia="Times New Roman"/>
          <w:color w:val="000000"/>
          <w:szCs w:val="28"/>
          <w:u w:val="single"/>
          <w:lang w:eastAsia="ru-RU"/>
        </w:rPr>
        <w:t>».</w:t>
      </w:r>
      <w:r w:rsidRPr="00183A41">
        <w:rPr>
          <w:rFonts w:eastAsia="Times New Roman"/>
          <w:color w:val="000000"/>
          <w:szCs w:val="28"/>
          <w:lang w:eastAsia="ru-RU"/>
        </w:rPr>
        <w:t> Детям предлагается найти и выделить в произвольном тексте (в том числе логически не связанной последовательности букв) какую-либо достаточно часто встречающуюся букву, например, «о» или «е». Успешность выполнения задания оценивается по времени его выполнения и количеству допущенных ошибок. Усложненным вариантом задания, специфически направленным на тренировку переключения и распределения внимания, является выделение двух или более букв различным способом. Например, одну букву требуется зачеркивать, другую подчеркивать, а третью обводить кружком. Объем текста определяется возрастом школьников и результатами предварительного тестирования уровня развития внимания (следует ориентироваться на то, чтобы среднее время выполнения задания не превышало 5 минут).</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i/>
          <w:iCs/>
          <w:color w:val="000000"/>
          <w:szCs w:val="28"/>
          <w:u w:val="single"/>
          <w:lang w:eastAsia="ru-RU"/>
        </w:rPr>
        <w:t>Поиск ошибок в тексте.</w:t>
      </w:r>
      <w:r w:rsidRPr="00183A41">
        <w:rPr>
          <w:rFonts w:eastAsia="Times New Roman"/>
          <w:color w:val="000000"/>
          <w:szCs w:val="28"/>
          <w:u w:val="single"/>
          <w:lang w:eastAsia="ru-RU"/>
        </w:rPr>
        <w:t> </w:t>
      </w:r>
      <w:r w:rsidRPr="00183A41">
        <w:rPr>
          <w:rFonts w:eastAsia="Times New Roman"/>
          <w:color w:val="000000"/>
          <w:szCs w:val="28"/>
          <w:lang w:eastAsia="ru-RU"/>
        </w:rPr>
        <w:t>Задание предполагает поиск в тексте различных ошибок — как грамматических, доступных для детей соответствующего возраста (например, преднамеренно измененный порядок букв в словах, выраженное несоответствие падежно-предложных отношений), так и логических (заведомо неверные высказывания или причинно-следственные связи, явный пропуск слов и т.п.).</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u w:val="single"/>
          <w:lang w:eastAsia="ru-RU"/>
        </w:rPr>
        <w:lastRenderedPageBreak/>
        <w:t>«</w:t>
      </w:r>
      <w:r w:rsidRPr="00183A41">
        <w:rPr>
          <w:rFonts w:eastAsia="Times New Roman"/>
          <w:i/>
          <w:iCs/>
          <w:color w:val="000000"/>
          <w:szCs w:val="28"/>
          <w:u w:val="single"/>
          <w:lang w:eastAsia="ru-RU"/>
        </w:rPr>
        <w:t>И мы...».</w:t>
      </w:r>
      <w:r w:rsidRPr="00183A41">
        <w:rPr>
          <w:rFonts w:eastAsia="Times New Roman"/>
          <w:color w:val="000000"/>
          <w:szCs w:val="28"/>
          <w:lang w:eastAsia="ru-RU"/>
        </w:rPr>
        <w:t> Учащиеся должны в процессе прослушивания связанного сюжетом текста завершать отдельные фразы учителя словами «и мы...» (разумеется, только в тех случаях, когда такое завершение является логичным). Например, для отрывка текста: «Белка взобралась на дерево... Устроившись на ветке, она расправила свой пушистый хвост...» завершение «и мы...» является, в принципе, логичным в конце первого предложения («... и мы тоже взобрались на дерево») и абсолютно невозможным — в конце второго. Следует к тому же заметить, что данное задание, предполагающее возникновение из-за невнимательности забавных несуразностей, может быть эффективно использовано для снятия элементов утомления детей в процессе урока и создания положительного эмоционального фона.</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i/>
          <w:iCs/>
          <w:color w:val="000000"/>
          <w:szCs w:val="28"/>
          <w:u w:val="single"/>
          <w:lang w:eastAsia="ru-RU"/>
        </w:rPr>
        <w:t>«Что перепутал художник?»</w:t>
      </w:r>
      <w:r w:rsidRPr="00183A41">
        <w:rPr>
          <w:rFonts w:eastAsia="Times New Roman"/>
          <w:color w:val="000000"/>
          <w:szCs w:val="28"/>
          <w:lang w:eastAsia="ru-RU"/>
        </w:rPr>
        <w:t> Учащимся предъявляется изображение той или иной степени сложности, на котором они должны выявить все специально допущенные ошибки. Для самых маленьких учеников используются картинки с явными несуразностями (например, кошка на цепи у собачьей будки, белый медведь, загорающий под пальмой, и т.п.). Для более старших школьников задание может быть усложнено необходимостью поиска логических ошибок (например, ветер несет дым от костра в одну сторону, а ветви деревьев наклонены в другую), диспропорций в изображениях тех или иных предметов или масштабных несоответствий. В качестве раздаточного материала для этого и следующего заданий могут применяться фрагменты из детских журналов.</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u w:val="single"/>
          <w:lang w:eastAsia="ru-RU"/>
        </w:rPr>
        <w:t>«</w:t>
      </w:r>
      <w:r w:rsidRPr="00183A41">
        <w:rPr>
          <w:rFonts w:eastAsia="Times New Roman"/>
          <w:i/>
          <w:iCs/>
          <w:color w:val="000000"/>
          <w:szCs w:val="28"/>
          <w:u w:val="single"/>
          <w:lang w:eastAsia="ru-RU"/>
        </w:rPr>
        <w:t>Запутанные дорожки</w:t>
      </w:r>
      <w:r w:rsidRPr="00183A41">
        <w:rPr>
          <w:rFonts w:eastAsia="Times New Roman"/>
          <w:color w:val="000000"/>
          <w:szCs w:val="28"/>
          <w:u w:val="single"/>
          <w:lang w:eastAsia="ru-RU"/>
        </w:rPr>
        <w:t>».</w:t>
      </w:r>
      <w:r w:rsidRPr="00183A41">
        <w:rPr>
          <w:rFonts w:eastAsia="Times New Roman"/>
          <w:color w:val="000000"/>
          <w:szCs w:val="28"/>
          <w:lang w:eastAsia="ru-RU"/>
        </w:rPr>
        <w:t> Школьники должны, внимательно рассматривая в течение некоторого времени рисунок, определить в сложном переплетении линий связи между теми или иными предметами (лицами). Сюжеты могут быть самыми разнообразными (например, кто с кем разговаривает по телефону, кто к кому идет в гости и т.д.).</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i/>
          <w:iCs/>
          <w:color w:val="000000"/>
          <w:szCs w:val="28"/>
          <w:lang w:eastAsia="ru-RU"/>
        </w:rPr>
        <w:t>Развитие пространственного восприятия и воображения</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Развитие пространственной ориентировки, восприятия глубины и объема, выделение фигуры из фона. Формирование элементов конструктивных навыков и воображения.</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i/>
          <w:iCs/>
          <w:color w:val="000000"/>
          <w:szCs w:val="28"/>
          <w:u w:val="single"/>
          <w:lang w:eastAsia="ru-RU"/>
        </w:rPr>
        <w:t>Графический диктант.</w:t>
      </w:r>
      <w:r w:rsidRPr="00183A41">
        <w:rPr>
          <w:rFonts w:eastAsia="Times New Roman"/>
          <w:color w:val="000000"/>
          <w:szCs w:val="28"/>
          <w:lang w:eastAsia="ru-RU"/>
        </w:rPr>
        <w:t> Учащимся предлагается воспроизвести в тетради периодически повторяющийся узор той или иной степени сложности. Образец узора может быть представлен как в виде изображения на доске, так и в форме аудиальной инструкции (например, одна клетка вправо, одна вверх; одна вправо, одна вверх; одна вправо, две вниз и т.д.). В целях усложнения могут применяться узоры с двумя и более различными цветами. Кроме того, в качестве творческого задания детям можно предложить самостоятельно придумать повторяющийся графический узор.</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i/>
          <w:iCs/>
          <w:color w:val="000000"/>
          <w:szCs w:val="28"/>
          <w:u w:val="single"/>
          <w:lang w:eastAsia="ru-RU"/>
        </w:rPr>
        <w:t>Мозаика</w:t>
      </w:r>
      <w:r w:rsidRPr="00183A41">
        <w:rPr>
          <w:rFonts w:eastAsia="Times New Roman"/>
          <w:color w:val="000000"/>
          <w:szCs w:val="28"/>
          <w:u w:val="single"/>
          <w:lang w:eastAsia="ru-RU"/>
        </w:rPr>
        <w:t>.</w:t>
      </w:r>
      <w:r w:rsidRPr="00183A41">
        <w:rPr>
          <w:rFonts w:eastAsia="Times New Roman"/>
          <w:color w:val="000000"/>
          <w:szCs w:val="28"/>
          <w:lang w:eastAsia="ru-RU"/>
        </w:rPr>
        <w:t xml:space="preserve"> Детям предлагается из имеющегося набора карточек трех видов (белые, красные, красно-белые) составить различные двухцветные картинки по приведенному образцу. При рассмотрении образцов мозаики с детьми </w:t>
      </w:r>
      <w:r w:rsidRPr="00183A41">
        <w:rPr>
          <w:rFonts w:eastAsia="Times New Roman"/>
          <w:color w:val="000000"/>
          <w:szCs w:val="28"/>
          <w:lang w:eastAsia="ru-RU"/>
        </w:rPr>
        <w:lastRenderedPageBreak/>
        <w:t>обсуждаются ассоциации, которые вызывают у них те или иные картинки, что способствует развитию фантазии и навыков пространственного анализа и синтеза.</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Учащимся можно предложить также зарисовать составленную из карточек мозаику в тетрадь. При этом дети не только мысленно анализируют (разбивают на элементы) предложенную для работы картинку, а затем практически синтезируют ее (собирают из элементов-карточек) на своем столе, но и, проанализировав и сравнив с образцом предложенный результат, переносят его в свою тетрадь, параллельно вновь выполняя функцию пространственного анализа и синтеза.</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u w:val="single"/>
          <w:lang w:eastAsia="ru-RU"/>
        </w:rPr>
        <w:t>«</w:t>
      </w:r>
      <w:r w:rsidRPr="00183A41">
        <w:rPr>
          <w:rFonts w:eastAsia="Times New Roman"/>
          <w:i/>
          <w:iCs/>
          <w:color w:val="000000"/>
          <w:szCs w:val="28"/>
          <w:u w:val="single"/>
          <w:lang w:eastAsia="ru-RU"/>
        </w:rPr>
        <w:t>Муха</w:t>
      </w:r>
      <w:r w:rsidRPr="00183A41">
        <w:rPr>
          <w:rFonts w:eastAsia="Times New Roman"/>
          <w:color w:val="000000"/>
          <w:szCs w:val="28"/>
          <w:u w:val="single"/>
          <w:lang w:eastAsia="ru-RU"/>
        </w:rPr>
        <w:t>».</w:t>
      </w:r>
      <w:r w:rsidRPr="00183A41">
        <w:rPr>
          <w:rFonts w:eastAsia="Times New Roman"/>
          <w:color w:val="000000"/>
          <w:szCs w:val="28"/>
          <w:lang w:eastAsia="ru-RU"/>
        </w:rPr>
        <w:t> Для этого упражнения используется расчерченное на доске игровое поле 3x3. «Муха» перемещается с одной клетки на другую по командам «вверх», «вниз», «влево» и «вправо». Исходное положение «мухи» — центральная клетка поля. Играющие должны, внимательно следя за указываемыми учителем перемещениями «мухи», определить, на какой клетке она будет находиться к концу игры (от 4 до 15 ходов). Другой вариант игры — сами дети поочередно дают «мухе» команды, не допуская при этом ее вылета за пределы игрового поля. На первом этапе дети следят за перемещениями воображаемой мухи, имея перед глазами игровое поле. По мере усложнения задания осуществляется переход от работы с опорой на игровое поле к работе в умозрительном плане.</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Эту игру можно использовать в целях промежуточной диагностики развития внимания и пространственной ориентировки. В таком случае детям предлагается указать конечное положение «мухи» на поле, начерченном ими в тетради, или же на специально подготовленной карточке.</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i/>
          <w:iCs/>
          <w:color w:val="000000"/>
          <w:szCs w:val="28"/>
          <w:u w:val="single"/>
          <w:lang w:eastAsia="ru-RU"/>
        </w:rPr>
        <w:t>Зашифрованный рисунок</w:t>
      </w:r>
      <w:r w:rsidRPr="00183A41">
        <w:rPr>
          <w:rFonts w:eastAsia="Times New Roman"/>
          <w:color w:val="000000"/>
          <w:szCs w:val="28"/>
          <w:u w:val="single"/>
          <w:lang w:eastAsia="ru-RU"/>
        </w:rPr>
        <w:t>.</w:t>
      </w:r>
      <w:r w:rsidRPr="00183A41">
        <w:rPr>
          <w:rFonts w:eastAsia="Times New Roman"/>
          <w:color w:val="000000"/>
          <w:szCs w:val="28"/>
          <w:lang w:eastAsia="ru-RU"/>
        </w:rPr>
        <w:t> Упражнение дает ребятам первое знакомство с координатной сеткой. Аналогично известной игре «Морской бой» детям поочередно называются координаты точек, отмечаемые ими в пределах игрового поля. При внимательном и правильном нанесении всех точек в тетради появляются соответствующие зашифрованные рисунки. По мере освоения задания темп диктовки координат возрастает.</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i/>
          <w:iCs/>
          <w:color w:val="000000"/>
          <w:szCs w:val="28"/>
          <w:u w:val="single"/>
          <w:lang w:eastAsia="ru-RU"/>
        </w:rPr>
        <w:t>Лабиринты</w:t>
      </w:r>
      <w:r w:rsidRPr="00183A41">
        <w:rPr>
          <w:rFonts w:eastAsia="Times New Roman"/>
          <w:color w:val="000000"/>
          <w:szCs w:val="28"/>
          <w:u w:val="single"/>
          <w:lang w:eastAsia="ru-RU"/>
        </w:rPr>
        <w:t>.</w:t>
      </w:r>
      <w:r w:rsidRPr="00183A41">
        <w:rPr>
          <w:rFonts w:eastAsia="Times New Roman"/>
          <w:color w:val="000000"/>
          <w:szCs w:val="28"/>
          <w:lang w:eastAsia="ru-RU"/>
        </w:rPr>
        <w:t xml:space="preserve"> Смысл этих заданий заключается в нахождении пути к определенной цели по соответствующим приметам, задаваемым либо поворотами дороги, либо какими-нибудь характерными деталями (дерево, камень и т.п.). Например, детям может быть дана следующая инструкция: необходимо найти «клад», закопанный на острове, если известно, что путь к нему лежит от побережья к высокой пальме, затем нужно свернуть к большому камню и искать клад недалеко от него, рядом с кактусом. Задание является довольно простым, если необходимые приметы предъявляются одновременно с лабиринтом. По мере развития школьников оно усложняется: инструкция к лабиринту дается заранее, например, в самом начале занятия, а сам лабиринт — по прошествии некоторого времени, и, таким образом, детям необходимо вспомнить необходимые приметы. Наиболее сложный вариант </w:t>
      </w:r>
      <w:r w:rsidRPr="00183A41">
        <w:rPr>
          <w:rFonts w:eastAsia="Times New Roman"/>
          <w:color w:val="000000"/>
          <w:szCs w:val="28"/>
          <w:lang w:eastAsia="ru-RU"/>
        </w:rPr>
        <w:lastRenderedPageBreak/>
        <w:t>задания имеет место в том случае, когда называемые приметы специально не акцентируются (т.е. не связываются заранее с конкретным последующим заданием).</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Учащимся можно также предложить самим составить лабиринт с учетом имеющихся примет или описать (графически или словесно) путь к заданному пункту предлагаемого лабиринта.</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i/>
          <w:iCs/>
          <w:color w:val="000000"/>
          <w:szCs w:val="28"/>
          <w:lang w:eastAsia="ru-RU"/>
        </w:rPr>
        <w:t>Развитие памяти</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u w:val="single"/>
          <w:lang w:eastAsia="ru-RU"/>
        </w:rPr>
        <w:t>Развитие визуальной памяти</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u w:val="single"/>
          <w:lang w:eastAsia="ru-RU"/>
        </w:rPr>
        <w:t>«</w:t>
      </w:r>
      <w:r w:rsidRPr="00183A41">
        <w:rPr>
          <w:rFonts w:eastAsia="Times New Roman"/>
          <w:i/>
          <w:iCs/>
          <w:color w:val="000000"/>
          <w:szCs w:val="28"/>
          <w:u w:val="single"/>
          <w:lang w:eastAsia="ru-RU"/>
        </w:rPr>
        <w:t>Точки</w:t>
      </w:r>
      <w:r w:rsidRPr="00183A41">
        <w:rPr>
          <w:rFonts w:eastAsia="Times New Roman"/>
          <w:color w:val="000000"/>
          <w:szCs w:val="28"/>
          <w:u w:val="single"/>
          <w:lang w:eastAsia="ru-RU"/>
        </w:rPr>
        <w:t>».</w:t>
      </w:r>
      <w:r w:rsidRPr="00183A41">
        <w:rPr>
          <w:rFonts w:eastAsia="Times New Roman"/>
          <w:color w:val="000000"/>
          <w:szCs w:val="28"/>
          <w:lang w:eastAsia="ru-RU"/>
        </w:rPr>
        <w:t> Детям на несколько секунд предъявляется клеточное поле той или иной конфигурации, на котором определенным образом расположено несколько точек. Предлагается запомнить расположение точек и затем воспроизвести их на карточках с незаполненными полями.</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i/>
          <w:iCs/>
          <w:color w:val="000000"/>
          <w:szCs w:val="28"/>
          <w:u w:val="single"/>
          <w:lang w:eastAsia="ru-RU"/>
        </w:rPr>
        <w:t>Зрительный диктант</w:t>
      </w:r>
      <w:r w:rsidRPr="00183A41">
        <w:rPr>
          <w:rFonts w:eastAsia="Times New Roman"/>
          <w:i/>
          <w:iCs/>
          <w:color w:val="000000"/>
          <w:szCs w:val="28"/>
          <w:lang w:eastAsia="ru-RU"/>
        </w:rPr>
        <w:t>.</w:t>
      </w:r>
      <w:r w:rsidRPr="00183A41">
        <w:rPr>
          <w:rFonts w:eastAsia="Times New Roman"/>
          <w:color w:val="000000"/>
          <w:szCs w:val="28"/>
          <w:lang w:eastAsia="ru-RU"/>
        </w:rPr>
        <w:t> Детям поочередно предъявляется несколько предметных картинок (от 3 до 7), которые они затем воспроизводят по памяти в тетради.</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u w:val="single"/>
          <w:lang w:eastAsia="ru-RU"/>
        </w:rPr>
        <w:t>«</w:t>
      </w:r>
      <w:r w:rsidRPr="00183A41">
        <w:rPr>
          <w:rFonts w:eastAsia="Times New Roman"/>
          <w:i/>
          <w:iCs/>
          <w:color w:val="000000"/>
          <w:szCs w:val="28"/>
          <w:u w:val="single"/>
          <w:lang w:eastAsia="ru-RU"/>
        </w:rPr>
        <w:t>Найди отличия</w:t>
      </w:r>
      <w:r w:rsidRPr="00183A41">
        <w:rPr>
          <w:rFonts w:eastAsia="Times New Roman"/>
          <w:color w:val="000000"/>
          <w:szCs w:val="28"/>
          <w:u w:val="single"/>
          <w:lang w:eastAsia="ru-RU"/>
        </w:rPr>
        <w:t>».</w:t>
      </w:r>
      <w:r w:rsidRPr="00183A41">
        <w:rPr>
          <w:rFonts w:eastAsia="Times New Roman"/>
          <w:color w:val="000000"/>
          <w:szCs w:val="28"/>
          <w:lang w:eastAsia="ru-RU"/>
        </w:rPr>
        <w:t> Учащимся раздают по две картинки, отличающиеся некоторыми деталями. Необходимо найти все отличия. Картинки могут предъявляться как одновременно, так и последовательно. Кроме картинок, могут использоваться также последовательности геометрических фигур или числовые ряды, различающиеся, например, порядком расположения элементов.</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u w:val="single"/>
          <w:lang w:eastAsia="ru-RU"/>
        </w:rPr>
        <w:t>«</w:t>
      </w:r>
      <w:r w:rsidRPr="00183A41">
        <w:rPr>
          <w:rFonts w:eastAsia="Times New Roman"/>
          <w:i/>
          <w:iCs/>
          <w:color w:val="000000"/>
          <w:szCs w:val="28"/>
          <w:u w:val="single"/>
          <w:lang w:eastAsia="ru-RU"/>
        </w:rPr>
        <w:t>Внимательный художник</w:t>
      </w:r>
      <w:r w:rsidRPr="00183A41">
        <w:rPr>
          <w:rFonts w:eastAsia="Times New Roman"/>
          <w:color w:val="000000"/>
          <w:szCs w:val="28"/>
          <w:u w:val="single"/>
          <w:lang w:eastAsia="ru-RU"/>
        </w:rPr>
        <w:t>».</w:t>
      </w:r>
      <w:r w:rsidRPr="00183A41">
        <w:rPr>
          <w:rFonts w:eastAsia="Times New Roman"/>
          <w:color w:val="000000"/>
          <w:szCs w:val="28"/>
          <w:lang w:eastAsia="ru-RU"/>
        </w:rPr>
        <w:t> Детям предлагается по памяти подробно описать внешность одноклассника, интерьер какого-либо помещения, подробности пути в школу и т.п.</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u w:val="single"/>
          <w:lang w:eastAsia="ru-RU"/>
        </w:rPr>
        <w:t>Развитие аудиальной памяти</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u w:val="single"/>
          <w:lang w:eastAsia="ru-RU"/>
        </w:rPr>
        <w:t>«</w:t>
      </w:r>
      <w:r w:rsidRPr="00183A41">
        <w:rPr>
          <w:rFonts w:eastAsia="Times New Roman"/>
          <w:i/>
          <w:iCs/>
          <w:color w:val="000000"/>
          <w:szCs w:val="28"/>
          <w:u w:val="single"/>
          <w:lang w:eastAsia="ru-RU"/>
        </w:rPr>
        <w:t>Снежный ком</w:t>
      </w:r>
      <w:r w:rsidRPr="00183A41">
        <w:rPr>
          <w:rFonts w:eastAsia="Times New Roman"/>
          <w:color w:val="000000"/>
          <w:szCs w:val="28"/>
          <w:u w:val="single"/>
          <w:lang w:eastAsia="ru-RU"/>
        </w:rPr>
        <w:t>».</w:t>
      </w:r>
      <w:r w:rsidRPr="00183A41">
        <w:rPr>
          <w:rFonts w:eastAsia="Times New Roman"/>
          <w:color w:val="000000"/>
          <w:szCs w:val="28"/>
          <w:lang w:eastAsia="ru-RU"/>
        </w:rPr>
        <w:t> Групповая игра заключается в постепенном формировании последовательности слов, причем каждый следующий участник игры должен воспроизвести все предшествующие слова с сохранением их последовательности, добавив к ним свое слово.</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u w:val="single"/>
          <w:lang w:eastAsia="ru-RU"/>
        </w:rPr>
        <w:t>Развитие тактильной памяти</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u w:val="single"/>
          <w:lang w:eastAsia="ru-RU"/>
        </w:rPr>
        <w:t>«</w:t>
      </w:r>
      <w:r w:rsidRPr="00183A41">
        <w:rPr>
          <w:rFonts w:eastAsia="Times New Roman"/>
          <w:i/>
          <w:iCs/>
          <w:color w:val="000000"/>
          <w:szCs w:val="28"/>
          <w:u w:val="single"/>
          <w:lang w:eastAsia="ru-RU"/>
        </w:rPr>
        <w:t>Волшебный мешочек</w:t>
      </w:r>
      <w:r w:rsidRPr="00183A41">
        <w:rPr>
          <w:rFonts w:eastAsia="Times New Roman"/>
          <w:color w:val="000000"/>
          <w:szCs w:val="28"/>
          <w:u w:val="single"/>
          <w:lang w:eastAsia="ru-RU"/>
        </w:rPr>
        <w:t>».</w:t>
      </w:r>
      <w:r w:rsidRPr="00183A41">
        <w:rPr>
          <w:rFonts w:eastAsia="Times New Roman"/>
          <w:color w:val="000000"/>
          <w:szCs w:val="28"/>
          <w:lang w:eastAsia="ru-RU"/>
        </w:rPr>
        <w:t> Ребенку предлагается на ощупь (с закрытыми глазами) идентифицировать тот или иной предмет, объяснив при этом, исходя из каких признаков было принято решение.</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i/>
          <w:iCs/>
          <w:color w:val="000000"/>
          <w:szCs w:val="28"/>
          <w:lang w:eastAsia="ru-RU"/>
        </w:rPr>
        <w:t>Развитие личностно-мотивационной сферы</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Формирование учебной мотивации, снятие тревожности и других невротических комплексов, связанных с периодом адаптации.</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 xml:space="preserve">Упражнения-этюды на перевоплощение, рисунки «Моя проблема», тестирование уровня тревожности с помощью методики «Дом. Дерево. </w:t>
      </w:r>
      <w:r w:rsidRPr="00183A41">
        <w:rPr>
          <w:rFonts w:eastAsia="Times New Roman"/>
          <w:color w:val="000000"/>
          <w:szCs w:val="28"/>
          <w:lang w:eastAsia="ru-RU"/>
        </w:rPr>
        <w:lastRenderedPageBreak/>
        <w:t>Человек». В конце первого этапа проводится обязательное тестирование уровня утомления, по результатам которого даются рекомендации родителям.</w:t>
      </w:r>
    </w:p>
    <w:p w:rsidR="00C62C6A" w:rsidRPr="00183A41" w:rsidRDefault="00C62C6A" w:rsidP="00C62C6A">
      <w:pPr>
        <w:spacing w:after="145" w:line="240" w:lineRule="auto"/>
        <w:rPr>
          <w:rFonts w:eastAsia="Times New Roman"/>
          <w:color w:val="000000"/>
          <w:szCs w:val="28"/>
          <w:lang w:eastAsia="ru-RU"/>
        </w:rPr>
      </w:pP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Тематическое планирование курса.</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На каждом занятии используются задания для развития всех познавательных процессов (восприятие, воображение, внимание, память, мышление) и моторики.</w:t>
      </w:r>
    </w:p>
    <w:p w:rsidR="00C62C6A" w:rsidRPr="00183A41" w:rsidRDefault="00C62C6A" w:rsidP="00C62C6A">
      <w:pPr>
        <w:spacing w:after="145" w:line="240" w:lineRule="auto"/>
        <w:rPr>
          <w:rFonts w:eastAsia="Times New Roman"/>
          <w:color w:val="000000"/>
          <w:szCs w:val="28"/>
          <w:lang w:eastAsia="ru-RU"/>
        </w:rPr>
      </w:pP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Средства контроля программы</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В целях отслеживания результатов коррекционно-развивающей работы проводится комплексная диагностика сформированности познавательной и эмоционально-волевой сфер. Диагностика состоит из 3-х этапов – первичной, промежуточной, итоговой. Результаты исследований отмечаются в «Индивидуальной карте развития.</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333333"/>
          <w:szCs w:val="28"/>
          <w:lang w:eastAsia="ru-RU"/>
        </w:rPr>
        <w:t>Проведение занятий по коррекционно-развивающей программе направлено на достижение следующих основных результатов:</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ЛИЧНОСТНЫЕ РЕЗУЛЬТАТЫ</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Обучающийся получит возможность для формирования следующих личностных УУД:</w:t>
      </w:r>
    </w:p>
    <w:p w:rsidR="00C62C6A" w:rsidRPr="00183A41" w:rsidRDefault="00C62C6A" w:rsidP="00C62C6A">
      <w:pPr>
        <w:numPr>
          <w:ilvl w:val="0"/>
          <w:numId w:val="50"/>
        </w:numPr>
        <w:suppressAutoHyphens w:val="0"/>
        <w:spacing w:after="145" w:line="240" w:lineRule="auto"/>
        <w:ind w:left="0"/>
        <w:rPr>
          <w:rFonts w:eastAsia="Times New Roman"/>
          <w:color w:val="000000"/>
          <w:szCs w:val="28"/>
          <w:lang w:eastAsia="ru-RU"/>
        </w:rPr>
      </w:pPr>
      <w:r w:rsidRPr="00183A41">
        <w:rPr>
          <w:rFonts w:eastAsia="Times New Roman"/>
          <w:color w:val="000000"/>
          <w:szCs w:val="28"/>
          <w:lang w:eastAsia="ru-RU"/>
        </w:rPr>
        <w:t>внутренней позиции школьника на уровне положительного отношения к школе;</w:t>
      </w:r>
    </w:p>
    <w:p w:rsidR="00C62C6A" w:rsidRPr="00183A41" w:rsidRDefault="00C62C6A" w:rsidP="00C62C6A">
      <w:pPr>
        <w:numPr>
          <w:ilvl w:val="0"/>
          <w:numId w:val="50"/>
        </w:numPr>
        <w:suppressAutoHyphens w:val="0"/>
        <w:spacing w:after="145" w:line="240" w:lineRule="auto"/>
        <w:ind w:left="0"/>
        <w:rPr>
          <w:rFonts w:eastAsia="Times New Roman"/>
          <w:color w:val="000000"/>
          <w:szCs w:val="28"/>
          <w:lang w:eastAsia="ru-RU"/>
        </w:rPr>
      </w:pPr>
      <w:r w:rsidRPr="00183A41">
        <w:rPr>
          <w:rFonts w:eastAsia="Times New Roman"/>
          <w:color w:val="000000"/>
          <w:szCs w:val="28"/>
          <w:lang w:eastAsia="ru-RU"/>
        </w:rPr>
        <w:t>положительного отношения к коррекционно-развивающим занятиям;</w:t>
      </w:r>
    </w:p>
    <w:p w:rsidR="00C62C6A" w:rsidRPr="00183A41" w:rsidRDefault="00C62C6A" w:rsidP="00C62C6A">
      <w:pPr>
        <w:numPr>
          <w:ilvl w:val="0"/>
          <w:numId w:val="50"/>
        </w:numPr>
        <w:suppressAutoHyphens w:val="0"/>
        <w:spacing w:after="145" w:line="240" w:lineRule="auto"/>
        <w:ind w:left="0"/>
        <w:rPr>
          <w:rFonts w:eastAsia="Times New Roman"/>
          <w:color w:val="000000"/>
          <w:szCs w:val="28"/>
          <w:lang w:eastAsia="ru-RU"/>
        </w:rPr>
      </w:pPr>
      <w:r w:rsidRPr="00183A41">
        <w:rPr>
          <w:rFonts w:eastAsia="Times New Roman"/>
          <w:color w:val="000000"/>
          <w:szCs w:val="28"/>
          <w:lang w:eastAsia="ru-RU"/>
        </w:rPr>
        <w:t>улучшению памяти, внимания, работоспособности, мыслительных операций, контроля за результатами выполнения заданий;</w:t>
      </w:r>
    </w:p>
    <w:p w:rsidR="00C62C6A" w:rsidRPr="00183A41" w:rsidRDefault="00C62C6A" w:rsidP="00C62C6A">
      <w:pPr>
        <w:numPr>
          <w:ilvl w:val="0"/>
          <w:numId w:val="50"/>
        </w:numPr>
        <w:suppressAutoHyphens w:val="0"/>
        <w:spacing w:after="145" w:line="240" w:lineRule="auto"/>
        <w:ind w:left="0"/>
        <w:rPr>
          <w:rFonts w:eastAsia="Times New Roman"/>
          <w:color w:val="000000"/>
          <w:szCs w:val="28"/>
          <w:lang w:eastAsia="ru-RU"/>
        </w:rPr>
      </w:pPr>
      <w:r w:rsidRPr="00183A41">
        <w:rPr>
          <w:rFonts w:eastAsia="Times New Roman"/>
          <w:color w:val="000000"/>
          <w:szCs w:val="28"/>
          <w:lang w:eastAsia="ru-RU"/>
        </w:rPr>
        <w:t>интереса к познанию внутреннего мира, основных закономерностей развития человека;</w:t>
      </w:r>
    </w:p>
    <w:p w:rsidR="00C62C6A" w:rsidRPr="00183A41" w:rsidRDefault="00C62C6A" w:rsidP="00C62C6A">
      <w:pPr>
        <w:numPr>
          <w:ilvl w:val="0"/>
          <w:numId w:val="50"/>
        </w:numPr>
        <w:suppressAutoHyphens w:val="0"/>
        <w:spacing w:after="145" w:line="240" w:lineRule="auto"/>
        <w:ind w:left="0"/>
        <w:rPr>
          <w:rFonts w:eastAsia="Times New Roman"/>
          <w:color w:val="000000"/>
          <w:szCs w:val="28"/>
          <w:lang w:eastAsia="ru-RU"/>
        </w:rPr>
      </w:pPr>
      <w:r w:rsidRPr="00183A41">
        <w:rPr>
          <w:rFonts w:eastAsia="Times New Roman"/>
          <w:color w:val="000000"/>
          <w:szCs w:val="28"/>
          <w:lang w:eastAsia="ru-RU"/>
        </w:rPr>
        <w:t>представления о выразительном изображении черт, порождаемых социальной средой (доброта, сочувствие, сопереживание, отзывчивость, и др.);</w:t>
      </w:r>
    </w:p>
    <w:p w:rsidR="00C62C6A" w:rsidRPr="00183A41" w:rsidRDefault="00C62C6A" w:rsidP="00C62C6A">
      <w:pPr>
        <w:numPr>
          <w:ilvl w:val="0"/>
          <w:numId w:val="50"/>
        </w:numPr>
        <w:suppressAutoHyphens w:val="0"/>
        <w:spacing w:after="145" w:line="240" w:lineRule="auto"/>
        <w:ind w:left="0"/>
        <w:rPr>
          <w:rFonts w:eastAsia="Times New Roman"/>
          <w:color w:val="000000"/>
          <w:szCs w:val="28"/>
          <w:lang w:eastAsia="ru-RU"/>
        </w:rPr>
      </w:pPr>
      <w:r w:rsidRPr="00183A41">
        <w:rPr>
          <w:rFonts w:eastAsia="Times New Roman"/>
          <w:color w:val="000000"/>
          <w:szCs w:val="28"/>
          <w:lang w:eastAsia="ru-RU"/>
        </w:rPr>
        <w:t>первоначальных навыков сотрудничества со взрослыми и сверстниками в процессе выполнения совместной деятельности на коррекционных занятиях и во внеурочной деятельности( представления о правильном общении со сверстниками и взрослыми)</w:t>
      </w:r>
    </w:p>
    <w:p w:rsidR="00C62C6A" w:rsidRPr="00183A41" w:rsidRDefault="00C62C6A" w:rsidP="00C62C6A">
      <w:pPr>
        <w:numPr>
          <w:ilvl w:val="0"/>
          <w:numId w:val="50"/>
        </w:numPr>
        <w:suppressAutoHyphens w:val="0"/>
        <w:spacing w:after="145" w:line="240" w:lineRule="auto"/>
        <w:ind w:left="0"/>
        <w:rPr>
          <w:rFonts w:eastAsia="Times New Roman"/>
          <w:color w:val="000000"/>
          <w:szCs w:val="28"/>
          <w:lang w:eastAsia="ru-RU"/>
        </w:rPr>
      </w:pPr>
      <w:r w:rsidRPr="00183A41">
        <w:rPr>
          <w:rFonts w:eastAsia="Times New Roman"/>
          <w:color w:val="000000"/>
          <w:szCs w:val="28"/>
          <w:lang w:eastAsia="ru-RU"/>
        </w:rPr>
        <w:t>владение приёмами понятийного мышления, удовлетворительная способность к установлению причинно-следственных связей между изучаемыми предметами.</w:t>
      </w:r>
    </w:p>
    <w:p w:rsidR="00C62C6A" w:rsidRPr="00183A41" w:rsidRDefault="00C62C6A" w:rsidP="00C62C6A">
      <w:pPr>
        <w:numPr>
          <w:ilvl w:val="0"/>
          <w:numId w:val="50"/>
        </w:numPr>
        <w:suppressAutoHyphens w:val="0"/>
        <w:spacing w:after="145" w:line="240" w:lineRule="auto"/>
        <w:ind w:left="0"/>
        <w:rPr>
          <w:rFonts w:eastAsia="Times New Roman"/>
          <w:color w:val="000000"/>
          <w:szCs w:val="28"/>
          <w:lang w:eastAsia="ru-RU"/>
        </w:rPr>
      </w:pPr>
      <w:r w:rsidRPr="00183A41">
        <w:rPr>
          <w:rFonts w:eastAsia="Times New Roman"/>
          <w:color w:val="000000"/>
          <w:szCs w:val="28"/>
          <w:lang w:eastAsia="ru-RU"/>
        </w:rPr>
        <w:t>ориентация на всю систему требований, заданных учебной задачей,</w:t>
      </w:r>
    </w:p>
    <w:p w:rsidR="00C62C6A" w:rsidRPr="00183A41" w:rsidRDefault="00C62C6A" w:rsidP="00C62C6A">
      <w:pPr>
        <w:numPr>
          <w:ilvl w:val="0"/>
          <w:numId w:val="50"/>
        </w:numPr>
        <w:suppressAutoHyphens w:val="0"/>
        <w:spacing w:after="145" w:line="240" w:lineRule="auto"/>
        <w:ind w:left="0"/>
        <w:rPr>
          <w:rFonts w:eastAsia="Times New Roman"/>
          <w:color w:val="000000"/>
          <w:szCs w:val="28"/>
          <w:lang w:eastAsia="ru-RU"/>
        </w:rPr>
      </w:pPr>
      <w:r w:rsidRPr="00183A41">
        <w:rPr>
          <w:rFonts w:eastAsia="Times New Roman"/>
          <w:color w:val="000000"/>
          <w:szCs w:val="28"/>
          <w:lang w:eastAsia="ru-RU"/>
        </w:rPr>
        <w:lastRenderedPageBreak/>
        <w:t>владению навыками первичных логических операций: выделение существенных признаков, обобщение, классификация, аналогия и др.</w:t>
      </w:r>
    </w:p>
    <w:p w:rsidR="00C62C6A" w:rsidRPr="00183A41" w:rsidRDefault="00C62C6A" w:rsidP="00C62C6A">
      <w:pPr>
        <w:numPr>
          <w:ilvl w:val="0"/>
          <w:numId w:val="50"/>
        </w:numPr>
        <w:suppressAutoHyphens w:val="0"/>
        <w:spacing w:after="145" w:line="240" w:lineRule="auto"/>
        <w:ind w:left="0"/>
        <w:rPr>
          <w:rFonts w:eastAsia="Times New Roman"/>
          <w:color w:val="000000"/>
          <w:szCs w:val="28"/>
          <w:lang w:eastAsia="ru-RU"/>
        </w:rPr>
      </w:pPr>
      <w:r w:rsidRPr="00183A41">
        <w:rPr>
          <w:rFonts w:eastAsia="Times New Roman"/>
          <w:color w:val="000000"/>
          <w:szCs w:val="28"/>
          <w:lang w:eastAsia="ru-RU"/>
        </w:rPr>
        <w:t>систематизацией знаний, перенос учебных навыков.</w:t>
      </w:r>
    </w:p>
    <w:p w:rsidR="00C62C6A" w:rsidRPr="00183A41" w:rsidRDefault="00C62C6A" w:rsidP="00C62C6A">
      <w:pPr>
        <w:spacing w:after="145" w:line="274" w:lineRule="atLeast"/>
        <w:jc w:val="center"/>
        <w:rPr>
          <w:rFonts w:eastAsia="Times New Roman"/>
          <w:color w:val="000000"/>
          <w:szCs w:val="28"/>
          <w:lang w:eastAsia="ru-RU"/>
        </w:rPr>
      </w:pPr>
      <w:r w:rsidRPr="00183A41">
        <w:rPr>
          <w:rFonts w:eastAsia="Times New Roman"/>
          <w:b/>
          <w:bCs/>
          <w:color w:val="000000"/>
          <w:szCs w:val="28"/>
          <w:lang w:eastAsia="ru-RU"/>
        </w:rPr>
        <w:t>МЕТАПРЕДМЕНТЫЕ РЕЗУЛЬТАТЫ</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Обучающийся получит возможность для формирования </w:t>
      </w:r>
      <w:r w:rsidRPr="00183A41">
        <w:rPr>
          <w:rFonts w:eastAsia="Times New Roman"/>
          <w:b/>
          <w:bCs/>
          <w:i/>
          <w:iCs/>
          <w:color w:val="000000"/>
          <w:szCs w:val="28"/>
          <w:lang w:eastAsia="ru-RU"/>
        </w:rPr>
        <w:t>познавательных УУД</w:t>
      </w:r>
      <w:r w:rsidRPr="00183A41">
        <w:rPr>
          <w:rFonts w:eastAsia="Times New Roman"/>
          <w:i/>
          <w:iCs/>
          <w:color w:val="000000"/>
          <w:szCs w:val="28"/>
          <w:lang w:eastAsia="ru-RU"/>
        </w:rPr>
        <w:t>:</w:t>
      </w:r>
    </w:p>
    <w:p w:rsidR="00C62C6A" w:rsidRPr="00183A41" w:rsidRDefault="00C62C6A" w:rsidP="00C62C6A">
      <w:pPr>
        <w:spacing w:after="0" w:line="240" w:lineRule="auto"/>
        <w:rPr>
          <w:rFonts w:eastAsia="Times New Roman"/>
          <w:szCs w:val="28"/>
          <w:lang w:eastAsia="ru-RU"/>
        </w:rPr>
      </w:pPr>
      <w:r w:rsidRPr="00183A41">
        <w:rPr>
          <w:rFonts w:eastAsia="Times New Roman"/>
          <w:b/>
          <w:bCs/>
          <w:color w:val="000000"/>
          <w:szCs w:val="28"/>
          <w:lang w:eastAsia="ru-RU"/>
        </w:rPr>
        <w:t>Развитие внимания</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-устойчивость</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-концентрация</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-расширение объёма</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-переключение</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выполнять задание не отвлекаясь около 15 минут;</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находить 5-6 отличий между предметами;</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удерживать в поле зрения 8-10 предметов;</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выполнять самостоятельно быстро и правильно задание по предложенному образцу;</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копировать в точности узор или движение.</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2.</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Развитие памяти</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-расширение объёма</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-устойчивость, формирование приёмов запоминания</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-развитие смысловой памяти</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запоминать 8-10 картинок;</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рассказывать по памяти литературные произведения, стихи, содержание картины;</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повторять в точности текст, состоящий из 3-4 предложений.</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3</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Формирование общеинтеллектуальных  умений</w:t>
      </w:r>
      <w:r w:rsidRPr="00183A41">
        <w:rPr>
          <w:rFonts w:eastAsia="Times New Roman"/>
          <w:color w:val="000000"/>
          <w:szCs w:val="28"/>
          <w:lang w:eastAsia="ru-RU"/>
        </w:rPr>
        <w:t>.</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операции анализа, синтеза; сравнения;</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обобщения; выделение</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существенных признаков и закономерностей; классификация, гибкость мыслительных процессов; определение последовательности событий, складывать разрезную картинку из 9-10 частей;</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lastRenderedPageBreak/>
        <w:t>находить и объяснять несоответствия на рисунках;</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находить и объяснять отличия между предметами и явлениями,</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находить среди предложенных предметов лишний,</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объяснять свой выбор.</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4.</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Развитие сенсомоторной координации</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Свободно владеть карандашом и кистью при разных приёмах рисования; изображать в рисунке несколько</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предметов, объединяя их единым содержанием; штриховать или раскрашивать рисунки, не выходя за контуры ; ориентироваться в тетради в клетку или в линию; передавать в рисунке точную форму предмета, пропорции, расположение частей.</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Знать и активно использовать в словаре название основных, нейтральных цветов и их оттенков (красный, жёлтый, зелёный, синий, белый, чёрный, серый, коричневый,  голубой,  розовый, оранжевый и т.д.), геометрических фигур: (круг, квадрат, треугольник, прямоугольник, овал, ромб).</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Обучающийся получит возможность для формирования </w:t>
      </w:r>
      <w:r w:rsidRPr="00183A41">
        <w:rPr>
          <w:rFonts w:eastAsia="Times New Roman"/>
          <w:b/>
          <w:bCs/>
          <w:i/>
          <w:iCs/>
          <w:color w:val="000000"/>
          <w:szCs w:val="28"/>
          <w:lang w:eastAsia="ru-RU"/>
        </w:rPr>
        <w:t>регулятивных УУД</w:t>
      </w:r>
      <w:r w:rsidRPr="00183A41">
        <w:rPr>
          <w:rFonts w:eastAsia="Times New Roman"/>
          <w:i/>
          <w:iCs/>
          <w:color w:val="000000"/>
          <w:szCs w:val="28"/>
          <w:lang w:eastAsia="ru-RU"/>
        </w:rPr>
        <w:t>:</w:t>
      </w:r>
    </w:p>
    <w:p w:rsidR="00C62C6A" w:rsidRPr="00183A41" w:rsidRDefault="00C62C6A" w:rsidP="00C62C6A">
      <w:pPr>
        <w:spacing w:after="0" w:line="240" w:lineRule="auto"/>
        <w:rPr>
          <w:rFonts w:eastAsia="Times New Roman"/>
          <w:szCs w:val="28"/>
          <w:lang w:eastAsia="ru-RU"/>
        </w:rPr>
      </w:pPr>
      <w:r w:rsidRPr="00183A41">
        <w:rPr>
          <w:rFonts w:eastAsia="Times New Roman"/>
          <w:color w:val="000000"/>
          <w:szCs w:val="28"/>
          <w:lang w:eastAsia="ru-RU"/>
        </w:rPr>
        <w:t>принимать и сохранять цель и познавательную задачу, соответствующую этапу обучения (определённому этапу занятия) с помощью психолога;</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понимать выделенные ориентиры действий (в заданиях тетради, в справочном материале  в памятках) при работе с дидактическим (стимульным) материалом;</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высказывать своё предположение относительно способов решения познавательной задачи;</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оценивать совместно с психологом или одноклассниками результат своих действий, вносить соответствующие коррективы.</w:t>
      </w:r>
    </w:p>
    <w:p w:rsidR="00C62C6A" w:rsidRPr="00183A41" w:rsidRDefault="00C62C6A" w:rsidP="00C62C6A">
      <w:pPr>
        <w:spacing w:after="145" w:line="240" w:lineRule="auto"/>
        <w:rPr>
          <w:rFonts w:eastAsia="Times New Roman"/>
          <w:color w:val="000000"/>
          <w:szCs w:val="28"/>
          <w:lang w:eastAsia="ru-RU"/>
        </w:rPr>
      </w:pP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Наличие и характер учебной мотивации</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Желание учиться, идти в школу. Наличие познавательного или социального мотива учения.</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Эмоционально - положительное восприятие школы и учения.</w:t>
      </w:r>
    </w:p>
    <w:p w:rsidR="00C62C6A" w:rsidRPr="00183A41" w:rsidRDefault="00C62C6A" w:rsidP="00C62C6A">
      <w:pPr>
        <w:spacing w:after="145" w:line="240" w:lineRule="auto"/>
        <w:rPr>
          <w:rFonts w:eastAsia="Times New Roman"/>
          <w:color w:val="000000"/>
          <w:szCs w:val="28"/>
          <w:lang w:eastAsia="ru-RU"/>
        </w:rPr>
      </w:pP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Устойчивое эмоциональное состояние (уровень тревожности)</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lastRenderedPageBreak/>
        <w:t>Отсутствие выраженных противоречий между:</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-требованиями школы (педагога) и родителей,</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-требованиями взрослых и возможностями ребёнка.</w:t>
      </w:r>
    </w:p>
    <w:p w:rsidR="00C62C6A" w:rsidRPr="00183A41" w:rsidRDefault="00C62C6A" w:rsidP="00C62C6A">
      <w:pPr>
        <w:spacing w:after="145" w:line="240" w:lineRule="auto"/>
        <w:rPr>
          <w:rFonts w:eastAsia="Times New Roman"/>
          <w:color w:val="000000"/>
          <w:szCs w:val="28"/>
          <w:lang w:eastAsia="ru-RU"/>
        </w:rPr>
      </w:pP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 xml:space="preserve">Обучающийся получит возможность для формирования следующих </w:t>
      </w:r>
      <w:r w:rsidRPr="00183A41">
        <w:rPr>
          <w:rFonts w:eastAsia="Times New Roman"/>
          <w:b/>
          <w:bCs/>
          <w:i/>
          <w:iCs/>
          <w:color w:val="000000"/>
          <w:szCs w:val="28"/>
          <w:lang w:eastAsia="ru-RU"/>
        </w:rPr>
        <w:t>коммуникативных УУД:</w:t>
      </w:r>
    </w:p>
    <w:p w:rsidR="00C62C6A" w:rsidRPr="00183A41" w:rsidRDefault="00C62C6A" w:rsidP="00C62C6A">
      <w:pPr>
        <w:spacing w:after="0" w:line="240" w:lineRule="auto"/>
        <w:rPr>
          <w:rFonts w:eastAsia="Times New Roman"/>
          <w:color w:val="000000"/>
          <w:szCs w:val="28"/>
          <w:lang w:eastAsia="ru-RU"/>
        </w:rPr>
      </w:pPr>
      <w:r w:rsidRPr="00183A41">
        <w:rPr>
          <w:rFonts w:eastAsia="Times New Roman"/>
          <w:b/>
          <w:bCs/>
          <w:color w:val="000000"/>
          <w:szCs w:val="28"/>
          <w:lang w:eastAsia="ru-RU"/>
        </w:rPr>
        <w:t>Взаимодействие с педагогом.</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Установление адекватных ролевых отношений с педагогами на уроках и вне их. Проявление уважения к педагогам.</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Эмоционально -положительное восприятие ребёнком системы своих отношений с педагогами и сверстниками.</w:t>
      </w:r>
    </w:p>
    <w:p w:rsidR="00C62C6A" w:rsidRPr="00183A41" w:rsidRDefault="00C62C6A" w:rsidP="00C62C6A">
      <w:pPr>
        <w:spacing w:after="145" w:line="240" w:lineRule="auto"/>
        <w:rPr>
          <w:rFonts w:eastAsia="Times New Roman"/>
          <w:color w:val="000000"/>
          <w:szCs w:val="28"/>
          <w:lang w:eastAsia="ru-RU"/>
        </w:rPr>
      </w:pP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Соблюдение социальных и этических норм</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Принятие и соблюдение классных и школьных, социальных и этических норм.</w:t>
      </w:r>
    </w:p>
    <w:p w:rsidR="00C62C6A" w:rsidRPr="00183A41" w:rsidRDefault="00C62C6A" w:rsidP="00C62C6A">
      <w:pPr>
        <w:spacing w:after="145" w:line="240" w:lineRule="auto"/>
        <w:rPr>
          <w:rFonts w:eastAsia="Times New Roman"/>
          <w:color w:val="000000"/>
          <w:szCs w:val="28"/>
          <w:lang w:eastAsia="ru-RU"/>
        </w:rPr>
      </w:pP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Поведенческая саморегуляция</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Произвольная регуляция поведения естественной двигательной активности в учебных ситуациях и во внеурочном взаимодействии со сверстниками и взрослыми. Сдерживание непроизвольных эмоций и желаний. Способность к ответственному поведению. Моральная регуляция поведения.</w:t>
      </w:r>
    </w:p>
    <w:p w:rsidR="00C62C6A" w:rsidRPr="00183A41" w:rsidRDefault="00C62C6A" w:rsidP="00C62C6A">
      <w:pPr>
        <w:spacing w:after="145" w:line="240" w:lineRule="auto"/>
        <w:rPr>
          <w:rFonts w:eastAsia="Times New Roman"/>
          <w:color w:val="000000"/>
          <w:szCs w:val="28"/>
          <w:lang w:eastAsia="ru-RU"/>
        </w:rPr>
      </w:pP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Активность и независимость.</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Активность и самостоятельность в познавательной и социальной деятельности.</w:t>
      </w:r>
    </w:p>
    <w:p w:rsidR="00C62C6A" w:rsidRPr="00183A41" w:rsidRDefault="00C62C6A" w:rsidP="00C62C6A">
      <w:pPr>
        <w:spacing w:after="145" w:line="240" w:lineRule="auto"/>
        <w:rPr>
          <w:rFonts w:eastAsia="Times New Roman"/>
          <w:color w:val="000000"/>
          <w:szCs w:val="28"/>
          <w:lang w:eastAsia="ru-RU"/>
        </w:rPr>
      </w:pP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b/>
          <w:bCs/>
          <w:color w:val="000000"/>
          <w:szCs w:val="28"/>
          <w:lang w:eastAsia="ru-RU"/>
        </w:rPr>
        <w:t>Отношение к себе.</w:t>
      </w:r>
    </w:p>
    <w:p w:rsidR="00C62C6A" w:rsidRPr="00183A41" w:rsidRDefault="00C62C6A" w:rsidP="00C62C6A">
      <w:pPr>
        <w:spacing w:after="145" w:line="240" w:lineRule="auto"/>
        <w:rPr>
          <w:rFonts w:eastAsia="Times New Roman"/>
          <w:color w:val="000000"/>
          <w:szCs w:val="28"/>
          <w:lang w:eastAsia="ru-RU"/>
        </w:rPr>
      </w:pPr>
      <w:r w:rsidRPr="00183A41">
        <w:rPr>
          <w:rFonts w:eastAsia="Times New Roman"/>
          <w:color w:val="000000"/>
          <w:szCs w:val="28"/>
          <w:lang w:eastAsia="ru-RU"/>
        </w:rPr>
        <w:t>Позитивная «Я-концепция» устойчивая, адекватная самооценка.</w:t>
      </w:r>
    </w:p>
    <w:p w:rsidR="00C62C6A" w:rsidRDefault="00C62C6A" w:rsidP="00E1558C">
      <w:pPr>
        <w:suppressAutoHyphens w:val="0"/>
        <w:spacing w:after="0" w:line="240" w:lineRule="auto"/>
        <w:rPr>
          <w:rFonts w:eastAsia="Times New Roman" w:cs="Times New Roman"/>
          <w:szCs w:val="28"/>
          <w:lang w:eastAsia="ru-RU"/>
        </w:rPr>
      </w:pPr>
    </w:p>
    <w:p w:rsidR="00E1558C" w:rsidRPr="00E1558C" w:rsidRDefault="00E1558C" w:rsidP="00E1558C">
      <w:pPr>
        <w:suppressAutoHyphens w:val="0"/>
        <w:spacing w:after="0" w:line="240" w:lineRule="auto"/>
        <w:rPr>
          <w:rFonts w:eastAsia="Times New Roman" w:cs="Times New Roman"/>
          <w:b/>
          <w:color w:val="auto"/>
          <w:kern w:val="0"/>
          <w:szCs w:val="28"/>
          <w:lang w:eastAsia="ru-RU"/>
        </w:rPr>
      </w:pPr>
      <w:r w:rsidRPr="00E1558C">
        <w:rPr>
          <w:rFonts w:cs="Times New Roman"/>
          <w:b/>
          <w:color w:val="auto"/>
          <w:szCs w:val="28"/>
        </w:rPr>
        <w:br w:type="page"/>
      </w:r>
    </w:p>
    <w:p w:rsidR="00E1558C" w:rsidRPr="00E1558C" w:rsidRDefault="00E1558C" w:rsidP="00E1558C">
      <w:pPr>
        <w:pStyle w:val="1"/>
      </w:pPr>
      <w:r w:rsidRPr="00E1558C">
        <w:lastRenderedPageBreak/>
        <w:tab/>
      </w:r>
      <w:r w:rsidRPr="00E1558C">
        <w:tab/>
      </w:r>
      <w:bookmarkStart w:id="42" w:name="_Toc513186733"/>
      <w:bookmarkStart w:id="43" w:name="_Toc514151818"/>
      <w:r w:rsidRPr="00E1558C">
        <w:t>6. Организационный раздел</w:t>
      </w:r>
      <w:bookmarkEnd w:id="42"/>
      <w:bookmarkEnd w:id="43"/>
    </w:p>
    <w:p w:rsidR="00E1558C" w:rsidRPr="00E1558C" w:rsidRDefault="00E1558C" w:rsidP="00E1558C">
      <w:pPr>
        <w:pStyle w:val="2"/>
        <w:rPr>
          <w:sz w:val="24"/>
          <w:szCs w:val="24"/>
          <w:lang w:eastAsia="ru-RU"/>
        </w:rPr>
      </w:pPr>
      <w:bookmarkStart w:id="44" w:name="_Toc512120941"/>
      <w:bookmarkStart w:id="45" w:name="_Toc513186734"/>
      <w:bookmarkStart w:id="46" w:name="_Toc514151819"/>
      <w:r w:rsidRPr="00E1558C">
        <w:rPr>
          <w:lang w:eastAsia="ru-RU"/>
        </w:rPr>
        <w:t>6.1. Учебный план</w:t>
      </w:r>
      <w:bookmarkEnd w:id="44"/>
      <w:bookmarkEnd w:id="45"/>
      <w:bookmarkEnd w:id="46"/>
    </w:p>
    <w:p w:rsidR="00E1558C" w:rsidRPr="00E1558C" w:rsidRDefault="00E1558C" w:rsidP="00E1558C">
      <w:pPr>
        <w:suppressAutoHyphens w:val="0"/>
        <w:spacing w:after="0" w:line="259" w:lineRule="auto"/>
        <w:ind w:firstLine="708"/>
        <w:jc w:val="center"/>
        <w:rPr>
          <w:rFonts w:eastAsia="Calibri" w:cs="Times New Roman"/>
          <w:color w:val="auto"/>
          <w:kern w:val="0"/>
        </w:rPr>
      </w:pPr>
    </w:p>
    <w:p w:rsidR="00E1558C" w:rsidRPr="00E1558C" w:rsidRDefault="00E1558C" w:rsidP="00E1558C">
      <w:pPr>
        <w:spacing w:after="0" w:line="240" w:lineRule="auto"/>
        <w:ind w:firstLine="708"/>
        <w:jc w:val="both"/>
        <w:rPr>
          <w:szCs w:val="28"/>
        </w:rPr>
      </w:pPr>
      <w:r w:rsidRPr="00E1558C">
        <w:rPr>
          <w:szCs w:val="28"/>
        </w:rPr>
        <w:t xml:space="preserve">Обязательные предметные области учебного плана и учебные предметы соответствуют ФГОС НОО. 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     </w:t>
      </w:r>
      <w:r w:rsidRPr="00E1558C">
        <w:rPr>
          <w:szCs w:val="28"/>
        </w:rPr>
        <w:cr/>
        <w:t xml:space="preserve">          Учебный план для обучающихся  с  ЗПР  (вариант  7.2)  (далее  ―  учебный  план),  фиксирует общий  объем  нагрузки,  максимальный  объём  аудиторной нагрузки обучающихся,  состав  и  структуру  обязательных  предметных  областей, </w:t>
      </w:r>
    </w:p>
    <w:p w:rsidR="00E1558C" w:rsidRPr="00E1558C" w:rsidRDefault="00E1558C" w:rsidP="00E1558C">
      <w:pPr>
        <w:spacing w:after="0" w:line="240" w:lineRule="auto"/>
        <w:jc w:val="both"/>
        <w:rPr>
          <w:szCs w:val="28"/>
        </w:rPr>
      </w:pPr>
      <w:r w:rsidRPr="00E1558C">
        <w:rPr>
          <w:szCs w:val="28"/>
        </w:rPr>
        <w:t xml:space="preserve">распределяет учебное время, отводимое на их освоение по классам и учебным </w:t>
      </w:r>
    </w:p>
    <w:p w:rsidR="00E1558C" w:rsidRPr="00E1558C" w:rsidRDefault="00E1558C" w:rsidP="00E1558C">
      <w:pPr>
        <w:spacing w:after="0" w:line="240" w:lineRule="auto"/>
        <w:jc w:val="both"/>
        <w:rPr>
          <w:szCs w:val="28"/>
        </w:rPr>
      </w:pPr>
      <w:r w:rsidRPr="00E1558C">
        <w:rPr>
          <w:szCs w:val="28"/>
        </w:rPr>
        <w:t xml:space="preserve">предметам. </w:t>
      </w:r>
    </w:p>
    <w:p w:rsidR="00E1558C" w:rsidRPr="00E1558C" w:rsidRDefault="00E1558C" w:rsidP="00E1558C">
      <w:pPr>
        <w:spacing w:after="0" w:line="240" w:lineRule="auto"/>
        <w:ind w:firstLine="708"/>
        <w:jc w:val="both"/>
        <w:rPr>
          <w:szCs w:val="28"/>
        </w:rPr>
      </w:pPr>
      <w:r w:rsidRPr="00E1558C">
        <w:rPr>
          <w:szCs w:val="28"/>
        </w:rPr>
        <w:t xml:space="preserve">Учебный  план  определяет  общие  рамки  принимаемых  решений  при разработке содержания образования, требований к его усвоению и организации </w:t>
      </w:r>
    </w:p>
    <w:p w:rsidR="00E1558C" w:rsidRPr="00E1558C" w:rsidRDefault="00E1558C" w:rsidP="00E1558C">
      <w:pPr>
        <w:spacing w:after="0" w:line="240" w:lineRule="auto"/>
        <w:jc w:val="both"/>
        <w:rPr>
          <w:szCs w:val="28"/>
        </w:rPr>
      </w:pPr>
      <w:r w:rsidRPr="00E1558C">
        <w:rPr>
          <w:szCs w:val="28"/>
        </w:rPr>
        <w:t xml:space="preserve">образовательного процесса, а также выступает в качестве одного из основных механизмов его реализации. </w:t>
      </w:r>
      <w:r w:rsidRPr="00E1558C">
        <w:rPr>
          <w:szCs w:val="28"/>
        </w:rPr>
        <w:cr/>
        <w:t xml:space="preserve">         Учебный  план    соответствует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 </w:t>
      </w:r>
    </w:p>
    <w:p w:rsidR="00E1558C" w:rsidRPr="00E1558C" w:rsidRDefault="00E1558C" w:rsidP="00E1558C">
      <w:pPr>
        <w:spacing w:after="0" w:line="240" w:lineRule="auto"/>
        <w:ind w:firstLine="708"/>
        <w:jc w:val="both"/>
        <w:rPr>
          <w:szCs w:val="28"/>
        </w:rPr>
      </w:pPr>
      <w:r w:rsidRPr="00E1558C">
        <w:rPr>
          <w:szCs w:val="28"/>
        </w:rPr>
        <w:t xml:space="preserve">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w:t>
      </w:r>
    </w:p>
    <w:p w:rsidR="00E1558C" w:rsidRPr="00E1558C" w:rsidRDefault="00E1558C" w:rsidP="00E1558C">
      <w:pPr>
        <w:spacing w:after="0" w:line="240" w:lineRule="auto"/>
        <w:ind w:firstLine="708"/>
        <w:jc w:val="both"/>
        <w:rPr>
          <w:szCs w:val="28"/>
        </w:rPr>
      </w:pPr>
      <w:r w:rsidRPr="00E1558C">
        <w:rPr>
          <w:szCs w:val="28"/>
        </w:rPr>
        <w:t xml:space="preserve">Учебный  план  состоит  из  двух  частей  —  обязательной  части  и  части, </w:t>
      </w:r>
    </w:p>
    <w:p w:rsidR="00E1558C" w:rsidRPr="00E1558C" w:rsidRDefault="00E1558C" w:rsidP="00E1558C">
      <w:pPr>
        <w:spacing w:after="0" w:line="240" w:lineRule="auto"/>
        <w:jc w:val="both"/>
        <w:rPr>
          <w:szCs w:val="28"/>
        </w:rPr>
      </w:pPr>
      <w:r w:rsidRPr="00E1558C">
        <w:rPr>
          <w:szCs w:val="28"/>
        </w:rPr>
        <w:t xml:space="preserve">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E1558C" w:rsidRPr="00E1558C" w:rsidRDefault="00E1558C" w:rsidP="00E1558C">
      <w:pPr>
        <w:spacing w:after="0" w:line="240" w:lineRule="auto"/>
        <w:ind w:firstLine="708"/>
        <w:jc w:val="both"/>
        <w:rPr>
          <w:szCs w:val="28"/>
        </w:rPr>
      </w:pPr>
      <w:r w:rsidRPr="00E1558C">
        <w:rPr>
          <w:szCs w:val="28"/>
        </w:rPr>
        <w:t xml:space="preserve">Обязательная  часть  учебного  плана  отражает  содержание  образования, </w:t>
      </w:r>
    </w:p>
    <w:p w:rsidR="00E1558C" w:rsidRPr="00E1558C" w:rsidRDefault="00E1558C" w:rsidP="00E1558C">
      <w:pPr>
        <w:spacing w:after="0" w:line="240" w:lineRule="auto"/>
        <w:jc w:val="both"/>
        <w:rPr>
          <w:szCs w:val="28"/>
        </w:rPr>
      </w:pPr>
      <w:r w:rsidRPr="00E1558C">
        <w:rPr>
          <w:szCs w:val="28"/>
        </w:rPr>
        <w:t xml:space="preserve">которое  обеспечивает  достижение  важнейших  целей  современного образования обучающихся с ЗПР: </w:t>
      </w:r>
    </w:p>
    <w:p w:rsidR="00E1558C" w:rsidRPr="00E1558C" w:rsidRDefault="00E1558C" w:rsidP="00E1558C">
      <w:pPr>
        <w:spacing w:after="0" w:line="240" w:lineRule="auto"/>
        <w:jc w:val="both"/>
        <w:rPr>
          <w:szCs w:val="28"/>
        </w:rPr>
      </w:pPr>
      <w:r w:rsidRPr="00E1558C">
        <w:rPr>
          <w:szCs w:val="28"/>
        </w:rPr>
        <w:lastRenderedPageBreak/>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E1558C" w:rsidRPr="00E1558C" w:rsidRDefault="00E1558C" w:rsidP="00E1558C">
      <w:pPr>
        <w:spacing w:after="0" w:line="240" w:lineRule="auto"/>
        <w:jc w:val="both"/>
        <w:rPr>
          <w:szCs w:val="28"/>
        </w:rPr>
      </w:pPr>
      <w:r w:rsidRPr="00E1558C">
        <w:rPr>
          <w:szCs w:val="28"/>
        </w:rPr>
        <w:t xml:space="preserve">- готовность  обучающихся  к продолжению  образования  на  последующей ступени основного общего образования; </w:t>
      </w:r>
    </w:p>
    <w:p w:rsidR="00E1558C" w:rsidRPr="00E1558C" w:rsidRDefault="00E1558C" w:rsidP="00E1558C">
      <w:pPr>
        <w:spacing w:after="0" w:line="240" w:lineRule="auto"/>
        <w:jc w:val="both"/>
        <w:rPr>
          <w:szCs w:val="28"/>
        </w:rPr>
      </w:pPr>
      <w:r w:rsidRPr="00E1558C">
        <w:rPr>
          <w:szCs w:val="28"/>
        </w:rPr>
        <w:t xml:space="preserve">- формирование основ нравственного развития обучающихся, приобщение их к общекультурным, национальным и этнокультурным ценностям; </w:t>
      </w:r>
    </w:p>
    <w:p w:rsidR="00E1558C" w:rsidRPr="00E1558C" w:rsidRDefault="00E1558C" w:rsidP="00E1558C">
      <w:pPr>
        <w:spacing w:after="0" w:line="240" w:lineRule="auto"/>
        <w:jc w:val="both"/>
        <w:rPr>
          <w:szCs w:val="28"/>
        </w:rPr>
      </w:pPr>
      <w:r w:rsidRPr="00E1558C">
        <w:rPr>
          <w:szCs w:val="28"/>
        </w:rPr>
        <w:t xml:space="preserve">- формирование здорового образа жизни, элементарных правил поведения в экстремальных ситуациях; </w:t>
      </w:r>
      <w:r w:rsidRPr="00E1558C">
        <w:rPr>
          <w:szCs w:val="28"/>
        </w:rPr>
        <w:cr/>
        <w:t xml:space="preserve">- личностное  развитие  обучающегося  в  соответствии  с  его индивидуальностью. </w:t>
      </w:r>
    </w:p>
    <w:p w:rsidR="00E1558C" w:rsidRPr="00E1558C" w:rsidRDefault="00E1558C" w:rsidP="00E1558C">
      <w:pPr>
        <w:spacing w:after="0" w:line="240" w:lineRule="auto"/>
        <w:ind w:firstLine="708"/>
        <w:jc w:val="both"/>
        <w:rPr>
          <w:szCs w:val="28"/>
        </w:rPr>
      </w:pPr>
      <w:r w:rsidRPr="00E1558C">
        <w:rPr>
          <w:szCs w:val="28"/>
        </w:rPr>
        <w:t xml:space="preserve">МБОУ «Обливская СОШ № 2»    осуществляет  выбор  видов  деятельности  по  каждому  предмету,   обеспечивает  реализацию  особых  (специфических) образовательных потребностей, характерных для обучающихся с ЗПР, а также </w:t>
      </w:r>
    </w:p>
    <w:p w:rsidR="00E1558C" w:rsidRPr="00E1558C" w:rsidRDefault="00E1558C" w:rsidP="00E1558C">
      <w:pPr>
        <w:spacing w:after="0" w:line="240" w:lineRule="auto"/>
        <w:jc w:val="both"/>
        <w:rPr>
          <w:szCs w:val="28"/>
        </w:rPr>
      </w:pPr>
      <w:r w:rsidRPr="00E1558C">
        <w:rPr>
          <w:szCs w:val="28"/>
        </w:rPr>
        <w:t xml:space="preserve">индивидуальных потребностей каждого обучающегося. В 1 и 1дополнительном </w:t>
      </w:r>
    </w:p>
    <w:p w:rsidR="00E1558C" w:rsidRPr="00E1558C" w:rsidRDefault="00E1558C" w:rsidP="00E1558C">
      <w:pPr>
        <w:spacing w:after="0" w:line="240" w:lineRule="auto"/>
        <w:jc w:val="both"/>
        <w:rPr>
          <w:szCs w:val="28"/>
        </w:rPr>
      </w:pPr>
      <w:r w:rsidRPr="00E1558C">
        <w:rPr>
          <w:szCs w:val="28"/>
        </w:rPr>
        <w:t xml:space="preserve">классах  эта  часть  отсутствует.  Время,  отводимое  на  данную  часть,  внутри </w:t>
      </w:r>
    </w:p>
    <w:p w:rsidR="00E1558C" w:rsidRPr="00E1558C" w:rsidRDefault="00E1558C" w:rsidP="00E1558C">
      <w:pPr>
        <w:spacing w:after="0" w:line="240" w:lineRule="auto"/>
        <w:jc w:val="both"/>
        <w:rPr>
          <w:szCs w:val="28"/>
        </w:rPr>
      </w:pPr>
      <w:r w:rsidRPr="00E1558C">
        <w:rPr>
          <w:szCs w:val="28"/>
        </w:rPr>
        <w:t xml:space="preserve">максимально  допустимой  недельной  нагрузки  обучающихся  используется: </w:t>
      </w:r>
    </w:p>
    <w:p w:rsidR="00E1558C" w:rsidRPr="00E1558C" w:rsidRDefault="00E1558C" w:rsidP="00E1558C">
      <w:pPr>
        <w:spacing w:after="0" w:line="240" w:lineRule="auto"/>
        <w:jc w:val="both"/>
        <w:rPr>
          <w:szCs w:val="28"/>
        </w:rPr>
      </w:pPr>
      <w:r w:rsidRPr="00E1558C">
        <w:rPr>
          <w:szCs w:val="28"/>
        </w:rPr>
        <w:t xml:space="preserve">- на  увеличение  учебных  часов,  отводимых  на  изучение  отдельных </w:t>
      </w:r>
    </w:p>
    <w:p w:rsidR="00E1558C" w:rsidRPr="00E1558C" w:rsidRDefault="00E1558C" w:rsidP="00E1558C">
      <w:pPr>
        <w:spacing w:after="0" w:line="240" w:lineRule="auto"/>
        <w:jc w:val="both"/>
        <w:rPr>
          <w:szCs w:val="28"/>
        </w:rPr>
      </w:pPr>
      <w:r w:rsidRPr="00E1558C">
        <w:rPr>
          <w:szCs w:val="28"/>
        </w:rPr>
        <w:t xml:space="preserve">учебных предметов обязательной части. </w:t>
      </w:r>
    </w:p>
    <w:p w:rsidR="00E1558C" w:rsidRPr="00E1558C" w:rsidRDefault="00E1558C" w:rsidP="00E1558C">
      <w:pPr>
        <w:spacing w:after="0" w:line="240" w:lineRule="auto"/>
        <w:ind w:firstLine="708"/>
        <w:jc w:val="both"/>
        <w:rPr>
          <w:szCs w:val="28"/>
        </w:rPr>
      </w:pPr>
      <w:r w:rsidRPr="00E1558C">
        <w:rPr>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 </w:t>
      </w:r>
    </w:p>
    <w:p w:rsidR="00E1558C" w:rsidRPr="00E1558C" w:rsidRDefault="00E1558C" w:rsidP="00E1558C">
      <w:pPr>
        <w:spacing w:after="0" w:line="240" w:lineRule="auto"/>
        <w:ind w:firstLine="708"/>
        <w:jc w:val="both"/>
        <w:rPr>
          <w:szCs w:val="28"/>
        </w:rPr>
      </w:pPr>
      <w:r w:rsidRPr="00E1558C">
        <w:rPr>
          <w:szCs w:val="28"/>
        </w:rPr>
        <w:t xml:space="preserve">Обязательным  компонентом  учебного  плана  является  внеурочная деятельность.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p>
    <w:p w:rsidR="00E1558C" w:rsidRPr="00E1558C" w:rsidRDefault="00E1558C" w:rsidP="00E1558C">
      <w:pPr>
        <w:spacing w:after="0" w:line="240" w:lineRule="auto"/>
        <w:ind w:firstLine="708"/>
        <w:jc w:val="both"/>
        <w:rPr>
          <w:szCs w:val="28"/>
        </w:rPr>
      </w:pPr>
      <w:r w:rsidRPr="00E1558C">
        <w:rPr>
          <w:szCs w:val="28"/>
        </w:rPr>
        <w:t xml:space="preserve">Коррекционно-развивающая область,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ОО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Коррекционно-развивающие  занятия    проводятся  в  индивидуальной  и </w:t>
      </w:r>
    </w:p>
    <w:p w:rsidR="00E1558C" w:rsidRPr="00E1558C" w:rsidRDefault="00E1558C" w:rsidP="00E1558C">
      <w:pPr>
        <w:spacing w:after="0" w:line="240" w:lineRule="auto"/>
        <w:jc w:val="both"/>
        <w:rPr>
          <w:szCs w:val="28"/>
        </w:rPr>
      </w:pPr>
      <w:r w:rsidRPr="00E1558C">
        <w:rPr>
          <w:szCs w:val="28"/>
        </w:rPr>
        <w:lastRenderedPageBreak/>
        <w:t xml:space="preserve">групповой форме. </w:t>
      </w:r>
    </w:p>
    <w:p w:rsidR="00E1558C" w:rsidRPr="00E1558C" w:rsidRDefault="00E1558C" w:rsidP="00E1558C">
      <w:pPr>
        <w:spacing w:after="0" w:line="240" w:lineRule="auto"/>
        <w:ind w:firstLine="708"/>
        <w:jc w:val="both"/>
        <w:rPr>
          <w:szCs w:val="28"/>
        </w:rPr>
      </w:pPr>
      <w:r w:rsidRPr="00E1558C">
        <w:rPr>
          <w:szCs w:val="28"/>
        </w:rPr>
        <w:t xml:space="preserve">В организации  внеурочной  деятельности  принимают  участие  все  педагогические  работники  Организации  (учителя групп продленного дня, учителя-логопеды, педагоги-психологи,  социальные  педагоги,  педагоги  дополнительного </w:t>
      </w:r>
    </w:p>
    <w:p w:rsidR="00E1558C" w:rsidRPr="00E1558C" w:rsidRDefault="00E1558C" w:rsidP="00E1558C">
      <w:pPr>
        <w:spacing w:after="0" w:line="240" w:lineRule="auto"/>
        <w:jc w:val="both"/>
        <w:rPr>
          <w:szCs w:val="28"/>
        </w:rPr>
      </w:pPr>
      <w:r w:rsidRPr="00E1558C">
        <w:rPr>
          <w:szCs w:val="28"/>
        </w:rPr>
        <w:t xml:space="preserve">образования и др.), так же и медицинские работники.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 Чередование  учебной  и  внеурочной  деятельности  в  рамках  реализации АООП НОО определяет Организация. </w:t>
      </w:r>
    </w:p>
    <w:p w:rsidR="00E1558C" w:rsidRPr="00E1558C" w:rsidRDefault="00E1558C" w:rsidP="00E1558C">
      <w:pPr>
        <w:spacing w:after="0" w:line="240" w:lineRule="auto"/>
        <w:ind w:firstLine="708"/>
        <w:jc w:val="both"/>
        <w:rPr>
          <w:szCs w:val="28"/>
        </w:rPr>
      </w:pPr>
      <w:r w:rsidRPr="00E1558C">
        <w:rPr>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разрабатываются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  </w:t>
      </w:r>
    </w:p>
    <w:p w:rsidR="00E1558C" w:rsidRPr="00E1558C" w:rsidRDefault="00E1558C" w:rsidP="00E1558C">
      <w:pPr>
        <w:spacing w:after="0" w:line="240" w:lineRule="auto"/>
        <w:ind w:firstLine="708"/>
        <w:jc w:val="both"/>
        <w:rPr>
          <w:szCs w:val="28"/>
        </w:rPr>
      </w:pPr>
      <w:r w:rsidRPr="00E1558C">
        <w:rPr>
          <w:szCs w:val="28"/>
        </w:rPr>
        <w:t>Для  первой  ступени  общего  образования  обучающихся  с  ЗПР реализуется</w:t>
      </w:r>
    </w:p>
    <w:p w:rsidR="00E1558C" w:rsidRPr="00E1558C" w:rsidRDefault="00E1558C" w:rsidP="00E1558C">
      <w:pPr>
        <w:spacing w:after="0" w:line="240" w:lineRule="auto"/>
        <w:jc w:val="both"/>
        <w:rPr>
          <w:szCs w:val="28"/>
        </w:rPr>
      </w:pPr>
      <w:r w:rsidRPr="00E1558C">
        <w:rPr>
          <w:szCs w:val="28"/>
        </w:rPr>
        <w:t xml:space="preserve">первый вариант учебного плана: </w:t>
      </w:r>
    </w:p>
    <w:p w:rsidR="00E1558C" w:rsidRPr="00E1558C" w:rsidRDefault="00E1558C" w:rsidP="00E1558C">
      <w:pPr>
        <w:spacing w:after="0" w:line="240" w:lineRule="auto"/>
        <w:jc w:val="both"/>
        <w:rPr>
          <w:szCs w:val="28"/>
        </w:rPr>
      </w:pPr>
      <w:r w:rsidRPr="00E1558C">
        <w:rPr>
          <w:szCs w:val="28"/>
        </w:rPr>
        <w:t xml:space="preserve">вариант  1  —  для  образовательных  организаций,  в  которых  обучение </w:t>
      </w:r>
    </w:p>
    <w:p w:rsidR="00E1558C" w:rsidRPr="00E1558C" w:rsidRDefault="00E1558C" w:rsidP="00E1558C">
      <w:pPr>
        <w:spacing w:after="0" w:line="240" w:lineRule="auto"/>
        <w:jc w:val="both"/>
        <w:rPr>
          <w:szCs w:val="28"/>
        </w:rPr>
      </w:pPr>
      <w:r w:rsidRPr="00E1558C">
        <w:rPr>
          <w:szCs w:val="28"/>
        </w:rPr>
        <w:t xml:space="preserve">ведётся на русском языке. </w:t>
      </w:r>
    </w:p>
    <w:p w:rsidR="00E1558C" w:rsidRPr="00E1558C" w:rsidRDefault="00E1558C" w:rsidP="00E1558C">
      <w:pPr>
        <w:spacing w:after="0" w:line="240" w:lineRule="auto"/>
        <w:ind w:firstLine="708"/>
        <w:jc w:val="both"/>
        <w:rPr>
          <w:szCs w:val="28"/>
        </w:rPr>
      </w:pPr>
      <w:r w:rsidRPr="00E1558C">
        <w:rPr>
          <w:szCs w:val="28"/>
        </w:rPr>
        <w:t xml:space="preserve">Сроки  освоения  АООП  НОО  (вариант  7.2)  обучающимися  с  ЗПР </w:t>
      </w:r>
    </w:p>
    <w:p w:rsidR="00E1558C" w:rsidRPr="00E1558C" w:rsidRDefault="00E1558C" w:rsidP="00E1558C">
      <w:pPr>
        <w:spacing w:after="0" w:line="240" w:lineRule="auto"/>
        <w:jc w:val="both"/>
        <w:rPr>
          <w:szCs w:val="28"/>
        </w:rPr>
      </w:pPr>
      <w:r w:rsidRPr="00E1558C">
        <w:rPr>
          <w:szCs w:val="28"/>
        </w:rPr>
        <w:t xml:space="preserve">составляют 5 лет, с обязательным введение 1 дополнительного класса. 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  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дополнительном1 классов устанавливаются в течение года дополнительные недельные каникулы.  </w:t>
      </w:r>
    </w:p>
    <w:p w:rsidR="00E1558C" w:rsidRPr="00E1558C" w:rsidRDefault="00E1558C" w:rsidP="00E1558C">
      <w:pPr>
        <w:spacing w:after="0" w:line="240" w:lineRule="auto"/>
        <w:ind w:firstLine="708"/>
        <w:jc w:val="both"/>
        <w:rPr>
          <w:szCs w:val="28"/>
        </w:rPr>
      </w:pPr>
      <w:r w:rsidRPr="00E1558C">
        <w:rPr>
          <w:szCs w:val="28"/>
        </w:rPr>
        <w:t xml:space="preserve">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p>
    <w:p w:rsidR="00E1558C" w:rsidRPr="00E1558C" w:rsidRDefault="00E1558C" w:rsidP="00E1558C">
      <w:pPr>
        <w:spacing w:after="0" w:line="240" w:lineRule="auto"/>
        <w:ind w:firstLine="708"/>
        <w:jc w:val="both"/>
        <w:rPr>
          <w:szCs w:val="28"/>
        </w:rPr>
      </w:pPr>
      <w:r w:rsidRPr="00E1558C">
        <w:rPr>
          <w:szCs w:val="28"/>
        </w:rPr>
        <w:t xml:space="preserve">Количество часов, отводимых на изучение учебных предметов «Русский язык», «Литературное чтение» и «Родной язык и литературное чтение» корректируется  в  рамках  предметной  области  «Филология»  с  учётом </w:t>
      </w:r>
      <w:r w:rsidRPr="00E1558C">
        <w:rPr>
          <w:szCs w:val="28"/>
        </w:rPr>
        <w:lastRenderedPageBreak/>
        <w:t xml:space="preserve">психофизических особенностей обучающихся с ЗПР. В  предметную  область  «Филология»  введен  учебный  предмет </w:t>
      </w:r>
    </w:p>
    <w:p w:rsidR="00E1558C" w:rsidRPr="00E1558C" w:rsidRDefault="00E1558C" w:rsidP="00E1558C">
      <w:pPr>
        <w:spacing w:after="0" w:line="240" w:lineRule="auto"/>
        <w:jc w:val="both"/>
        <w:rPr>
          <w:szCs w:val="28"/>
        </w:rPr>
      </w:pPr>
      <w:r w:rsidRPr="00E1558C">
        <w:rPr>
          <w:szCs w:val="28"/>
        </w:rPr>
        <w:t xml:space="preserve">«Иностранный  язык»,  в  результате  изучения  которого  у  обучающихся  с  ЗПР </w:t>
      </w:r>
    </w:p>
    <w:p w:rsidR="00E1558C" w:rsidRPr="00E1558C" w:rsidRDefault="00E1558C" w:rsidP="00E1558C">
      <w:pPr>
        <w:spacing w:after="0" w:line="240" w:lineRule="auto"/>
        <w:jc w:val="both"/>
        <w:rPr>
          <w:szCs w:val="28"/>
        </w:rPr>
      </w:pPr>
      <w:r w:rsidRPr="00E1558C">
        <w:rPr>
          <w:szCs w:val="28"/>
        </w:rPr>
        <w:t xml:space="preserve">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w:t>
      </w:r>
    </w:p>
    <w:p w:rsidR="00E1558C" w:rsidRPr="00E1558C" w:rsidRDefault="00E1558C" w:rsidP="00E1558C">
      <w:pPr>
        <w:spacing w:after="0" w:line="240" w:lineRule="auto"/>
        <w:ind w:firstLine="708"/>
        <w:jc w:val="both"/>
        <w:rPr>
          <w:szCs w:val="28"/>
        </w:rPr>
      </w:pPr>
      <w:r w:rsidRPr="00E1558C">
        <w:rPr>
          <w:szCs w:val="28"/>
        </w:rPr>
        <w:t xml:space="preserve">Часы  коррекционно-развивающей  области  представлены  групповыми  и </w:t>
      </w:r>
    </w:p>
    <w:p w:rsidR="00E1558C" w:rsidRPr="00E1558C" w:rsidRDefault="00E1558C" w:rsidP="00E1558C">
      <w:pPr>
        <w:spacing w:after="0" w:line="240" w:lineRule="auto"/>
        <w:jc w:val="both"/>
        <w:rPr>
          <w:szCs w:val="28"/>
        </w:rPr>
      </w:pPr>
      <w:r w:rsidRPr="00E1558C">
        <w:rPr>
          <w:szCs w:val="28"/>
        </w:rPr>
        <w:t xml:space="preserve">индивидуальными  коррекционно-развивающими  занятиями  (логопедическими </w:t>
      </w:r>
    </w:p>
    <w:p w:rsidR="00E1558C" w:rsidRPr="00E1558C" w:rsidRDefault="00E1558C" w:rsidP="00E1558C">
      <w:pPr>
        <w:spacing w:after="0" w:line="240" w:lineRule="auto"/>
        <w:jc w:val="both"/>
        <w:rPr>
          <w:szCs w:val="28"/>
        </w:rPr>
      </w:pPr>
      <w:r w:rsidRPr="00E1558C">
        <w:rPr>
          <w:szCs w:val="28"/>
        </w:rPr>
        <w:t xml:space="preserve">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 на групповые занятия – до 40 минут. </w:t>
      </w:r>
    </w:p>
    <w:p w:rsidR="00E1558C" w:rsidRPr="00E1558C" w:rsidRDefault="00E1558C" w:rsidP="00E1558C">
      <w:pPr>
        <w:spacing w:after="0" w:line="240" w:lineRule="auto"/>
        <w:jc w:val="both"/>
        <w:rPr>
          <w:szCs w:val="28"/>
        </w:rPr>
      </w:pPr>
      <w:r w:rsidRPr="00E1558C">
        <w:rPr>
          <w:szCs w:val="28"/>
        </w:rPr>
        <w:t xml:space="preserve">   </w:t>
      </w:r>
      <w:r w:rsidRPr="00E1558C">
        <w:rPr>
          <w:szCs w:val="28"/>
        </w:rPr>
        <w:tab/>
        <w:t>При организации обучения детей, нуждающихся в длительном лечении</w:t>
      </w:r>
      <w:r w:rsidRPr="00E1558C">
        <w:rPr>
          <w:spacing w:val="-3"/>
          <w:szCs w:val="28"/>
        </w:rPr>
        <w:t xml:space="preserve">, в том числе детей-инвалидов, </w:t>
      </w:r>
      <w:r w:rsidRPr="00E1558C">
        <w:rPr>
          <w:szCs w:val="28"/>
        </w:rPr>
        <w:t>на дому в МБОУ «Обливская СОШ № 2» используется сочетание различных форм получения образования и форм обучения, индивидуальное обучение и обучение инклюзивно в классе (п.1.4. общих положений ПОРЯДКА</w:t>
      </w:r>
    </w:p>
    <w:p w:rsidR="00E1558C" w:rsidRPr="00E1558C" w:rsidRDefault="00E1558C" w:rsidP="00E1558C">
      <w:pPr>
        <w:spacing w:after="0" w:line="240" w:lineRule="auto"/>
        <w:jc w:val="both"/>
        <w:rPr>
          <w:szCs w:val="28"/>
        </w:rPr>
      </w:pPr>
      <w:r w:rsidRPr="00E1558C">
        <w:rPr>
          <w:szCs w:val="28"/>
        </w:rPr>
        <w:t>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детей, нуждающихся в длительном лечении, в том числе детей-инвалидов, в части организации обучения по основным общеобразовательным программам на дому или в медицинских организациях, приложение к постановлению</w:t>
      </w:r>
    </w:p>
    <w:p w:rsidR="00E1558C" w:rsidRPr="00E1558C" w:rsidRDefault="00E1558C" w:rsidP="00E1558C">
      <w:pPr>
        <w:spacing w:after="0" w:line="240" w:lineRule="auto"/>
        <w:jc w:val="both"/>
        <w:rPr>
          <w:szCs w:val="28"/>
        </w:rPr>
      </w:pPr>
      <w:r w:rsidRPr="00E1558C">
        <w:rPr>
          <w:szCs w:val="28"/>
        </w:rPr>
        <w:t>министерства общего и профессионального образования Ростовской области от 21.12.2017 № 7).</w:t>
      </w:r>
    </w:p>
    <w:p w:rsidR="00E1558C" w:rsidRPr="00E1558C" w:rsidRDefault="00E1558C" w:rsidP="00E1558C">
      <w:pPr>
        <w:widowControl w:val="0"/>
        <w:spacing w:after="0" w:line="240" w:lineRule="auto"/>
        <w:jc w:val="center"/>
        <w:rPr>
          <w:rFonts w:cs="Times New Roman"/>
          <w:b/>
          <w:bCs/>
          <w:sz w:val="24"/>
          <w:szCs w:val="24"/>
        </w:rPr>
      </w:pPr>
      <w:r w:rsidRPr="00E1558C">
        <w:rPr>
          <w:rFonts w:cs="Times New Roman"/>
          <w:b/>
          <w:bCs/>
          <w:sz w:val="24"/>
          <w:szCs w:val="24"/>
        </w:rPr>
        <w:t>Учебный план</w:t>
      </w:r>
    </w:p>
    <w:p w:rsidR="00E1558C" w:rsidRPr="00E1558C" w:rsidRDefault="00E1558C" w:rsidP="00E1558C">
      <w:pPr>
        <w:widowControl w:val="0"/>
        <w:tabs>
          <w:tab w:val="left" w:pos="709"/>
        </w:tabs>
        <w:spacing w:after="0" w:line="240" w:lineRule="auto"/>
        <w:jc w:val="center"/>
        <w:rPr>
          <w:rFonts w:cs="Times New Roman"/>
          <w:b/>
          <w:bCs/>
          <w:sz w:val="24"/>
          <w:szCs w:val="24"/>
        </w:rPr>
      </w:pPr>
      <w:r w:rsidRPr="00E1558C">
        <w:rPr>
          <w:rFonts w:cs="Times New Roman"/>
          <w:b/>
          <w:bCs/>
          <w:sz w:val="24"/>
          <w:szCs w:val="24"/>
        </w:rPr>
        <w:t xml:space="preserve">начального общего образования в рамках ФГОС НОО </w:t>
      </w:r>
    </w:p>
    <w:p w:rsidR="00E1558C" w:rsidRPr="00E1558C" w:rsidRDefault="00E1558C" w:rsidP="00E1558C">
      <w:pPr>
        <w:widowControl w:val="0"/>
        <w:tabs>
          <w:tab w:val="left" w:pos="709"/>
        </w:tabs>
        <w:spacing w:after="0" w:line="240" w:lineRule="auto"/>
        <w:jc w:val="center"/>
        <w:rPr>
          <w:rFonts w:cs="Times New Roman"/>
          <w:b/>
          <w:bCs/>
          <w:sz w:val="24"/>
          <w:szCs w:val="24"/>
        </w:rPr>
      </w:pPr>
      <w:r w:rsidRPr="00E1558C">
        <w:rPr>
          <w:rFonts w:cs="Times New Roman"/>
          <w:b/>
          <w:bCs/>
          <w:sz w:val="24"/>
          <w:szCs w:val="24"/>
        </w:rPr>
        <w:t xml:space="preserve">МБОУ «Обливская СОШ № 2» для </w:t>
      </w:r>
      <w:r w:rsidRPr="00E1558C">
        <w:rPr>
          <w:rFonts w:cs="Times New Roman"/>
          <w:b/>
          <w:bCs/>
          <w:kern w:val="24"/>
          <w:sz w:val="24"/>
          <w:szCs w:val="24"/>
        </w:rPr>
        <w:t xml:space="preserve">обучающихся </w:t>
      </w:r>
      <w:r w:rsidRPr="00E1558C">
        <w:rPr>
          <w:rFonts w:cs="Times New Roman"/>
          <w:b/>
          <w:bCs/>
          <w:sz w:val="24"/>
          <w:szCs w:val="24"/>
        </w:rPr>
        <w:t>с задержкой психического развития</w:t>
      </w:r>
    </w:p>
    <w:p w:rsidR="00E1558C" w:rsidRPr="00E1558C" w:rsidRDefault="00E1558C" w:rsidP="00E1558C">
      <w:pPr>
        <w:jc w:val="center"/>
        <w:rPr>
          <w:rFonts w:cs="Times New Roman"/>
          <w:b/>
          <w:bCs/>
          <w:sz w:val="24"/>
          <w:szCs w:val="24"/>
        </w:rPr>
      </w:pPr>
      <w:r w:rsidRPr="00E1558C">
        <w:rPr>
          <w:rFonts w:cs="Times New Roman"/>
          <w:b/>
          <w:bCs/>
          <w:sz w:val="24"/>
          <w:szCs w:val="24"/>
        </w:rPr>
        <w:t>(вариант 7.2, срок обучения 5 лет)</w:t>
      </w:r>
    </w:p>
    <w:tbl>
      <w:tblPr>
        <w:tblW w:w="5000" w:type="pct"/>
        <w:tblLook w:val="0000" w:firstRow="0" w:lastRow="0" w:firstColumn="0" w:lastColumn="0" w:noHBand="0" w:noVBand="0"/>
      </w:tblPr>
      <w:tblGrid>
        <w:gridCol w:w="3803"/>
        <w:gridCol w:w="3914"/>
        <w:gridCol w:w="1628"/>
      </w:tblGrid>
      <w:tr w:rsidR="00E1558C" w:rsidRPr="00E1558C" w:rsidTr="00E1558C">
        <w:trPr>
          <w:trHeight w:val="558"/>
        </w:trPr>
        <w:tc>
          <w:tcPr>
            <w:tcW w:w="2035" w:type="pct"/>
            <w:vMerge w:val="restart"/>
            <w:tcBorders>
              <w:top w:val="single" w:sz="4" w:space="0" w:color="auto"/>
              <w:left w:val="single" w:sz="4" w:space="0" w:color="auto"/>
              <w:bottom w:val="single" w:sz="4" w:space="0" w:color="000000"/>
              <w:right w:val="single" w:sz="4" w:space="0" w:color="auto"/>
            </w:tcBorders>
            <w:vAlign w:val="center"/>
          </w:tcPr>
          <w:p w:rsidR="00E1558C" w:rsidRPr="00E1558C" w:rsidRDefault="00E1558C" w:rsidP="00E1558C">
            <w:pPr>
              <w:spacing w:after="0" w:line="240" w:lineRule="auto"/>
              <w:jc w:val="center"/>
              <w:rPr>
                <w:rFonts w:cs="Times New Roman"/>
                <w:b/>
                <w:bCs/>
                <w:sz w:val="20"/>
                <w:szCs w:val="20"/>
              </w:rPr>
            </w:pPr>
            <w:r w:rsidRPr="00E1558C">
              <w:rPr>
                <w:rFonts w:cs="Times New Roman"/>
                <w:b/>
                <w:bCs/>
                <w:sz w:val="20"/>
                <w:szCs w:val="20"/>
              </w:rPr>
              <w:t>Предметные области</w:t>
            </w:r>
          </w:p>
        </w:tc>
        <w:tc>
          <w:tcPr>
            <w:tcW w:w="2094" w:type="pct"/>
            <w:tcBorders>
              <w:top w:val="single" w:sz="4" w:space="0" w:color="auto"/>
              <w:left w:val="nil"/>
              <w:bottom w:val="single" w:sz="4" w:space="0" w:color="auto"/>
              <w:right w:val="single" w:sz="4" w:space="0" w:color="auto"/>
            </w:tcBorders>
          </w:tcPr>
          <w:p w:rsidR="00E1558C" w:rsidRPr="00E1558C" w:rsidRDefault="00E1558C" w:rsidP="00E1558C">
            <w:pPr>
              <w:spacing w:after="0" w:line="240" w:lineRule="auto"/>
              <w:jc w:val="center"/>
              <w:rPr>
                <w:rFonts w:cs="Times New Roman"/>
                <w:b/>
                <w:bCs/>
                <w:sz w:val="20"/>
                <w:szCs w:val="20"/>
              </w:rPr>
            </w:pPr>
            <w:r w:rsidRPr="00E1558C">
              <w:rPr>
                <w:rFonts w:cs="Times New Roman"/>
                <w:b/>
                <w:bCs/>
                <w:sz w:val="20"/>
                <w:szCs w:val="20"/>
              </w:rPr>
              <w:t>Учебные предметы</w:t>
            </w:r>
          </w:p>
        </w:tc>
        <w:tc>
          <w:tcPr>
            <w:tcW w:w="871" w:type="pct"/>
            <w:tcBorders>
              <w:top w:val="single" w:sz="4" w:space="0" w:color="auto"/>
              <w:left w:val="nil"/>
              <w:bottom w:val="single" w:sz="4" w:space="0" w:color="auto"/>
              <w:right w:val="single" w:sz="4" w:space="0" w:color="auto"/>
            </w:tcBorders>
            <w:vAlign w:val="bottom"/>
          </w:tcPr>
          <w:p w:rsidR="00E1558C" w:rsidRPr="00E1558C" w:rsidRDefault="00E1558C" w:rsidP="00E1558C">
            <w:pPr>
              <w:spacing w:after="0" w:line="240" w:lineRule="auto"/>
              <w:jc w:val="center"/>
              <w:rPr>
                <w:rFonts w:cs="Times New Roman"/>
                <w:b/>
                <w:bCs/>
                <w:sz w:val="20"/>
                <w:szCs w:val="20"/>
              </w:rPr>
            </w:pPr>
            <w:r w:rsidRPr="00E1558C">
              <w:rPr>
                <w:rFonts w:cs="Times New Roman"/>
                <w:b/>
                <w:bCs/>
                <w:sz w:val="20"/>
                <w:szCs w:val="20"/>
              </w:rPr>
              <w:t>Количество часов в неделю</w:t>
            </w:r>
          </w:p>
        </w:tc>
      </w:tr>
      <w:tr w:rsidR="00E1558C" w:rsidRPr="00E1558C" w:rsidTr="00E1558C">
        <w:trPr>
          <w:trHeight w:val="195"/>
        </w:trPr>
        <w:tc>
          <w:tcPr>
            <w:tcW w:w="2035" w:type="pct"/>
            <w:vMerge/>
            <w:tcBorders>
              <w:top w:val="single" w:sz="4" w:space="0" w:color="auto"/>
              <w:left w:val="single" w:sz="4" w:space="0" w:color="auto"/>
              <w:bottom w:val="single" w:sz="4" w:space="0" w:color="000000"/>
              <w:right w:val="single" w:sz="4" w:space="0" w:color="auto"/>
            </w:tcBorders>
            <w:vAlign w:val="center"/>
          </w:tcPr>
          <w:p w:rsidR="00E1558C" w:rsidRPr="00E1558C" w:rsidRDefault="00E1558C" w:rsidP="00E1558C">
            <w:pPr>
              <w:spacing w:after="0" w:line="240" w:lineRule="auto"/>
              <w:rPr>
                <w:rFonts w:cs="Times New Roman"/>
                <w:b/>
                <w:bCs/>
                <w:sz w:val="20"/>
                <w:szCs w:val="20"/>
              </w:rPr>
            </w:pPr>
          </w:p>
        </w:tc>
        <w:tc>
          <w:tcPr>
            <w:tcW w:w="2094" w:type="pct"/>
            <w:tcBorders>
              <w:top w:val="nil"/>
              <w:left w:val="nil"/>
              <w:bottom w:val="single" w:sz="4" w:space="0" w:color="auto"/>
              <w:right w:val="single" w:sz="4" w:space="0" w:color="auto"/>
            </w:tcBorders>
          </w:tcPr>
          <w:p w:rsidR="00E1558C" w:rsidRPr="00E1558C" w:rsidRDefault="00E1558C" w:rsidP="00E1558C">
            <w:pPr>
              <w:spacing w:after="0" w:line="240" w:lineRule="auto"/>
              <w:jc w:val="center"/>
              <w:rPr>
                <w:rFonts w:cs="Times New Roman"/>
                <w:b/>
                <w:bCs/>
                <w:sz w:val="20"/>
                <w:szCs w:val="20"/>
              </w:rPr>
            </w:pPr>
            <w:r w:rsidRPr="00E1558C">
              <w:rPr>
                <w:rFonts w:cs="Times New Roman"/>
                <w:b/>
                <w:bCs/>
                <w:sz w:val="20"/>
                <w:szCs w:val="20"/>
              </w:rPr>
              <w:t>Классы</w:t>
            </w:r>
          </w:p>
        </w:tc>
        <w:tc>
          <w:tcPr>
            <w:tcW w:w="871" w:type="pct"/>
            <w:tcBorders>
              <w:top w:val="nil"/>
              <w:left w:val="nil"/>
              <w:bottom w:val="single" w:sz="4" w:space="0" w:color="auto"/>
              <w:right w:val="single" w:sz="4" w:space="0" w:color="auto"/>
            </w:tcBorders>
          </w:tcPr>
          <w:p w:rsidR="00E1558C" w:rsidRPr="00E1558C" w:rsidRDefault="00E1558C" w:rsidP="00E1558C">
            <w:pPr>
              <w:spacing w:after="0" w:line="240" w:lineRule="auto"/>
              <w:jc w:val="center"/>
              <w:rPr>
                <w:rFonts w:cs="Times New Roman"/>
                <w:b/>
                <w:bCs/>
                <w:sz w:val="20"/>
                <w:szCs w:val="20"/>
              </w:rPr>
            </w:pPr>
            <w:r w:rsidRPr="00E1558C">
              <w:rPr>
                <w:rFonts w:cs="Times New Roman"/>
                <w:b/>
                <w:bCs/>
                <w:sz w:val="20"/>
                <w:szCs w:val="20"/>
              </w:rPr>
              <w:t>II</w:t>
            </w:r>
          </w:p>
        </w:tc>
      </w:tr>
      <w:tr w:rsidR="00E1558C" w:rsidRPr="00E1558C" w:rsidTr="00E1558C">
        <w:trPr>
          <w:trHeight w:val="299"/>
        </w:trPr>
        <w:tc>
          <w:tcPr>
            <w:tcW w:w="5000" w:type="pct"/>
            <w:gridSpan w:val="3"/>
            <w:tcBorders>
              <w:top w:val="nil"/>
              <w:left w:val="single" w:sz="4" w:space="0" w:color="auto"/>
              <w:bottom w:val="single" w:sz="4" w:space="0" w:color="auto"/>
              <w:right w:val="single" w:sz="4" w:space="0" w:color="000000"/>
            </w:tcBorders>
            <w:shd w:val="clear" w:color="auto" w:fill="auto"/>
            <w:vAlign w:val="center"/>
          </w:tcPr>
          <w:p w:rsidR="00E1558C" w:rsidRPr="00E1558C" w:rsidRDefault="00E1558C" w:rsidP="00E1558C">
            <w:pPr>
              <w:spacing w:after="0" w:line="240" w:lineRule="auto"/>
              <w:jc w:val="center"/>
              <w:rPr>
                <w:rFonts w:cs="Times New Roman"/>
                <w:i/>
                <w:iCs/>
                <w:sz w:val="20"/>
                <w:szCs w:val="20"/>
              </w:rPr>
            </w:pPr>
            <w:r w:rsidRPr="00E1558C">
              <w:rPr>
                <w:rFonts w:cs="Times New Roman"/>
                <w:b/>
                <w:bCs/>
                <w:i/>
                <w:iCs/>
                <w:sz w:val="20"/>
                <w:szCs w:val="20"/>
              </w:rPr>
              <w:lastRenderedPageBreak/>
              <w:t> Обязательная часть</w:t>
            </w:r>
          </w:p>
        </w:tc>
      </w:tr>
      <w:tr w:rsidR="00E1558C" w:rsidRPr="00E1558C" w:rsidTr="00E1558C">
        <w:trPr>
          <w:trHeight w:val="313"/>
        </w:trPr>
        <w:tc>
          <w:tcPr>
            <w:tcW w:w="2035" w:type="pct"/>
            <w:vMerge w:val="restart"/>
            <w:tcBorders>
              <w:top w:val="single" w:sz="4" w:space="0" w:color="auto"/>
              <w:left w:val="single" w:sz="4" w:space="0" w:color="auto"/>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b/>
                <w:bCs/>
                <w:sz w:val="20"/>
                <w:szCs w:val="20"/>
              </w:rPr>
            </w:pPr>
            <w:r w:rsidRPr="00E1558C">
              <w:rPr>
                <w:rFonts w:cs="Times New Roman"/>
                <w:b/>
                <w:bCs/>
                <w:sz w:val="20"/>
                <w:szCs w:val="20"/>
              </w:rPr>
              <w:t>Русский язык и литературное чтение</w:t>
            </w:r>
          </w:p>
        </w:tc>
        <w:tc>
          <w:tcPr>
            <w:tcW w:w="2094"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rPr>
                <w:rFonts w:cs="Times New Roman"/>
                <w:sz w:val="20"/>
                <w:szCs w:val="20"/>
              </w:rPr>
            </w:pPr>
            <w:r w:rsidRPr="00E1558C">
              <w:rPr>
                <w:rFonts w:cs="Times New Roman"/>
                <w:sz w:val="20"/>
                <w:szCs w:val="20"/>
              </w:rPr>
              <w:t>Русский язык</w:t>
            </w:r>
          </w:p>
        </w:tc>
        <w:tc>
          <w:tcPr>
            <w:tcW w:w="871"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sz w:val="20"/>
                <w:szCs w:val="20"/>
              </w:rPr>
            </w:pPr>
            <w:r w:rsidRPr="00E1558C">
              <w:rPr>
                <w:rFonts w:cs="Times New Roman"/>
                <w:sz w:val="20"/>
                <w:szCs w:val="20"/>
              </w:rPr>
              <w:t>5</w:t>
            </w:r>
          </w:p>
        </w:tc>
      </w:tr>
      <w:tr w:rsidR="00E1558C" w:rsidRPr="00E1558C" w:rsidTr="00E1558C">
        <w:trPr>
          <w:trHeight w:val="213"/>
        </w:trPr>
        <w:tc>
          <w:tcPr>
            <w:tcW w:w="2035" w:type="pct"/>
            <w:vMerge/>
            <w:tcBorders>
              <w:top w:val="nil"/>
              <w:left w:val="single" w:sz="4" w:space="0" w:color="auto"/>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b/>
                <w:bCs/>
                <w:sz w:val="20"/>
                <w:szCs w:val="20"/>
              </w:rPr>
            </w:pPr>
          </w:p>
        </w:tc>
        <w:tc>
          <w:tcPr>
            <w:tcW w:w="2094"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rPr>
                <w:rFonts w:cs="Times New Roman"/>
                <w:sz w:val="20"/>
                <w:szCs w:val="20"/>
              </w:rPr>
            </w:pPr>
            <w:r w:rsidRPr="00E1558C">
              <w:rPr>
                <w:rFonts w:cs="Times New Roman"/>
                <w:sz w:val="20"/>
                <w:szCs w:val="20"/>
              </w:rPr>
              <w:t>Литературное чтение</w:t>
            </w:r>
          </w:p>
        </w:tc>
        <w:tc>
          <w:tcPr>
            <w:tcW w:w="871"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sz w:val="20"/>
                <w:szCs w:val="20"/>
              </w:rPr>
            </w:pPr>
            <w:r w:rsidRPr="00E1558C">
              <w:rPr>
                <w:rFonts w:cs="Times New Roman"/>
                <w:sz w:val="20"/>
                <w:szCs w:val="20"/>
              </w:rPr>
              <w:t>4</w:t>
            </w:r>
          </w:p>
        </w:tc>
      </w:tr>
      <w:tr w:rsidR="00E1558C" w:rsidRPr="00E1558C" w:rsidTr="00E1558C">
        <w:trPr>
          <w:trHeight w:val="272"/>
        </w:trPr>
        <w:tc>
          <w:tcPr>
            <w:tcW w:w="2035" w:type="pct"/>
            <w:tcBorders>
              <w:top w:val="single" w:sz="4" w:space="0" w:color="auto"/>
              <w:left w:val="single" w:sz="4" w:space="0" w:color="auto"/>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b/>
                <w:bCs/>
                <w:sz w:val="20"/>
                <w:szCs w:val="20"/>
              </w:rPr>
            </w:pPr>
            <w:r w:rsidRPr="00E1558C">
              <w:rPr>
                <w:rFonts w:cs="Times New Roman"/>
                <w:b/>
                <w:bCs/>
                <w:sz w:val="20"/>
                <w:szCs w:val="20"/>
              </w:rPr>
              <w:t>Иностранный язык</w:t>
            </w:r>
          </w:p>
        </w:tc>
        <w:tc>
          <w:tcPr>
            <w:tcW w:w="2094"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rPr>
                <w:rFonts w:cs="Times New Roman"/>
                <w:sz w:val="20"/>
                <w:szCs w:val="20"/>
              </w:rPr>
            </w:pPr>
            <w:r w:rsidRPr="00E1558C">
              <w:rPr>
                <w:rFonts w:cs="Times New Roman"/>
                <w:sz w:val="20"/>
                <w:szCs w:val="20"/>
              </w:rPr>
              <w:t>Иностранный язык</w:t>
            </w:r>
          </w:p>
        </w:tc>
        <w:tc>
          <w:tcPr>
            <w:tcW w:w="871"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sz w:val="20"/>
                <w:szCs w:val="20"/>
              </w:rPr>
            </w:pPr>
            <w:r w:rsidRPr="00E1558C">
              <w:rPr>
                <w:rFonts w:cs="Times New Roman"/>
                <w:sz w:val="20"/>
                <w:szCs w:val="20"/>
              </w:rPr>
              <w:t>-</w:t>
            </w:r>
          </w:p>
        </w:tc>
      </w:tr>
      <w:tr w:rsidR="00E1558C" w:rsidRPr="00E1558C" w:rsidTr="00E1558C">
        <w:trPr>
          <w:trHeight w:val="376"/>
        </w:trPr>
        <w:tc>
          <w:tcPr>
            <w:tcW w:w="2035" w:type="pct"/>
            <w:tcBorders>
              <w:top w:val="nil"/>
              <w:left w:val="single" w:sz="4" w:space="0" w:color="auto"/>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b/>
                <w:bCs/>
                <w:sz w:val="20"/>
                <w:szCs w:val="20"/>
              </w:rPr>
            </w:pPr>
            <w:r w:rsidRPr="00E1558C">
              <w:rPr>
                <w:rFonts w:cs="Times New Roman"/>
                <w:b/>
                <w:bCs/>
                <w:sz w:val="20"/>
                <w:szCs w:val="20"/>
              </w:rPr>
              <w:t>Математика и информатика</w:t>
            </w:r>
          </w:p>
        </w:tc>
        <w:tc>
          <w:tcPr>
            <w:tcW w:w="2094"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rPr>
                <w:rFonts w:cs="Times New Roman"/>
                <w:sz w:val="20"/>
                <w:szCs w:val="20"/>
              </w:rPr>
            </w:pPr>
            <w:r w:rsidRPr="00E1558C">
              <w:rPr>
                <w:rFonts w:cs="Times New Roman"/>
                <w:sz w:val="20"/>
                <w:szCs w:val="20"/>
              </w:rPr>
              <w:t xml:space="preserve">Математика </w:t>
            </w:r>
          </w:p>
        </w:tc>
        <w:tc>
          <w:tcPr>
            <w:tcW w:w="871"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sz w:val="20"/>
                <w:szCs w:val="20"/>
              </w:rPr>
            </w:pPr>
            <w:r w:rsidRPr="00E1558C">
              <w:rPr>
                <w:rFonts w:cs="Times New Roman"/>
                <w:sz w:val="20"/>
                <w:szCs w:val="20"/>
              </w:rPr>
              <w:t>4</w:t>
            </w:r>
          </w:p>
        </w:tc>
      </w:tr>
      <w:tr w:rsidR="00E1558C" w:rsidRPr="00E1558C" w:rsidTr="00E1558C">
        <w:trPr>
          <w:trHeight w:val="426"/>
        </w:trPr>
        <w:tc>
          <w:tcPr>
            <w:tcW w:w="2035" w:type="pct"/>
            <w:tcBorders>
              <w:top w:val="nil"/>
              <w:left w:val="single" w:sz="4" w:space="0" w:color="auto"/>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b/>
                <w:bCs/>
                <w:sz w:val="20"/>
                <w:szCs w:val="20"/>
              </w:rPr>
            </w:pPr>
            <w:r w:rsidRPr="00E1558C">
              <w:rPr>
                <w:rFonts w:cs="Times New Roman"/>
                <w:b/>
                <w:bCs/>
                <w:sz w:val="20"/>
                <w:szCs w:val="20"/>
              </w:rPr>
              <w:t>Обществознание и естествознание</w:t>
            </w:r>
          </w:p>
          <w:p w:rsidR="00E1558C" w:rsidRPr="00E1558C" w:rsidRDefault="00E1558C" w:rsidP="00E1558C">
            <w:pPr>
              <w:spacing w:after="0" w:line="240" w:lineRule="auto"/>
              <w:jc w:val="center"/>
              <w:rPr>
                <w:rFonts w:cs="Times New Roman"/>
                <w:b/>
                <w:bCs/>
                <w:sz w:val="20"/>
                <w:szCs w:val="20"/>
              </w:rPr>
            </w:pPr>
            <w:r w:rsidRPr="00E1558C">
              <w:rPr>
                <w:rFonts w:cs="Times New Roman"/>
                <w:b/>
                <w:bCs/>
                <w:sz w:val="20"/>
                <w:szCs w:val="20"/>
              </w:rPr>
              <w:t>(Окружающий мир)</w:t>
            </w:r>
          </w:p>
        </w:tc>
        <w:tc>
          <w:tcPr>
            <w:tcW w:w="2094"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rPr>
                <w:rFonts w:cs="Times New Roman"/>
                <w:sz w:val="20"/>
                <w:szCs w:val="20"/>
              </w:rPr>
            </w:pPr>
            <w:r w:rsidRPr="00E1558C">
              <w:rPr>
                <w:rFonts w:cs="Times New Roman"/>
                <w:sz w:val="20"/>
                <w:szCs w:val="20"/>
              </w:rPr>
              <w:t>Окружающий мир</w:t>
            </w:r>
          </w:p>
        </w:tc>
        <w:tc>
          <w:tcPr>
            <w:tcW w:w="871"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sz w:val="20"/>
                <w:szCs w:val="20"/>
              </w:rPr>
            </w:pPr>
            <w:r w:rsidRPr="00E1558C">
              <w:rPr>
                <w:rFonts w:cs="Times New Roman"/>
                <w:sz w:val="20"/>
                <w:szCs w:val="20"/>
              </w:rPr>
              <w:t>2</w:t>
            </w:r>
          </w:p>
        </w:tc>
      </w:tr>
      <w:tr w:rsidR="00E1558C" w:rsidRPr="00E1558C" w:rsidTr="00E1558C">
        <w:trPr>
          <w:trHeight w:val="1062"/>
        </w:trPr>
        <w:tc>
          <w:tcPr>
            <w:tcW w:w="2035" w:type="pct"/>
            <w:tcBorders>
              <w:top w:val="nil"/>
              <w:left w:val="single" w:sz="4" w:space="0" w:color="auto"/>
              <w:bottom w:val="single" w:sz="4" w:space="0" w:color="auto"/>
              <w:right w:val="single" w:sz="4" w:space="0" w:color="auto"/>
            </w:tcBorders>
          </w:tcPr>
          <w:p w:rsidR="00E1558C" w:rsidRPr="00E1558C" w:rsidRDefault="00E1558C" w:rsidP="00E1558C">
            <w:pPr>
              <w:spacing w:after="0" w:line="240" w:lineRule="auto"/>
              <w:ind w:left="57" w:right="57"/>
              <w:jc w:val="center"/>
              <w:rPr>
                <w:rFonts w:cs="Times New Roman"/>
                <w:b/>
                <w:bCs/>
                <w:sz w:val="20"/>
                <w:szCs w:val="20"/>
              </w:rPr>
            </w:pPr>
            <w:r w:rsidRPr="00E1558C">
              <w:rPr>
                <w:rFonts w:cs="Times New Roman"/>
                <w:b/>
                <w:bCs/>
                <w:sz w:val="20"/>
                <w:szCs w:val="20"/>
              </w:rPr>
              <w:t>Основы религиозных культур и светской этики</w:t>
            </w:r>
          </w:p>
        </w:tc>
        <w:tc>
          <w:tcPr>
            <w:tcW w:w="2094" w:type="pct"/>
            <w:tcBorders>
              <w:top w:val="nil"/>
              <w:left w:val="nil"/>
              <w:bottom w:val="single" w:sz="4" w:space="0" w:color="auto"/>
              <w:right w:val="single" w:sz="4" w:space="0" w:color="auto"/>
            </w:tcBorders>
          </w:tcPr>
          <w:p w:rsidR="00E1558C" w:rsidRPr="00E1558C" w:rsidRDefault="00E1558C" w:rsidP="00E1558C">
            <w:pPr>
              <w:spacing w:after="0" w:line="240" w:lineRule="auto"/>
              <w:ind w:left="57" w:right="57"/>
              <w:rPr>
                <w:rFonts w:cs="Times New Roman"/>
                <w:sz w:val="20"/>
                <w:szCs w:val="20"/>
              </w:rPr>
            </w:pPr>
            <w:r w:rsidRPr="00E1558C">
              <w:rPr>
                <w:rFonts w:cs="Times New Roman"/>
                <w:sz w:val="20"/>
                <w:szCs w:val="20"/>
              </w:rPr>
              <w:t>Основы религиозных культур и светской этики</w:t>
            </w:r>
          </w:p>
        </w:tc>
        <w:tc>
          <w:tcPr>
            <w:tcW w:w="871"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sz w:val="20"/>
                <w:szCs w:val="20"/>
              </w:rPr>
            </w:pPr>
            <w:r w:rsidRPr="00E1558C">
              <w:rPr>
                <w:rFonts w:cs="Times New Roman"/>
                <w:sz w:val="20"/>
                <w:szCs w:val="20"/>
              </w:rPr>
              <w:t>–</w:t>
            </w:r>
          </w:p>
        </w:tc>
      </w:tr>
      <w:tr w:rsidR="00E1558C" w:rsidRPr="00E1558C" w:rsidTr="00E1558C">
        <w:trPr>
          <w:trHeight w:val="272"/>
        </w:trPr>
        <w:tc>
          <w:tcPr>
            <w:tcW w:w="2035" w:type="pct"/>
            <w:vMerge w:val="restart"/>
            <w:tcBorders>
              <w:top w:val="nil"/>
              <w:left w:val="single" w:sz="4" w:space="0" w:color="auto"/>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b/>
                <w:bCs/>
                <w:sz w:val="20"/>
                <w:szCs w:val="20"/>
              </w:rPr>
            </w:pPr>
            <w:r w:rsidRPr="00E1558C">
              <w:rPr>
                <w:rFonts w:cs="Times New Roman"/>
                <w:b/>
                <w:bCs/>
                <w:sz w:val="20"/>
                <w:szCs w:val="20"/>
              </w:rPr>
              <w:t>Искусство</w:t>
            </w:r>
          </w:p>
        </w:tc>
        <w:tc>
          <w:tcPr>
            <w:tcW w:w="2094"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rPr>
                <w:rFonts w:cs="Times New Roman"/>
                <w:sz w:val="20"/>
                <w:szCs w:val="20"/>
              </w:rPr>
            </w:pPr>
            <w:r w:rsidRPr="00E1558C">
              <w:rPr>
                <w:rFonts w:cs="Times New Roman"/>
                <w:sz w:val="20"/>
                <w:szCs w:val="20"/>
              </w:rPr>
              <w:t>Музыка</w:t>
            </w:r>
          </w:p>
        </w:tc>
        <w:tc>
          <w:tcPr>
            <w:tcW w:w="871"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sz w:val="20"/>
                <w:szCs w:val="20"/>
              </w:rPr>
            </w:pPr>
            <w:r w:rsidRPr="00E1558C">
              <w:rPr>
                <w:rFonts w:cs="Times New Roman"/>
                <w:sz w:val="20"/>
                <w:szCs w:val="20"/>
              </w:rPr>
              <w:t>1</w:t>
            </w:r>
          </w:p>
        </w:tc>
      </w:tr>
      <w:tr w:rsidR="00E1558C" w:rsidRPr="00E1558C" w:rsidTr="00E1558C">
        <w:trPr>
          <w:trHeight w:val="545"/>
        </w:trPr>
        <w:tc>
          <w:tcPr>
            <w:tcW w:w="2035" w:type="pct"/>
            <w:vMerge/>
            <w:tcBorders>
              <w:top w:val="nil"/>
              <w:left w:val="single" w:sz="4" w:space="0" w:color="auto"/>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b/>
                <w:bCs/>
                <w:sz w:val="20"/>
                <w:szCs w:val="20"/>
              </w:rPr>
            </w:pPr>
          </w:p>
        </w:tc>
        <w:tc>
          <w:tcPr>
            <w:tcW w:w="2094"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rPr>
                <w:rFonts w:cs="Times New Roman"/>
                <w:sz w:val="20"/>
                <w:szCs w:val="20"/>
              </w:rPr>
            </w:pPr>
            <w:r w:rsidRPr="00E1558C">
              <w:rPr>
                <w:rFonts w:cs="Times New Roman"/>
                <w:sz w:val="20"/>
                <w:szCs w:val="20"/>
              </w:rPr>
              <w:t>Изобразительное искусство</w:t>
            </w:r>
          </w:p>
        </w:tc>
        <w:tc>
          <w:tcPr>
            <w:tcW w:w="871"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sz w:val="20"/>
                <w:szCs w:val="20"/>
              </w:rPr>
            </w:pPr>
            <w:r w:rsidRPr="00E1558C">
              <w:rPr>
                <w:rFonts w:cs="Times New Roman"/>
                <w:sz w:val="20"/>
                <w:szCs w:val="20"/>
              </w:rPr>
              <w:t>1</w:t>
            </w:r>
          </w:p>
        </w:tc>
      </w:tr>
      <w:tr w:rsidR="00E1558C" w:rsidRPr="00E1558C" w:rsidTr="00E1558C">
        <w:trPr>
          <w:trHeight w:val="277"/>
        </w:trPr>
        <w:tc>
          <w:tcPr>
            <w:tcW w:w="2035" w:type="pct"/>
            <w:tcBorders>
              <w:top w:val="nil"/>
              <w:left w:val="single" w:sz="4" w:space="0" w:color="auto"/>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b/>
                <w:bCs/>
                <w:sz w:val="20"/>
                <w:szCs w:val="20"/>
              </w:rPr>
            </w:pPr>
            <w:r w:rsidRPr="00E1558C">
              <w:rPr>
                <w:rFonts w:cs="Times New Roman"/>
                <w:b/>
                <w:bCs/>
                <w:sz w:val="20"/>
                <w:szCs w:val="20"/>
              </w:rPr>
              <w:t>Технология</w:t>
            </w:r>
          </w:p>
        </w:tc>
        <w:tc>
          <w:tcPr>
            <w:tcW w:w="2094"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rPr>
                <w:rFonts w:cs="Times New Roman"/>
                <w:sz w:val="20"/>
                <w:szCs w:val="20"/>
              </w:rPr>
            </w:pPr>
            <w:r w:rsidRPr="00E1558C">
              <w:rPr>
                <w:rFonts w:cs="Times New Roman"/>
                <w:sz w:val="20"/>
                <w:szCs w:val="20"/>
              </w:rPr>
              <w:t xml:space="preserve">Технология </w:t>
            </w:r>
          </w:p>
        </w:tc>
        <w:tc>
          <w:tcPr>
            <w:tcW w:w="871"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sz w:val="20"/>
                <w:szCs w:val="20"/>
              </w:rPr>
            </w:pPr>
            <w:r w:rsidRPr="00E1558C">
              <w:rPr>
                <w:rFonts w:cs="Times New Roman"/>
                <w:sz w:val="20"/>
                <w:szCs w:val="20"/>
              </w:rPr>
              <w:t>1</w:t>
            </w:r>
          </w:p>
        </w:tc>
      </w:tr>
      <w:tr w:rsidR="00E1558C" w:rsidRPr="00E1558C" w:rsidTr="00E1558C">
        <w:trPr>
          <w:trHeight w:val="422"/>
        </w:trPr>
        <w:tc>
          <w:tcPr>
            <w:tcW w:w="2035" w:type="pct"/>
            <w:tcBorders>
              <w:top w:val="nil"/>
              <w:left w:val="single" w:sz="4" w:space="0" w:color="auto"/>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b/>
                <w:bCs/>
                <w:sz w:val="20"/>
                <w:szCs w:val="20"/>
              </w:rPr>
            </w:pPr>
            <w:r w:rsidRPr="00E1558C">
              <w:rPr>
                <w:rFonts w:cs="Times New Roman"/>
                <w:b/>
                <w:bCs/>
                <w:sz w:val="20"/>
                <w:szCs w:val="20"/>
              </w:rPr>
              <w:t>Физическая культура</w:t>
            </w:r>
          </w:p>
        </w:tc>
        <w:tc>
          <w:tcPr>
            <w:tcW w:w="2094"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rPr>
                <w:rFonts w:cs="Times New Roman"/>
                <w:sz w:val="20"/>
                <w:szCs w:val="20"/>
              </w:rPr>
            </w:pPr>
            <w:r w:rsidRPr="00E1558C">
              <w:rPr>
                <w:rFonts w:cs="Times New Roman"/>
                <w:sz w:val="20"/>
                <w:szCs w:val="20"/>
              </w:rPr>
              <w:t>Физическая культура</w:t>
            </w:r>
          </w:p>
        </w:tc>
        <w:tc>
          <w:tcPr>
            <w:tcW w:w="871"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sz w:val="20"/>
                <w:szCs w:val="20"/>
              </w:rPr>
            </w:pPr>
            <w:r w:rsidRPr="00E1558C">
              <w:rPr>
                <w:rFonts w:cs="Times New Roman"/>
                <w:sz w:val="20"/>
                <w:szCs w:val="20"/>
              </w:rPr>
              <w:t>3</w:t>
            </w:r>
          </w:p>
        </w:tc>
      </w:tr>
      <w:tr w:rsidR="00E1558C" w:rsidRPr="00E1558C" w:rsidTr="00E1558C">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58C" w:rsidRPr="00E1558C" w:rsidRDefault="00E1558C" w:rsidP="00E1558C">
            <w:pPr>
              <w:spacing w:after="0" w:line="240" w:lineRule="auto"/>
              <w:jc w:val="center"/>
              <w:rPr>
                <w:rFonts w:cs="Times New Roman"/>
                <w:sz w:val="20"/>
                <w:szCs w:val="20"/>
              </w:rPr>
            </w:pPr>
            <w:r w:rsidRPr="00E1558C">
              <w:rPr>
                <w:rFonts w:cs="Times New Roman"/>
                <w:b/>
                <w:bCs/>
                <w:i/>
                <w:iCs/>
                <w:sz w:val="20"/>
                <w:szCs w:val="20"/>
              </w:rPr>
              <w:t>Внеурочная деятельность</w:t>
            </w:r>
          </w:p>
        </w:tc>
      </w:tr>
      <w:tr w:rsidR="00E1558C" w:rsidRPr="00E1558C" w:rsidTr="00E1558C">
        <w:trPr>
          <w:trHeight w:val="545"/>
        </w:trPr>
        <w:tc>
          <w:tcPr>
            <w:tcW w:w="2035" w:type="pct"/>
            <w:vMerge w:val="restart"/>
            <w:tcBorders>
              <w:top w:val="nil"/>
              <w:left w:val="single" w:sz="4" w:space="0" w:color="auto"/>
              <w:right w:val="nil"/>
            </w:tcBorders>
            <w:vAlign w:val="center"/>
          </w:tcPr>
          <w:p w:rsidR="00E1558C" w:rsidRPr="00E1558C" w:rsidRDefault="00E1558C" w:rsidP="00E1558C">
            <w:pPr>
              <w:spacing w:after="0" w:line="240" w:lineRule="auto"/>
              <w:rPr>
                <w:rFonts w:cs="Times New Roman"/>
                <w:b/>
                <w:bCs/>
                <w:sz w:val="20"/>
                <w:szCs w:val="20"/>
              </w:rPr>
            </w:pPr>
            <w:r w:rsidRPr="00E1558C">
              <w:rPr>
                <w:rFonts w:cs="Times New Roman"/>
                <w:b/>
                <w:bCs/>
                <w:sz w:val="20"/>
                <w:szCs w:val="20"/>
              </w:rPr>
              <w:t>Коррекционно-развивающие курсы</w:t>
            </w:r>
          </w:p>
        </w:tc>
        <w:tc>
          <w:tcPr>
            <w:tcW w:w="2094" w:type="pct"/>
            <w:tcBorders>
              <w:top w:val="nil"/>
              <w:left w:val="single" w:sz="4" w:space="0" w:color="auto"/>
              <w:bottom w:val="single" w:sz="4" w:space="0" w:color="auto"/>
              <w:right w:val="single" w:sz="4" w:space="0" w:color="auto"/>
            </w:tcBorders>
          </w:tcPr>
          <w:p w:rsidR="00E1558C" w:rsidRPr="00E1558C" w:rsidRDefault="00E1558C" w:rsidP="00E1558C">
            <w:pPr>
              <w:spacing w:after="0" w:line="240" w:lineRule="auto"/>
              <w:rPr>
                <w:rFonts w:cs="Times New Roman"/>
                <w:sz w:val="20"/>
                <w:szCs w:val="20"/>
              </w:rPr>
            </w:pPr>
            <w:r w:rsidRPr="00E1558C">
              <w:rPr>
                <w:rFonts w:cs="Times New Roman"/>
                <w:sz w:val="20"/>
                <w:szCs w:val="20"/>
              </w:rPr>
              <w:t>Ознакомление с окружающим миром и развитие речи</w:t>
            </w:r>
          </w:p>
        </w:tc>
        <w:tc>
          <w:tcPr>
            <w:tcW w:w="871"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sz w:val="20"/>
                <w:szCs w:val="20"/>
              </w:rPr>
            </w:pPr>
            <w:r w:rsidRPr="00E1558C">
              <w:rPr>
                <w:rFonts w:cs="Times New Roman"/>
                <w:sz w:val="20"/>
                <w:szCs w:val="20"/>
              </w:rPr>
              <w:t>1</w:t>
            </w:r>
          </w:p>
        </w:tc>
      </w:tr>
      <w:tr w:rsidR="00E1558C" w:rsidRPr="00E1558C" w:rsidTr="00E1558C">
        <w:trPr>
          <w:trHeight w:val="222"/>
        </w:trPr>
        <w:tc>
          <w:tcPr>
            <w:tcW w:w="2035" w:type="pct"/>
            <w:vMerge/>
            <w:tcBorders>
              <w:left w:val="single" w:sz="4" w:space="0" w:color="auto"/>
              <w:bottom w:val="single" w:sz="4" w:space="0" w:color="auto"/>
              <w:right w:val="nil"/>
            </w:tcBorders>
            <w:vAlign w:val="center"/>
          </w:tcPr>
          <w:p w:rsidR="00E1558C" w:rsidRPr="00E1558C" w:rsidRDefault="00E1558C" w:rsidP="00E1558C">
            <w:pPr>
              <w:spacing w:after="0" w:line="240" w:lineRule="auto"/>
              <w:rPr>
                <w:rFonts w:cs="Times New Roman"/>
                <w:b/>
                <w:bCs/>
                <w:i/>
                <w:iCs/>
                <w:sz w:val="20"/>
                <w:szCs w:val="20"/>
              </w:rPr>
            </w:pPr>
          </w:p>
        </w:tc>
        <w:tc>
          <w:tcPr>
            <w:tcW w:w="2094" w:type="pct"/>
            <w:tcBorders>
              <w:top w:val="nil"/>
              <w:left w:val="single" w:sz="4" w:space="0" w:color="auto"/>
              <w:bottom w:val="single" w:sz="4" w:space="0" w:color="auto"/>
              <w:right w:val="single" w:sz="4" w:space="0" w:color="auto"/>
            </w:tcBorders>
          </w:tcPr>
          <w:p w:rsidR="00E1558C" w:rsidRPr="00E1558C" w:rsidRDefault="00E1558C" w:rsidP="00E1558C">
            <w:pPr>
              <w:spacing w:after="0" w:line="240" w:lineRule="auto"/>
              <w:rPr>
                <w:rFonts w:cs="Times New Roman"/>
                <w:sz w:val="20"/>
                <w:szCs w:val="20"/>
              </w:rPr>
            </w:pPr>
            <w:r w:rsidRPr="00E1558C">
              <w:rPr>
                <w:rFonts w:cs="Times New Roman"/>
                <w:sz w:val="20"/>
                <w:szCs w:val="20"/>
              </w:rPr>
              <w:t>Ритмика</w:t>
            </w:r>
          </w:p>
        </w:tc>
        <w:tc>
          <w:tcPr>
            <w:tcW w:w="871" w:type="pct"/>
            <w:tcBorders>
              <w:top w:val="nil"/>
              <w:left w:val="nil"/>
              <w:bottom w:val="single" w:sz="4" w:space="0" w:color="auto"/>
              <w:right w:val="single" w:sz="4" w:space="0" w:color="auto"/>
            </w:tcBorders>
            <w:vAlign w:val="center"/>
          </w:tcPr>
          <w:p w:rsidR="00E1558C" w:rsidRPr="00E1558C" w:rsidRDefault="00E1558C" w:rsidP="00E1558C">
            <w:pPr>
              <w:spacing w:after="0" w:line="240" w:lineRule="auto"/>
              <w:jc w:val="center"/>
              <w:rPr>
                <w:rFonts w:cs="Times New Roman"/>
                <w:sz w:val="20"/>
                <w:szCs w:val="20"/>
              </w:rPr>
            </w:pPr>
            <w:r w:rsidRPr="00E1558C">
              <w:rPr>
                <w:rFonts w:cs="Times New Roman"/>
                <w:sz w:val="20"/>
                <w:szCs w:val="20"/>
              </w:rPr>
              <w:t>1</w:t>
            </w:r>
          </w:p>
        </w:tc>
      </w:tr>
      <w:tr w:rsidR="00E1558C" w:rsidRPr="00E1558C" w:rsidTr="00E1558C">
        <w:trPr>
          <w:trHeight w:val="259"/>
        </w:trPr>
        <w:tc>
          <w:tcPr>
            <w:tcW w:w="4129"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E1558C" w:rsidRPr="00E1558C" w:rsidRDefault="00E1558C" w:rsidP="00E1558C">
            <w:pPr>
              <w:spacing w:after="0" w:line="240" w:lineRule="auto"/>
              <w:jc w:val="right"/>
              <w:rPr>
                <w:rFonts w:cs="Times New Roman"/>
                <w:b/>
                <w:bCs/>
                <w:sz w:val="20"/>
                <w:szCs w:val="20"/>
              </w:rPr>
            </w:pPr>
            <w:r w:rsidRPr="00E1558C">
              <w:rPr>
                <w:rFonts w:cs="Times New Roman"/>
                <w:b/>
                <w:bCs/>
                <w:sz w:val="20"/>
                <w:szCs w:val="20"/>
              </w:rPr>
              <w:t>Итого</w:t>
            </w:r>
          </w:p>
        </w:tc>
        <w:tc>
          <w:tcPr>
            <w:tcW w:w="871" w:type="pct"/>
            <w:tcBorders>
              <w:top w:val="nil"/>
              <w:left w:val="nil"/>
              <w:bottom w:val="single" w:sz="4" w:space="0" w:color="auto"/>
              <w:right w:val="single" w:sz="4" w:space="0" w:color="auto"/>
            </w:tcBorders>
            <w:shd w:val="clear" w:color="auto" w:fill="auto"/>
            <w:vAlign w:val="center"/>
          </w:tcPr>
          <w:p w:rsidR="00E1558C" w:rsidRPr="00E1558C" w:rsidRDefault="00E1558C" w:rsidP="00E1558C">
            <w:pPr>
              <w:spacing w:after="0" w:line="240" w:lineRule="auto"/>
              <w:jc w:val="center"/>
              <w:rPr>
                <w:rFonts w:cs="Times New Roman"/>
                <w:b/>
                <w:bCs/>
                <w:sz w:val="20"/>
                <w:szCs w:val="20"/>
              </w:rPr>
            </w:pPr>
            <w:r w:rsidRPr="00E1558C">
              <w:rPr>
                <w:rFonts w:cs="Times New Roman"/>
                <w:b/>
                <w:bCs/>
                <w:sz w:val="20"/>
                <w:szCs w:val="20"/>
              </w:rPr>
              <w:t>23</w:t>
            </w:r>
          </w:p>
        </w:tc>
      </w:tr>
      <w:tr w:rsidR="00E1558C" w:rsidRPr="00E1558C" w:rsidTr="00E1558C">
        <w:trPr>
          <w:trHeight w:val="509"/>
        </w:trPr>
        <w:tc>
          <w:tcPr>
            <w:tcW w:w="4129" w:type="pct"/>
            <w:gridSpan w:val="2"/>
            <w:tcBorders>
              <w:top w:val="single" w:sz="4" w:space="0" w:color="auto"/>
              <w:left w:val="single" w:sz="4" w:space="0" w:color="auto"/>
              <w:bottom w:val="single" w:sz="4" w:space="0" w:color="auto"/>
              <w:right w:val="single" w:sz="4" w:space="0" w:color="auto"/>
            </w:tcBorders>
            <w:shd w:val="clear" w:color="auto" w:fill="auto"/>
          </w:tcPr>
          <w:p w:rsidR="00E1558C" w:rsidRPr="00E1558C" w:rsidRDefault="00E1558C" w:rsidP="00E1558C">
            <w:pPr>
              <w:spacing w:after="0" w:line="240" w:lineRule="auto"/>
              <w:rPr>
                <w:rFonts w:cs="Times New Roman"/>
                <w:b/>
                <w:bCs/>
                <w:i/>
                <w:iCs/>
                <w:sz w:val="20"/>
                <w:szCs w:val="20"/>
              </w:rPr>
            </w:pPr>
            <w:r w:rsidRPr="00E1558C">
              <w:rPr>
                <w:rFonts w:cs="Times New Roman"/>
                <w:b/>
                <w:bCs/>
                <w:i/>
                <w:iCs/>
                <w:sz w:val="20"/>
                <w:szCs w:val="20"/>
              </w:rPr>
              <w:t>Часть, формируемая участниками образовательных отношений</w:t>
            </w:r>
          </w:p>
        </w:tc>
        <w:tc>
          <w:tcPr>
            <w:tcW w:w="871" w:type="pct"/>
            <w:tcBorders>
              <w:top w:val="nil"/>
              <w:left w:val="nil"/>
              <w:bottom w:val="single" w:sz="4" w:space="0" w:color="auto"/>
              <w:right w:val="single" w:sz="4" w:space="0" w:color="auto"/>
            </w:tcBorders>
            <w:shd w:val="clear" w:color="auto" w:fill="auto"/>
            <w:vAlign w:val="center"/>
          </w:tcPr>
          <w:p w:rsidR="00E1558C" w:rsidRPr="00E1558C" w:rsidRDefault="00E1558C" w:rsidP="00E1558C">
            <w:pPr>
              <w:spacing w:after="0" w:line="240" w:lineRule="auto"/>
              <w:jc w:val="center"/>
              <w:rPr>
                <w:rFonts w:cs="Times New Roman"/>
                <w:sz w:val="20"/>
                <w:szCs w:val="20"/>
              </w:rPr>
            </w:pPr>
            <w:r w:rsidRPr="00E1558C">
              <w:rPr>
                <w:rFonts w:cs="Times New Roman"/>
                <w:sz w:val="20"/>
                <w:szCs w:val="20"/>
              </w:rPr>
              <w:t>3</w:t>
            </w:r>
          </w:p>
        </w:tc>
      </w:tr>
    </w:tbl>
    <w:p w:rsidR="00E1558C" w:rsidRPr="00E1558C" w:rsidRDefault="00E1558C" w:rsidP="00E1558C">
      <w:pPr>
        <w:jc w:val="center"/>
        <w:rPr>
          <w:rFonts w:cs="Times New Roman"/>
          <w:b/>
          <w:bCs/>
          <w:sz w:val="24"/>
          <w:szCs w:val="24"/>
        </w:rPr>
      </w:pPr>
    </w:p>
    <w:p w:rsidR="00E1558C" w:rsidRPr="00E1558C" w:rsidRDefault="00E1558C" w:rsidP="00E1558C">
      <w:pPr>
        <w:spacing w:after="0" w:line="240" w:lineRule="auto"/>
        <w:ind w:firstLine="708"/>
        <w:jc w:val="center"/>
        <w:rPr>
          <w:b/>
        </w:rPr>
      </w:pPr>
      <w:r w:rsidRPr="00E1558C">
        <w:rPr>
          <w:b/>
        </w:rPr>
        <w:t>Учебный план</w:t>
      </w:r>
    </w:p>
    <w:p w:rsidR="00E1558C" w:rsidRPr="00E1558C" w:rsidRDefault="00E1558C" w:rsidP="00E1558C">
      <w:pPr>
        <w:spacing w:after="0" w:line="240" w:lineRule="auto"/>
        <w:ind w:firstLine="708"/>
        <w:jc w:val="center"/>
        <w:rPr>
          <w:b/>
        </w:rPr>
      </w:pPr>
      <w:r w:rsidRPr="00E1558C">
        <w:rPr>
          <w:b/>
        </w:rPr>
        <w:t>начального общего образования в рамках ФГОС НОО для обучающихся с ОВЗ общеобразовательных учреждений Ростовской области, реализующих адаптированные образовательные программы начального общего образования для обучающихся с задержкой психического развития (вариант 7.2)</w:t>
      </w:r>
    </w:p>
    <w:p w:rsidR="00E1558C" w:rsidRPr="00E1558C" w:rsidRDefault="00E1558C" w:rsidP="00E1558C">
      <w:pPr>
        <w:spacing w:after="0" w:line="240" w:lineRule="auto"/>
        <w:ind w:firstLine="708"/>
        <w:jc w:val="center"/>
        <w:rPr>
          <w:b/>
        </w:rPr>
      </w:pPr>
      <w:r w:rsidRPr="00E1558C">
        <w:rPr>
          <w:b/>
        </w:rPr>
        <w:t xml:space="preserve">ученицы 2б класса </w:t>
      </w:r>
    </w:p>
    <w:tbl>
      <w:tblPr>
        <w:tblW w:w="5000" w:type="pct"/>
        <w:jc w:val="center"/>
        <w:tblCellMar>
          <w:left w:w="10" w:type="dxa"/>
          <w:right w:w="10" w:type="dxa"/>
        </w:tblCellMar>
        <w:tblLook w:val="00A0" w:firstRow="1" w:lastRow="0" w:firstColumn="1" w:lastColumn="0" w:noHBand="0" w:noVBand="0"/>
      </w:tblPr>
      <w:tblGrid>
        <w:gridCol w:w="3480"/>
        <w:gridCol w:w="3080"/>
        <w:gridCol w:w="1561"/>
        <w:gridCol w:w="1224"/>
      </w:tblGrid>
      <w:tr w:rsidR="00E1558C" w:rsidRPr="00E1558C" w:rsidTr="00E1558C">
        <w:trPr>
          <w:trHeight w:val="1225"/>
          <w:jc w:val="center"/>
        </w:trPr>
        <w:tc>
          <w:tcPr>
            <w:tcW w:w="1862" w:type="pc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E1558C" w:rsidRPr="00E1558C" w:rsidRDefault="00E1558C" w:rsidP="00E1558C">
            <w:pPr>
              <w:spacing w:after="0" w:line="240" w:lineRule="auto"/>
              <w:jc w:val="center"/>
              <w:rPr>
                <w:b/>
                <w:bCs/>
                <w:sz w:val="20"/>
                <w:szCs w:val="20"/>
              </w:rPr>
            </w:pPr>
            <w:r w:rsidRPr="00E1558C">
              <w:rPr>
                <w:b/>
                <w:bCs/>
                <w:sz w:val="20"/>
                <w:szCs w:val="20"/>
              </w:rPr>
              <w:t>Предметные области</w:t>
            </w:r>
          </w:p>
        </w:tc>
        <w:tc>
          <w:tcPr>
            <w:tcW w:w="1648" w:type="pct"/>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hideMark/>
          </w:tcPr>
          <w:p w:rsidR="00E1558C" w:rsidRPr="00E1558C" w:rsidRDefault="00E1558C" w:rsidP="00E1558C">
            <w:pPr>
              <w:spacing w:after="0" w:line="240" w:lineRule="auto"/>
              <w:jc w:val="center"/>
              <w:rPr>
                <w:b/>
                <w:bCs/>
                <w:sz w:val="20"/>
                <w:szCs w:val="20"/>
              </w:rPr>
            </w:pPr>
            <w:r w:rsidRPr="00E1558C">
              <w:rPr>
                <w:b/>
                <w:bCs/>
                <w:sz w:val="20"/>
                <w:szCs w:val="20"/>
              </w:rPr>
              <w:t>Учебные предметы</w:t>
            </w:r>
          </w:p>
        </w:tc>
        <w:tc>
          <w:tcPr>
            <w:tcW w:w="835" w:type="pct"/>
            <w:tcBorders>
              <w:top w:val="single" w:sz="4" w:space="0" w:color="000000"/>
              <w:left w:val="single" w:sz="4" w:space="0" w:color="000000"/>
              <w:bottom w:val="nil"/>
              <w:right w:val="single" w:sz="4" w:space="0" w:color="000000"/>
            </w:tcBorders>
            <w:vAlign w:val="center"/>
            <w:hideMark/>
          </w:tcPr>
          <w:p w:rsidR="00E1558C" w:rsidRPr="00E1558C" w:rsidRDefault="00E1558C" w:rsidP="00E1558C">
            <w:pPr>
              <w:spacing w:after="0" w:line="240" w:lineRule="auto"/>
              <w:jc w:val="center"/>
              <w:rPr>
                <w:b/>
                <w:bCs/>
                <w:sz w:val="20"/>
                <w:szCs w:val="20"/>
              </w:rPr>
            </w:pPr>
            <w:r w:rsidRPr="00E1558C">
              <w:rPr>
                <w:b/>
                <w:bCs/>
                <w:sz w:val="20"/>
                <w:szCs w:val="20"/>
              </w:rPr>
              <w:t>Количество часов в неделю</w:t>
            </w:r>
          </w:p>
        </w:tc>
        <w:tc>
          <w:tcPr>
            <w:tcW w:w="655" w:type="pct"/>
            <w:tcBorders>
              <w:top w:val="single" w:sz="4" w:space="0" w:color="000000"/>
              <w:left w:val="single" w:sz="4" w:space="0" w:color="000000"/>
              <w:bottom w:val="nil"/>
              <w:right w:val="single" w:sz="4" w:space="0" w:color="000000"/>
            </w:tcBorders>
            <w:vAlign w:val="center"/>
            <w:hideMark/>
          </w:tcPr>
          <w:p w:rsidR="00E1558C" w:rsidRPr="00E1558C" w:rsidRDefault="00E1558C" w:rsidP="00E1558C">
            <w:pPr>
              <w:spacing w:after="0" w:line="240" w:lineRule="auto"/>
              <w:jc w:val="center"/>
              <w:rPr>
                <w:b/>
                <w:bCs/>
                <w:sz w:val="20"/>
                <w:szCs w:val="20"/>
              </w:rPr>
            </w:pPr>
            <w:r w:rsidRPr="00E1558C">
              <w:rPr>
                <w:b/>
                <w:bCs/>
                <w:sz w:val="20"/>
                <w:szCs w:val="20"/>
              </w:rPr>
              <w:t xml:space="preserve">Примечание </w:t>
            </w:r>
          </w:p>
        </w:tc>
      </w:tr>
      <w:tr w:rsidR="00E1558C" w:rsidRPr="00E1558C" w:rsidTr="00E1558C">
        <w:trPr>
          <w:trHeight w:val="282"/>
          <w:jc w:val="center"/>
        </w:trPr>
        <w:tc>
          <w:tcPr>
            <w:tcW w:w="1862" w:type="pct"/>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E1558C" w:rsidRPr="00E1558C" w:rsidRDefault="00E1558C" w:rsidP="00E1558C">
            <w:pPr>
              <w:spacing w:after="0" w:line="240" w:lineRule="auto"/>
              <w:jc w:val="center"/>
              <w:rPr>
                <w:b/>
                <w:bCs/>
                <w:sz w:val="20"/>
                <w:szCs w:val="20"/>
              </w:rPr>
            </w:pPr>
          </w:p>
        </w:tc>
        <w:tc>
          <w:tcPr>
            <w:tcW w:w="1648" w:type="pct"/>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E1558C" w:rsidRPr="00E1558C" w:rsidRDefault="00E1558C" w:rsidP="00E1558C">
            <w:pPr>
              <w:spacing w:after="0" w:line="240" w:lineRule="auto"/>
              <w:jc w:val="center"/>
              <w:rPr>
                <w:b/>
                <w:bCs/>
                <w:sz w:val="20"/>
                <w:szCs w:val="20"/>
              </w:rPr>
            </w:pPr>
          </w:p>
        </w:tc>
        <w:tc>
          <w:tcPr>
            <w:tcW w:w="835" w:type="pct"/>
            <w:tcBorders>
              <w:top w:val="single" w:sz="4" w:space="0" w:color="000000"/>
              <w:left w:val="single" w:sz="4" w:space="0" w:color="000000"/>
              <w:bottom w:val="nil"/>
              <w:right w:val="single" w:sz="4" w:space="0" w:color="000000"/>
            </w:tcBorders>
            <w:hideMark/>
          </w:tcPr>
          <w:p w:rsidR="00E1558C" w:rsidRPr="00E1558C" w:rsidRDefault="00E1558C" w:rsidP="00E1558C">
            <w:pPr>
              <w:spacing w:after="0" w:line="240" w:lineRule="auto"/>
              <w:jc w:val="center"/>
              <w:rPr>
                <w:b/>
                <w:bCs/>
                <w:sz w:val="20"/>
                <w:szCs w:val="20"/>
              </w:rPr>
            </w:pPr>
            <w:r w:rsidRPr="00E1558C">
              <w:rPr>
                <w:b/>
                <w:bCs/>
                <w:sz w:val="20"/>
                <w:szCs w:val="20"/>
                <w:lang w:val="en-US"/>
              </w:rPr>
              <w:t>II</w:t>
            </w:r>
          </w:p>
        </w:tc>
        <w:tc>
          <w:tcPr>
            <w:tcW w:w="655" w:type="pct"/>
            <w:tcBorders>
              <w:top w:val="single" w:sz="4" w:space="0" w:color="000000"/>
              <w:left w:val="single" w:sz="4" w:space="0" w:color="000000"/>
              <w:bottom w:val="nil"/>
              <w:right w:val="single" w:sz="4" w:space="0" w:color="000000"/>
            </w:tcBorders>
          </w:tcPr>
          <w:p w:rsidR="00E1558C" w:rsidRPr="00E1558C" w:rsidRDefault="00E1558C" w:rsidP="00E1558C">
            <w:pPr>
              <w:spacing w:after="0" w:line="240" w:lineRule="auto"/>
              <w:jc w:val="center"/>
              <w:rPr>
                <w:b/>
                <w:bCs/>
                <w:sz w:val="20"/>
                <w:szCs w:val="20"/>
                <w:lang w:val="en-US"/>
              </w:rPr>
            </w:pPr>
          </w:p>
        </w:tc>
      </w:tr>
      <w:tr w:rsidR="00E1558C" w:rsidRPr="00E1558C" w:rsidTr="00E1558C">
        <w:trPr>
          <w:jc w:val="center"/>
        </w:trPr>
        <w:tc>
          <w:tcPr>
            <w:tcW w:w="1862" w:type="pct"/>
            <w:vMerge w:val="restar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ind w:left="57" w:right="57"/>
              <w:jc w:val="center"/>
              <w:rPr>
                <w:b/>
                <w:bCs/>
                <w:sz w:val="20"/>
                <w:szCs w:val="20"/>
              </w:rPr>
            </w:pPr>
            <w:r w:rsidRPr="00E1558C">
              <w:rPr>
                <w:b/>
                <w:bCs/>
                <w:sz w:val="20"/>
                <w:szCs w:val="20"/>
              </w:rPr>
              <w:t>Русский язык и литературное чтение</w:t>
            </w:r>
          </w:p>
        </w:tc>
        <w:tc>
          <w:tcPr>
            <w:tcW w:w="1648"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ind w:left="57" w:right="57"/>
              <w:rPr>
                <w:sz w:val="20"/>
                <w:szCs w:val="20"/>
              </w:rPr>
            </w:pPr>
            <w:r w:rsidRPr="00E1558C">
              <w:rPr>
                <w:sz w:val="20"/>
                <w:szCs w:val="20"/>
              </w:rPr>
              <w:t>Русский язык</w:t>
            </w:r>
          </w:p>
        </w:tc>
        <w:tc>
          <w:tcPr>
            <w:tcW w:w="835"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jc w:val="center"/>
              <w:rPr>
                <w:sz w:val="20"/>
                <w:szCs w:val="20"/>
              </w:rPr>
            </w:pPr>
            <w:r w:rsidRPr="00E1558C">
              <w:rPr>
                <w:sz w:val="20"/>
                <w:szCs w:val="20"/>
              </w:rPr>
              <w:t>5</w:t>
            </w:r>
          </w:p>
        </w:tc>
        <w:tc>
          <w:tcPr>
            <w:tcW w:w="655" w:type="pct"/>
            <w:tcBorders>
              <w:top w:val="single" w:sz="4" w:space="0" w:color="000000"/>
              <w:left w:val="single" w:sz="4" w:space="0" w:color="000000"/>
              <w:bottom w:val="single" w:sz="4" w:space="0" w:color="000000"/>
              <w:right w:val="single" w:sz="4" w:space="0" w:color="000000"/>
            </w:tcBorders>
            <w:vAlign w:val="center"/>
          </w:tcPr>
          <w:p w:rsidR="00E1558C" w:rsidRPr="00E1558C" w:rsidRDefault="00E1558C" w:rsidP="00E1558C">
            <w:pPr>
              <w:spacing w:after="0" w:line="240" w:lineRule="auto"/>
              <w:jc w:val="center"/>
              <w:rPr>
                <w:sz w:val="20"/>
                <w:szCs w:val="20"/>
              </w:rPr>
            </w:pPr>
          </w:p>
        </w:tc>
      </w:tr>
      <w:tr w:rsidR="00E1558C" w:rsidRPr="00E1558C" w:rsidTr="00E1558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558C" w:rsidRPr="00E1558C" w:rsidRDefault="00E1558C" w:rsidP="00E1558C">
            <w:pPr>
              <w:spacing w:after="0" w:line="240" w:lineRule="auto"/>
              <w:rPr>
                <w:rFonts w:eastAsia="Times New Roman" w:cs="Times New Roman"/>
                <w:b/>
                <w:bCs/>
                <w:sz w:val="20"/>
                <w:szCs w:val="20"/>
              </w:rPr>
            </w:pPr>
          </w:p>
        </w:tc>
        <w:tc>
          <w:tcPr>
            <w:tcW w:w="1648"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ind w:left="57" w:right="57"/>
              <w:rPr>
                <w:sz w:val="20"/>
                <w:szCs w:val="20"/>
              </w:rPr>
            </w:pPr>
            <w:r w:rsidRPr="00E1558C">
              <w:rPr>
                <w:sz w:val="20"/>
                <w:szCs w:val="20"/>
              </w:rPr>
              <w:t>Литературное чтение</w:t>
            </w:r>
          </w:p>
        </w:tc>
        <w:tc>
          <w:tcPr>
            <w:tcW w:w="835"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jc w:val="center"/>
              <w:rPr>
                <w:sz w:val="20"/>
                <w:szCs w:val="20"/>
              </w:rPr>
            </w:pPr>
            <w:r w:rsidRPr="00E1558C">
              <w:rPr>
                <w:sz w:val="20"/>
                <w:szCs w:val="20"/>
              </w:rPr>
              <w:t>4</w:t>
            </w:r>
          </w:p>
        </w:tc>
        <w:tc>
          <w:tcPr>
            <w:tcW w:w="655" w:type="pct"/>
            <w:tcBorders>
              <w:top w:val="single" w:sz="4" w:space="0" w:color="000000"/>
              <w:left w:val="single" w:sz="4" w:space="0" w:color="000000"/>
              <w:bottom w:val="single" w:sz="4" w:space="0" w:color="000000"/>
              <w:right w:val="single" w:sz="4" w:space="0" w:color="000000"/>
            </w:tcBorders>
            <w:vAlign w:val="center"/>
          </w:tcPr>
          <w:p w:rsidR="00E1558C" w:rsidRPr="00E1558C" w:rsidRDefault="00E1558C" w:rsidP="00E1558C">
            <w:pPr>
              <w:spacing w:after="0" w:line="240" w:lineRule="auto"/>
              <w:jc w:val="center"/>
              <w:rPr>
                <w:sz w:val="20"/>
                <w:szCs w:val="20"/>
              </w:rPr>
            </w:pPr>
          </w:p>
        </w:tc>
      </w:tr>
      <w:tr w:rsidR="00E1558C" w:rsidRPr="00E1558C" w:rsidTr="00E1558C">
        <w:trPr>
          <w:jc w:val="center"/>
        </w:trPr>
        <w:tc>
          <w:tcPr>
            <w:tcW w:w="1862" w:type="pct"/>
            <w:tcBorders>
              <w:top w:val="single" w:sz="4" w:space="0" w:color="000000"/>
              <w:left w:val="single" w:sz="4" w:space="0" w:color="000000"/>
              <w:bottom w:val="single" w:sz="4" w:space="0" w:color="000000"/>
              <w:right w:val="single" w:sz="4" w:space="0" w:color="000000"/>
            </w:tcBorders>
            <w:vAlign w:val="center"/>
            <w:hideMark/>
          </w:tcPr>
          <w:p w:rsidR="00E1558C" w:rsidRPr="00E1558C" w:rsidRDefault="00E1558C" w:rsidP="00E1558C">
            <w:pPr>
              <w:spacing w:after="0" w:line="240" w:lineRule="auto"/>
              <w:ind w:left="57" w:right="57"/>
              <w:jc w:val="center"/>
              <w:rPr>
                <w:b/>
                <w:bCs/>
                <w:sz w:val="20"/>
                <w:szCs w:val="20"/>
              </w:rPr>
            </w:pPr>
            <w:r w:rsidRPr="00E1558C">
              <w:rPr>
                <w:b/>
                <w:bCs/>
                <w:sz w:val="20"/>
                <w:szCs w:val="20"/>
              </w:rPr>
              <w:t>Иностранный язык</w:t>
            </w:r>
          </w:p>
        </w:tc>
        <w:tc>
          <w:tcPr>
            <w:tcW w:w="1648"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ind w:left="57" w:right="57"/>
              <w:rPr>
                <w:sz w:val="20"/>
                <w:szCs w:val="20"/>
              </w:rPr>
            </w:pPr>
            <w:r w:rsidRPr="00E1558C">
              <w:rPr>
                <w:sz w:val="20"/>
                <w:szCs w:val="20"/>
              </w:rPr>
              <w:t>Иностранный язык</w:t>
            </w:r>
          </w:p>
        </w:tc>
        <w:tc>
          <w:tcPr>
            <w:tcW w:w="835"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jc w:val="center"/>
              <w:rPr>
                <w:sz w:val="20"/>
                <w:szCs w:val="20"/>
              </w:rPr>
            </w:pPr>
            <w:r w:rsidRPr="00E1558C">
              <w:rPr>
                <w:sz w:val="20"/>
                <w:szCs w:val="20"/>
              </w:rPr>
              <w:t>-</w:t>
            </w:r>
          </w:p>
        </w:tc>
        <w:tc>
          <w:tcPr>
            <w:tcW w:w="655" w:type="pct"/>
            <w:tcBorders>
              <w:top w:val="single" w:sz="4" w:space="0" w:color="000000"/>
              <w:left w:val="single" w:sz="4" w:space="0" w:color="000000"/>
              <w:bottom w:val="single" w:sz="4" w:space="0" w:color="000000"/>
              <w:right w:val="single" w:sz="4" w:space="0" w:color="000000"/>
            </w:tcBorders>
            <w:vAlign w:val="center"/>
          </w:tcPr>
          <w:p w:rsidR="00E1558C" w:rsidRPr="00E1558C" w:rsidRDefault="00E1558C" w:rsidP="00E1558C">
            <w:pPr>
              <w:spacing w:after="0" w:line="240" w:lineRule="auto"/>
              <w:jc w:val="center"/>
              <w:rPr>
                <w:sz w:val="20"/>
                <w:szCs w:val="20"/>
              </w:rPr>
            </w:pPr>
          </w:p>
        </w:tc>
      </w:tr>
      <w:tr w:rsidR="00E1558C" w:rsidRPr="00E1558C" w:rsidTr="00E1558C">
        <w:trPr>
          <w:jc w:val="center"/>
        </w:trPr>
        <w:tc>
          <w:tcPr>
            <w:tcW w:w="1862"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ind w:left="57" w:right="57"/>
              <w:jc w:val="center"/>
              <w:rPr>
                <w:b/>
                <w:bCs/>
                <w:sz w:val="20"/>
                <w:szCs w:val="20"/>
              </w:rPr>
            </w:pPr>
            <w:r w:rsidRPr="00E1558C">
              <w:rPr>
                <w:b/>
                <w:bCs/>
                <w:sz w:val="20"/>
                <w:szCs w:val="20"/>
              </w:rPr>
              <w:t>Математика и информатика</w:t>
            </w:r>
          </w:p>
        </w:tc>
        <w:tc>
          <w:tcPr>
            <w:tcW w:w="1648"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ind w:left="57" w:right="57"/>
              <w:rPr>
                <w:sz w:val="20"/>
                <w:szCs w:val="20"/>
              </w:rPr>
            </w:pPr>
            <w:r w:rsidRPr="00E1558C">
              <w:rPr>
                <w:sz w:val="20"/>
                <w:szCs w:val="20"/>
              </w:rPr>
              <w:t xml:space="preserve">Математика </w:t>
            </w:r>
          </w:p>
        </w:tc>
        <w:tc>
          <w:tcPr>
            <w:tcW w:w="835"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jc w:val="center"/>
              <w:rPr>
                <w:sz w:val="20"/>
                <w:szCs w:val="20"/>
              </w:rPr>
            </w:pPr>
            <w:r w:rsidRPr="00E1558C">
              <w:rPr>
                <w:sz w:val="20"/>
                <w:szCs w:val="20"/>
              </w:rPr>
              <w:t>4</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1558C" w:rsidRPr="00E1558C" w:rsidRDefault="00E1558C" w:rsidP="00E1558C">
            <w:pPr>
              <w:spacing w:after="0" w:line="240" w:lineRule="auto"/>
              <w:jc w:val="center"/>
              <w:rPr>
                <w:sz w:val="20"/>
                <w:szCs w:val="20"/>
              </w:rPr>
            </w:pPr>
            <w:r w:rsidRPr="00E1558C">
              <w:rPr>
                <w:sz w:val="20"/>
                <w:szCs w:val="20"/>
              </w:rPr>
              <w:t>Инклюзивно в классе</w:t>
            </w:r>
          </w:p>
        </w:tc>
      </w:tr>
      <w:tr w:rsidR="00E1558C" w:rsidRPr="00E1558C" w:rsidTr="00E1558C">
        <w:trPr>
          <w:jc w:val="center"/>
        </w:trPr>
        <w:tc>
          <w:tcPr>
            <w:tcW w:w="1862"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ind w:left="57" w:right="57"/>
              <w:jc w:val="center"/>
              <w:rPr>
                <w:b/>
                <w:bCs/>
                <w:sz w:val="20"/>
                <w:szCs w:val="20"/>
              </w:rPr>
            </w:pPr>
            <w:r w:rsidRPr="00E1558C">
              <w:rPr>
                <w:b/>
                <w:bCs/>
                <w:sz w:val="20"/>
                <w:szCs w:val="20"/>
              </w:rPr>
              <w:t>Обществозна</w:t>
            </w:r>
            <w:r w:rsidRPr="00E1558C">
              <w:rPr>
                <w:b/>
                <w:bCs/>
                <w:sz w:val="20"/>
                <w:szCs w:val="20"/>
              </w:rPr>
              <w:softHyphen/>
              <w:t>ние и естест</w:t>
            </w:r>
            <w:r w:rsidRPr="00E1558C">
              <w:rPr>
                <w:b/>
                <w:bCs/>
                <w:sz w:val="20"/>
                <w:szCs w:val="20"/>
              </w:rPr>
              <w:softHyphen/>
              <w:t>во</w:t>
            </w:r>
            <w:r w:rsidRPr="00E1558C">
              <w:rPr>
                <w:b/>
                <w:bCs/>
                <w:sz w:val="20"/>
                <w:szCs w:val="20"/>
              </w:rPr>
              <w:softHyphen/>
              <w:t>зна</w:t>
            </w:r>
            <w:r w:rsidRPr="00E1558C">
              <w:rPr>
                <w:b/>
                <w:bCs/>
                <w:sz w:val="20"/>
                <w:szCs w:val="20"/>
              </w:rPr>
              <w:softHyphen/>
              <w:t>ние (Окружающий мир)</w:t>
            </w:r>
          </w:p>
        </w:tc>
        <w:tc>
          <w:tcPr>
            <w:tcW w:w="1648"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ind w:left="57" w:right="57"/>
              <w:rPr>
                <w:sz w:val="20"/>
                <w:szCs w:val="20"/>
              </w:rPr>
            </w:pPr>
            <w:r w:rsidRPr="00E1558C">
              <w:rPr>
                <w:sz w:val="20"/>
                <w:szCs w:val="20"/>
              </w:rPr>
              <w:t xml:space="preserve">Окружающий мир </w:t>
            </w:r>
          </w:p>
        </w:tc>
        <w:tc>
          <w:tcPr>
            <w:tcW w:w="835"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jc w:val="center"/>
              <w:rPr>
                <w:sz w:val="20"/>
                <w:szCs w:val="20"/>
              </w:rPr>
            </w:pPr>
            <w:r w:rsidRPr="00E1558C">
              <w:rPr>
                <w:sz w:val="20"/>
                <w:szCs w:val="20"/>
              </w:rPr>
              <w:t>2</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1558C" w:rsidRPr="00E1558C" w:rsidRDefault="00E1558C" w:rsidP="00E1558C">
            <w:pPr>
              <w:spacing w:after="0" w:line="240" w:lineRule="auto"/>
              <w:jc w:val="center"/>
              <w:rPr>
                <w:sz w:val="20"/>
                <w:szCs w:val="20"/>
              </w:rPr>
            </w:pPr>
            <w:r w:rsidRPr="00E1558C">
              <w:rPr>
                <w:sz w:val="20"/>
                <w:szCs w:val="20"/>
              </w:rPr>
              <w:t>Инклюзивно в классе</w:t>
            </w:r>
          </w:p>
        </w:tc>
      </w:tr>
      <w:tr w:rsidR="00E1558C" w:rsidRPr="00E1558C" w:rsidTr="00E1558C">
        <w:trPr>
          <w:jc w:val="center"/>
        </w:trPr>
        <w:tc>
          <w:tcPr>
            <w:tcW w:w="1862"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ind w:left="57" w:right="57"/>
              <w:jc w:val="center"/>
              <w:rPr>
                <w:b/>
                <w:bCs/>
                <w:sz w:val="20"/>
                <w:szCs w:val="20"/>
              </w:rPr>
            </w:pPr>
            <w:r w:rsidRPr="00E1558C">
              <w:rPr>
                <w:b/>
                <w:bCs/>
                <w:sz w:val="20"/>
                <w:szCs w:val="20"/>
              </w:rPr>
              <w:t>Основы религиозных культур и светской этики</w:t>
            </w:r>
          </w:p>
        </w:tc>
        <w:tc>
          <w:tcPr>
            <w:tcW w:w="1648"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ind w:left="57" w:right="57"/>
              <w:rPr>
                <w:sz w:val="20"/>
                <w:szCs w:val="20"/>
              </w:rPr>
            </w:pPr>
            <w:r w:rsidRPr="00E1558C">
              <w:rPr>
                <w:sz w:val="20"/>
                <w:szCs w:val="20"/>
              </w:rPr>
              <w:t>Основы религиозных культур и светской этики</w:t>
            </w:r>
          </w:p>
        </w:tc>
        <w:tc>
          <w:tcPr>
            <w:tcW w:w="835"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jc w:val="center"/>
              <w:rPr>
                <w:sz w:val="20"/>
                <w:szCs w:val="20"/>
              </w:rPr>
            </w:pPr>
            <w:r w:rsidRPr="00E1558C">
              <w:rPr>
                <w:sz w:val="20"/>
                <w:szCs w:val="20"/>
              </w:rPr>
              <w:t>-</w:t>
            </w:r>
          </w:p>
        </w:tc>
        <w:tc>
          <w:tcPr>
            <w:tcW w:w="655" w:type="pct"/>
            <w:tcBorders>
              <w:top w:val="single" w:sz="4" w:space="0" w:color="000000"/>
              <w:left w:val="single" w:sz="4" w:space="0" w:color="000000"/>
              <w:bottom w:val="single" w:sz="4" w:space="0" w:color="000000"/>
              <w:right w:val="single" w:sz="4" w:space="0" w:color="000000"/>
            </w:tcBorders>
            <w:vAlign w:val="center"/>
          </w:tcPr>
          <w:p w:rsidR="00E1558C" w:rsidRPr="00E1558C" w:rsidRDefault="00E1558C" w:rsidP="00E1558C">
            <w:pPr>
              <w:spacing w:after="0" w:line="240" w:lineRule="auto"/>
              <w:jc w:val="center"/>
              <w:rPr>
                <w:sz w:val="20"/>
                <w:szCs w:val="20"/>
              </w:rPr>
            </w:pPr>
          </w:p>
        </w:tc>
      </w:tr>
      <w:tr w:rsidR="00E1558C" w:rsidRPr="00E1558C" w:rsidTr="00E1558C">
        <w:trPr>
          <w:jc w:val="center"/>
        </w:trPr>
        <w:tc>
          <w:tcPr>
            <w:tcW w:w="1862" w:type="pct"/>
            <w:vMerge w:val="restar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ind w:left="57" w:right="57"/>
              <w:jc w:val="center"/>
              <w:rPr>
                <w:b/>
                <w:bCs/>
                <w:sz w:val="20"/>
                <w:szCs w:val="20"/>
              </w:rPr>
            </w:pPr>
            <w:r w:rsidRPr="00E1558C">
              <w:rPr>
                <w:b/>
                <w:bCs/>
                <w:sz w:val="20"/>
                <w:szCs w:val="20"/>
              </w:rPr>
              <w:t>Искусство</w:t>
            </w:r>
          </w:p>
        </w:tc>
        <w:tc>
          <w:tcPr>
            <w:tcW w:w="1648"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ind w:left="57" w:right="57"/>
              <w:rPr>
                <w:sz w:val="20"/>
                <w:szCs w:val="20"/>
              </w:rPr>
            </w:pPr>
            <w:r w:rsidRPr="00E1558C">
              <w:rPr>
                <w:sz w:val="20"/>
                <w:szCs w:val="20"/>
              </w:rPr>
              <w:t>Изобразительное искусство</w:t>
            </w:r>
          </w:p>
        </w:tc>
        <w:tc>
          <w:tcPr>
            <w:tcW w:w="835"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jc w:val="center"/>
              <w:rPr>
                <w:sz w:val="20"/>
                <w:szCs w:val="20"/>
              </w:rPr>
            </w:pPr>
            <w:r w:rsidRPr="00E1558C">
              <w:rPr>
                <w:sz w:val="20"/>
                <w:szCs w:val="20"/>
              </w:rPr>
              <w:t>1</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1558C" w:rsidRPr="00E1558C" w:rsidRDefault="00E1558C" w:rsidP="00E1558C">
            <w:pPr>
              <w:spacing w:after="0" w:line="240" w:lineRule="auto"/>
              <w:jc w:val="center"/>
              <w:rPr>
                <w:sz w:val="20"/>
                <w:szCs w:val="20"/>
              </w:rPr>
            </w:pPr>
            <w:r w:rsidRPr="00E1558C">
              <w:rPr>
                <w:sz w:val="20"/>
                <w:szCs w:val="20"/>
              </w:rPr>
              <w:t>Инклюзивно в классе</w:t>
            </w:r>
          </w:p>
        </w:tc>
      </w:tr>
      <w:tr w:rsidR="00E1558C" w:rsidRPr="00E1558C" w:rsidTr="00E1558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1558C" w:rsidRPr="00E1558C" w:rsidRDefault="00E1558C" w:rsidP="00E1558C">
            <w:pPr>
              <w:spacing w:after="0" w:line="240" w:lineRule="auto"/>
              <w:rPr>
                <w:rFonts w:eastAsia="Times New Roman" w:cs="Times New Roman"/>
                <w:b/>
                <w:bCs/>
                <w:sz w:val="20"/>
                <w:szCs w:val="20"/>
              </w:rPr>
            </w:pPr>
          </w:p>
        </w:tc>
        <w:tc>
          <w:tcPr>
            <w:tcW w:w="1648"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ind w:left="57" w:right="57"/>
              <w:rPr>
                <w:sz w:val="20"/>
                <w:szCs w:val="20"/>
              </w:rPr>
            </w:pPr>
            <w:r w:rsidRPr="00E1558C">
              <w:rPr>
                <w:sz w:val="20"/>
                <w:szCs w:val="20"/>
              </w:rPr>
              <w:t>Музыка</w:t>
            </w:r>
          </w:p>
        </w:tc>
        <w:tc>
          <w:tcPr>
            <w:tcW w:w="835"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jc w:val="center"/>
              <w:rPr>
                <w:sz w:val="20"/>
                <w:szCs w:val="20"/>
              </w:rPr>
            </w:pPr>
            <w:r w:rsidRPr="00E1558C">
              <w:rPr>
                <w:sz w:val="20"/>
                <w:szCs w:val="20"/>
              </w:rPr>
              <w:t>1</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1558C" w:rsidRPr="00E1558C" w:rsidRDefault="00E1558C" w:rsidP="00E1558C">
            <w:pPr>
              <w:spacing w:after="0" w:line="240" w:lineRule="auto"/>
              <w:jc w:val="center"/>
              <w:rPr>
                <w:sz w:val="20"/>
                <w:szCs w:val="20"/>
              </w:rPr>
            </w:pPr>
            <w:r w:rsidRPr="00E1558C">
              <w:rPr>
                <w:sz w:val="20"/>
                <w:szCs w:val="20"/>
              </w:rPr>
              <w:t>Инклюзивно в классе</w:t>
            </w:r>
          </w:p>
        </w:tc>
      </w:tr>
      <w:tr w:rsidR="00E1558C" w:rsidRPr="00E1558C" w:rsidTr="00E1558C">
        <w:trPr>
          <w:jc w:val="center"/>
        </w:trPr>
        <w:tc>
          <w:tcPr>
            <w:tcW w:w="1862"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ind w:left="57" w:right="57"/>
              <w:jc w:val="center"/>
              <w:rPr>
                <w:b/>
                <w:bCs/>
                <w:sz w:val="20"/>
                <w:szCs w:val="20"/>
              </w:rPr>
            </w:pPr>
            <w:r w:rsidRPr="00E1558C">
              <w:rPr>
                <w:b/>
                <w:bCs/>
                <w:sz w:val="20"/>
                <w:szCs w:val="20"/>
              </w:rPr>
              <w:t>Технология</w:t>
            </w:r>
          </w:p>
        </w:tc>
        <w:tc>
          <w:tcPr>
            <w:tcW w:w="1648"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ind w:left="57" w:right="57"/>
              <w:rPr>
                <w:sz w:val="20"/>
                <w:szCs w:val="20"/>
              </w:rPr>
            </w:pPr>
            <w:r w:rsidRPr="00E1558C">
              <w:rPr>
                <w:sz w:val="20"/>
                <w:szCs w:val="20"/>
              </w:rPr>
              <w:t>Технология</w:t>
            </w:r>
          </w:p>
        </w:tc>
        <w:tc>
          <w:tcPr>
            <w:tcW w:w="835"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jc w:val="center"/>
              <w:rPr>
                <w:sz w:val="20"/>
                <w:szCs w:val="20"/>
              </w:rPr>
            </w:pPr>
            <w:r w:rsidRPr="00E1558C">
              <w:rPr>
                <w:sz w:val="20"/>
                <w:szCs w:val="20"/>
              </w:rPr>
              <w:t>1</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1558C" w:rsidRPr="00E1558C" w:rsidRDefault="00E1558C" w:rsidP="00E1558C">
            <w:pPr>
              <w:spacing w:after="0" w:line="240" w:lineRule="auto"/>
              <w:jc w:val="center"/>
              <w:rPr>
                <w:sz w:val="20"/>
                <w:szCs w:val="20"/>
              </w:rPr>
            </w:pPr>
            <w:r w:rsidRPr="00E1558C">
              <w:rPr>
                <w:sz w:val="20"/>
                <w:szCs w:val="20"/>
              </w:rPr>
              <w:t>Инклюзивно в классе</w:t>
            </w:r>
          </w:p>
        </w:tc>
      </w:tr>
      <w:tr w:rsidR="00E1558C" w:rsidRPr="00E1558C" w:rsidTr="00E1558C">
        <w:trPr>
          <w:jc w:val="center"/>
        </w:trPr>
        <w:tc>
          <w:tcPr>
            <w:tcW w:w="1862"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ind w:left="57" w:right="57"/>
              <w:jc w:val="center"/>
              <w:rPr>
                <w:b/>
                <w:bCs/>
                <w:sz w:val="20"/>
                <w:szCs w:val="20"/>
              </w:rPr>
            </w:pPr>
            <w:r w:rsidRPr="00E1558C">
              <w:rPr>
                <w:b/>
                <w:bCs/>
                <w:sz w:val="20"/>
                <w:szCs w:val="20"/>
              </w:rPr>
              <w:lastRenderedPageBreak/>
              <w:t>Физическая культура</w:t>
            </w:r>
          </w:p>
        </w:tc>
        <w:tc>
          <w:tcPr>
            <w:tcW w:w="1648"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ind w:left="57" w:right="57"/>
              <w:rPr>
                <w:sz w:val="20"/>
                <w:szCs w:val="20"/>
              </w:rPr>
            </w:pPr>
            <w:r w:rsidRPr="00E1558C">
              <w:rPr>
                <w:sz w:val="20"/>
                <w:szCs w:val="20"/>
              </w:rPr>
              <w:t xml:space="preserve">Физическая культура </w:t>
            </w:r>
          </w:p>
        </w:tc>
        <w:tc>
          <w:tcPr>
            <w:tcW w:w="835"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jc w:val="center"/>
              <w:rPr>
                <w:sz w:val="20"/>
                <w:szCs w:val="20"/>
              </w:rPr>
            </w:pPr>
            <w:r w:rsidRPr="00E1558C">
              <w:rPr>
                <w:sz w:val="20"/>
                <w:szCs w:val="20"/>
              </w:rPr>
              <w:t>3</w:t>
            </w:r>
          </w:p>
        </w:tc>
        <w:tc>
          <w:tcPr>
            <w:tcW w:w="655" w:type="pct"/>
            <w:tcBorders>
              <w:top w:val="single" w:sz="4" w:space="0" w:color="000000"/>
              <w:left w:val="single" w:sz="4" w:space="0" w:color="000000"/>
              <w:bottom w:val="single" w:sz="4" w:space="0" w:color="000000"/>
              <w:right w:val="single" w:sz="4" w:space="0" w:color="000000"/>
            </w:tcBorders>
            <w:vAlign w:val="center"/>
            <w:hideMark/>
          </w:tcPr>
          <w:p w:rsidR="00E1558C" w:rsidRPr="00E1558C" w:rsidRDefault="00E1558C" w:rsidP="00E1558C">
            <w:pPr>
              <w:spacing w:after="0" w:line="240" w:lineRule="auto"/>
              <w:jc w:val="center"/>
              <w:rPr>
                <w:sz w:val="20"/>
                <w:szCs w:val="20"/>
              </w:rPr>
            </w:pPr>
            <w:r w:rsidRPr="00E1558C">
              <w:rPr>
                <w:sz w:val="20"/>
                <w:szCs w:val="20"/>
              </w:rPr>
              <w:t>Инклюзивно в классе</w:t>
            </w:r>
          </w:p>
        </w:tc>
      </w:tr>
      <w:tr w:rsidR="00E1558C" w:rsidRPr="00E1558C" w:rsidTr="00E1558C">
        <w:trPr>
          <w:jc w:val="center"/>
        </w:trPr>
        <w:tc>
          <w:tcPr>
            <w:tcW w:w="3510" w:type="pct"/>
            <w:gridSpan w:val="2"/>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ind w:left="57" w:right="57"/>
              <w:jc w:val="right"/>
              <w:rPr>
                <w:b/>
                <w:bCs/>
                <w:sz w:val="20"/>
                <w:szCs w:val="20"/>
              </w:rPr>
            </w:pPr>
            <w:r w:rsidRPr="00E1558C">
              <w:rPr>
                <w:b/>
                <w:bCs/>
                <w:sz w:val="20"/>
                <w:szCs w:val="20"/>
              </w:rPr>
              <w:t>Итого</w:t>
            </w:r>
          </w:p>
        </w:tc>
        <w:tc>
          <w:tcPr>
            <w:tcW w:w="835" w:type="pct"/>
            <w:tcBorders>
              <w:top w:val="single" w:sz="4" w:space="0" w:color="000000"/>
              <w:left w:val="single" w:sz="4" w:space="0" w:color="000000"/>
              <w:bottom w:val="single" w:sz="4" w:space="0" w:color="000000"/>
              <w:right w:val="single" w:sz="4" w:space="0" w:color="000000"/>
            </w:tcBorders>
            <w:hideMark/>
          </w:tcPr>
          <w:p w:rsidR="00E1558C" w:rsidRPr="00E1558C" w:rsidRDefault="00E1558C" w:rsidP="00E1558C">
            <w:pPr>
              <w:spacing w:after="0" w:line="240" w:lineRule="auto"/>
              <w:jc w:val="center"/>
              <w:rPr>
                <w:b/>
                <w:bCs/>
                <w:sz w:val="20"/>
                <w:szCs w:val="20"/>
              </w:rPr>
            </w:pPr>
            <w:r w:rsidRPr="00E1558C">
              <w:rPr>
                <w:b/>
                <w:bCs/>
                <w:sz w:val="20"/>
                <w:szCs w:val="20"/>
              </w:rPr>
              <w:t>21</w:t>
            </w:r>
          </w:p>
        </w:tc>
        <w:tc>
          <w:tcPr>
            <w:tcW w:w="655" w:type="pct"/>
            <w:tcBorders>
              <w:top w:val="single" w:sz="4" w:space="0" w:color="000000"/>
              <w:left w:val="single" w:sz="4" w:space="0" w:color="000000"/>
              <w:bottom w:val="single" w:sz="4" w:space="0" w:color="000000"/>
              <w:right w:val="single" w:sz="4" w:space="0" w:color="000000"/>
            </w:tcBorders>
            <w:vAlign w:val="center"/>
          </w:tcPr>
          <w:p w:rsidR="00E1558C" w:rsidRPr="00E1558C" w:rsidRDefault="00E1558C" w:rsidP="00E1558C">
            <w:pPr>
              <w:spacing w:after="0" w:line="240" w:lineRule="auto"/>
              <w:jc w:val="center"/>
              <w:rPr>
                <w:b/>
                <w:bCs/>
                <w:sz w:val="20"/>
                <w:szCs w:val="20"/>
              </w:rPr>
            </w:pPr>
          </w:p>
        </w:tc>
      </w:tr>
    </w:tbl>
    <w:p w:rsidR="00E1558C" w:rsidRPr="00E1558C" w:rsidRDefault="00E1558C" w:rsidP="00E1558C">
      <w:pPr>
        <w:ind w:firstLine="708"/>
        <w:jc w:val="center"/>
        <w:rPr>
          <w:rFonts w:eastAsia="Times New Roman"/>
          <w:b/>
        </w:rPr>
      </w:pPr>
    </w:p>
    <w:p w:rsidR="00E1558C" w:rsidRPr="00E1558C" w:rsidRDefault="00E1558C" w:rsidP="00E1558C">
      <w:pPr>
        <w:ind w:firstLine="708"/>
        <w:jc w:val="center"/>
      </w:pPr>
    </w:p>
    <w:p w:rsidR="00E1558C" w:rsidRPr="00E1558C" w:rsidRDefault="00E1558C" w:rsidP="00E1558C"/>
    <w:p w:rsidR="00E1558C" w:rsidRPr="00E1558C" w:rsidRDefault="00E1558C" w:rsidP="00E1558C">
      <w:pPr>
        <w:widowControl w:val="0"/>
        <w:tabs>
          <w:tab w:val="left" w:pos="709"/>
        </w:tabs>
        <w:spacing w:after="0" w:line="240" w:lineRule="auto"/>
        <w:jc w:val="center"/>
        <w:rPr>
          <w:rFonts w:cs="Times New Roman"/>
          <w:b/>
          <w:bCs/>
          <w:szCs w:val="28"/>
        </w:rPr>
      </w:pPr>
    </w:p>
    <w:p w:rsidR="00E1558C" w:rsidRPr="00E1558C" w:rsidRDefault="00E1558C" w:rsidP="00E1558C">
      <w:pPr>
        <w:suppressAutoHyphens w:val="0"/>
        <w:spacing w:after="0" w:line="259" w:lineRule="auto"/>
        <w:jc w:val="center"/>
        <w:rPr>
          <w:rFonts w:eastAsia="Calibri" w:cs="Times New Roman"/>
          <w:b/>
          <w:color w:val="auto"/>
          <w:kern w:val="0"/>
          <w:lang w:eastAsia="ru-RU"/>
        </w:rPr>
      </w:pPr>
    </w:p>
    <w:p w:rsidR="00E1558C" w:rsidRPr="00E1558C" w:rsidRDefault="00E1558C" w:rsidP="00E1558C">
      <w:pPr>
        <w:suppressAutoHyphens w:val="0"/>
        <w:spacing w:after="0" w:line="259" w:lineRule="auto"/>
        <w:jc w:val="center"/>
        <w:rPr>
          <w:rFonts w:eastAsia="Calibri" w:cs="Times New Roman"/>
          <w:b/>
          <w:color w:val="auto"/>
          <w:kern w:val="0"/>
          <w:lang w:eastAsia="ru-RU"/>
        </w:rPr>
      </w:pPr>
    </w:p>
    <w:p w:rsidR="00E1558C" w:rsidRPr="00E1558C" w:rsidRDefault="00E1558C" w:rsidP="00E1558C">
      <w:pPr>
        <w:suppressAutoHyphens w:val="0"/>
        <w:spacing w:after="0" w:line="259" w:lineRule="auto"/>
        <w:jc w:val="center"/>
        <w:rPr>
          <w:rFonts w:eastAsia="Calibri" w:cs="Times New Roman"/>
          <w:b/>
          <w:color w:val="auto"/>
          <w:kern w:val="0"/>
        </w:rPr>
      </w:pPr>
      <w:r w:rsidRPr="00E1558C">
        <w:rPr>
          <w:rFonts w:eastAsia="Calibri" w:cs="Times New Roman"/>
          <w:b/>
          <w:color w:val="auto"/>
          <w:kern w:val="0"/>
          <w:lang w:eastAsia="ru-RU"/>
        </w:rPr>
        <w:t xml:space="preserve">3.1.1. </w:t>
      </w:r>
      <w:r w:rsidRPr="00E1558C">
        <w:rPr>
          <w:rFonts w:eastAsia="Calibri" w:cs="Times New Roman"/>
          <w:b/>
          <w:color w:val="auto"/>
          <w:kern w:val="0"/>
        </w:rPr>
        <w:t>План внеурочной деятельности</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деятельности, умению самостоятельно организовать своё свободное время. Каждый вид внеурочной деятельности: творческой, познавательной, спортивной, трудовой, игровой – обогащает опыт коллективного взаимодействия школьников в определенном аспекте, что в своей совокупности дает большой воспитательный эффект.</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Занятия проводятся в форме коллективных творческих дел (КТД),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Внеурочные занятия направляют свою деятельность на каждого ученика, чтобы он мог ощутить свою уникальность и востребованность.</w:t>
      </w:r>
    </w:p>
    <w:p w:rsidR="00E1558C" w:rsidRPr="00E1558C" w:rsidRDefault="00E1558C" w:rsidP="00E1558C">
      <w:pPr>
        <w:suppressAutoHyphens w:val="0"/>
        <w:spacing w:after="0" w:line="259" w:lineRule="auto"/>
        <w:ind w:firstLine="567"/>
        <w:jc w:val="both"/>
        <w:rPr>
          <w:rFonts w:eastAsia="Calibri" w:cs="Times New Roman"/>
          <w:b/>
          <w:color w:val="auto"/>
          <w:kern w:val="0"/>
        </w:rPr>
      </w:pPr>
      <w:r w:rsidRPr="00E1558C">
        <w:rPr>
          <w:rFonts w:eastAsia="Calibri" w:cs="Times New Roman"/>
          <w:b/>
          <w:color w:val="auto"/>
          <w:kern w:val="0"/>
        </w:rPr>
        <w:t>Внеурочная деятельность в нашей школе организуется по пяти направлениям:</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 xml:space="preserve"> спортивно-оздоровительное;</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 xml:space="preserve"> духовно-нравственное;</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lastRenderedPageBreak/>
        <w:t xml:space="preserve"> социальное;</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общеинтеллектуальное;</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 xml:space="preserve"> общекультурное.</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b/>
          <w:color w:val="auto"/>
          <w:kern w:val="0"/>
        </w:rPr>
        <w:t>Цели</w:t>
      </w:r>
      <w:r w:rsidRPr="00E1558C">
        <w:rPr>
          <w:rFonts w:eastAsia="Calibri" w:cs="Times New Roman"/>
          <w:color w:val="auto"/>
          <w:kern w:val="0"/>
        </w:rPr>
        <w:t xml:space="preserve"> внеурочной деятельности:</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способной на социально значимую практическую деятельность, реализацию добровольческих инициатив.</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b/>
          <w:color w:val="auto"/>
          <w:kern w:val="0"/>
        </w:rPr>
        <w:t>Задачи</w:t>
      </w:r>
      <w:r w:rsidRPr="00E1558C">
        <w:rPr>
          <w:rFonts w:eastAsia="Calibri" w:cs="Times New Roman"/>
          <w:color w:val="auto"/>
          <w:kern w:val="0"/>
        </w:rPr>
        <w:t xml:space="preserve"> внеурочной деятельности: </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Организация общественно-полезной и досуговой деятельности учащихся в тесном взаимодействии с социумом.</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Включение учащихся в разностороннюю внеурочную деятельность.</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Организация занятости учащихся в свободное от учёбы время.</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Организация информационной поддержки учащихся.</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Реализация основных программ по 5 направлениям развития личности: спортивно-оздоровительное, духовно-нравственное, социальное, общеинтеллектуальное, общекультурное.</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Основные принципы программы</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Включение учащихся в активную деятельность.</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Доступность и наглядность.</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Связь теории с практикой.</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Учёт возрастных особенностей.</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Сочетание индивидуальных и коллективных форм деятельности.</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Опора на ценности и традиции воспитательной системы школы.</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Часы, отводимые на внеурочную деятельность, определяются исходя из анализа существующих материально-технических и кадровых условий, используются по желанию обучающихся и их родителей (законных </w:t>
      </w:r>
      <w:r w:rsidRPr="00E1558C">
        <w:rPr>
          <w:rFonts w:eastAsia="Calibri" w:cs="Times New Roman"/>
          <w:color w:val="auto"/>
          <w:kern w:val="0"/>
        </w:rPr>
        <w:lastRenderedPageBreak/>
        <w:t>представителей) и направлены на реализацию различных форм её организации, отличных от урочной системы обучения.</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Часы, отведенные на внеурочную деятельность, не учитываются при определении обязательной допустимой нагрузки обучающихся, но являются обязательными для финансирования.</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Данная модель является оптимизационной, так как программа внеурочной деятельности разработана на основе оптимизации всех внутренних ресурсов образовательного учреждения. В дальнейшем не исключена возможность внедрения интегративной (инновационно-образовательной) модели, где в качестве педагогов, организующих внеурочную деятельность, могут выступать представители учреждений дополнительного образования Обливского района.</w:t>
      </w:r>
    </w:p>
    <w:p w:rsidR="00E1558C" w:rsidRPr="00E1558C" w:rsidRDefault="00E1558C" w:rsidP="00E1558C">
      <w:pPr>
        <w:suppressAutoHyphens w:val="0"/>
        <w:spacing w:after="0" w:line="259" w:lineRule="auto"/>
        <w:ind w:firstLine="567"/>
        <w:jc w:val="both"/>
        <w:rPr>
          <w:rFonts w:eastAsia="Calibri" w:cs="Times New Roman"/>
          <w:color w:val="auto"/>
          <w:kern w:val="0"/>
        </w:rPr>
      </w:pPr>
    </w:p>
    <w:p w:rsidR="00E1558C" w:rsidRPr="00E1558C" w:rsidRDefault="00E1558C" w:rsidP="00E1558C">
      <w:pPr>
        <w:suppressAutoHyphens w:val="0"/>
        <w:spacing w:after="0" w:line="259" w:lineRule="auto"/>
        <w:jc w:val="center"/>
        <w:rPr>
          <w:rFonts w:eastAsia="Calibri" w:cs="Times New Roman"/>
          <w:b/>
          <w:color w:val="auto"/>
          <w:kern w:val="0"/>
        </w:rPr>
      </w:pPr>
      <w:r w:rsidRPr="00E1558C">
        <w:rPr>
          <w:rFonts w:eastAsia="Calibri" w:cs="Times New Roman"/>
          <w:b/>
          <w:color w:val="auto"/>
          <w:kern w:val="0"/>
        </w:rPr>
        <w:t>Направления внеурочной деятельности, реализуемые в 2017-2018 учебном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7"/>
        <w:gridCol w:w="2266"/>
        <w:gridCol w:w="2207"/>
        <w:gridCol w:w="1625"/>
      </w:tblGrid>
      <w:tr w:rsidR="00E1558C" w:rsidRPr="00E1558C" w:rsidTr="00E1558C">
        <w:tc>
          <w:tcPr>
            <w:tcW w:w="1749" w:type="pct"/>
          </w:tcPr>
          <w:p w:rsidR="00E1558C" w:rsidRPr="00E1558C" w:rsidRDefault="00E1558C" w:rsidP="00E1558C">
            <w:pPr>
              <w:suppressAutoHyphens w:val="0"/>
              <w:autoSpaceDE w:val="0"/>
              <w:autoSpaceDN w:val="0"/>
              <w:adjustRightInd w:val="0"/>
              <w:spacing w:after="0" w:line="240" w:lineRule="auto"/>
              <w:jc w:val="center"/>
              <w:rPr>
                <w:rFonts w:eastAsia="Times New Roman" w:cs="Times New Roman"/>
                <w:b/>
                <w:color w:val="000000"/>
                <w:kern w:val="0"/>
                <w:lang w:eastAsia="ru-RU"/>
              </w:rPr>
            </w:pPr>
            <w:r w:rsidRPr="00E1558C">
              <w:rPr>
                <w:rFonts w:eastAsia="Times New Roman" w:cs="Times New Roman"/>
                <w:b/>
                <w:color w:val="000000"/>
                <w:kern w:val="0"/>
                <w:lang w:eastAsia="ru-RU"/>
              </w:rPr>
              <w:t>Направление</w:t>
            </w:r>
          </w:p>
        </w:tc>
        <w:tc>
          <w:tcPr>
            <w:tcW w:w="1224" w:type="pct"/>
          </w:tcPr>
          <w:p w:rsidR="00E1558C" w:rsidRPr="00E1558C" w:rsidRDefault="00E1558C" w:rsidP="00E1558C">
            <w:pPr>
              <w:suppressAutoHyphens w:val="0"/>
              <w:autoSpaceDE w:val="0"/>
              <w:autoSpaceDN w:val="0"/>
              <w:adjustRightInd w:val="0"/>
              <w:spacing w:after="0" w:line="240" w:lineRule="auto"/>
              <w:jc w:val="center"/>
              <w:rPr>
                <w:rFonts w:eastAsia="Times New Roman" w:cs="Times New Roman"/>
                <w:b/>
                <w:color w:val="000000"/>
                <w:kern w:val="0"/>
                <w:sz w:val="24"/>
                <w:szCs w:val="24"/>
                <w:lang w:eastAsia="ru-RU"/>
              </w:rPr>
            </w:pPr>
            <w:r w:rsidRPr="00E1558C">
              <w:rPr>
                <w:rFonts w:eastAsia="Times New Roman" w:cs="Times New Roman"/>
                <w:b/>
                <w:color w:val="000000"/>
                <w:kern w:val="0"/>
                <w:sz w:val="24"/>
                <w:szCs w:val="24"/>
                <w:lang w:eastAsia="ru-RU"/>
              </w:rPr>
              <w:t>Название курса ВД</w:t>
            </w:r>
          </w:p>
        </w:tc>
        <w:tc>
          <w:tcPr>
            <w:tcW w:w="1146" w:type="pct"/>
          </w:tcPr>
          <w:p w:rsidR="00E1558C" w:rsidRPr="00E1558C" w:rsidRDefault="00E1558C" w:rsidP="00E1558C">
            <w:pPr>
              <w:suppressAutoHyphens w:val="0"/>
              <w:autoSpaceDE w:val="0"/>
              <w:autoSpaceDN w:val="0"/>
              <w:adjustRightInd w:val="0"/>
              <w:spacing w:after="0" w:line="240" w:lineRule="auto"/>
              <w:jc w:val="center"/>
              <w:rPr>
                <w:rFonts w:eastAsia="Times New Roman" w:cs="Times New Roman"/>
                <w:b/>
                <w:color w:val="000000"/>
                <w:kern w:val="0"/>
                <w:sz w:val="24"/>
                <w:szCs w:val="24"/>
                <w:lang w:eastAsia="ru-RU"/>
              </w:rPr>
            </w:pPr>
            <w:r w:rsidRPr="00E1558C">
              <w:rPr>
                <w:rFonts w:eastAsia="Times New Roman" w:cs="Times New Roman"/>
                <w:b/>
                <w:color w:val="000000"/>
                <w:kern w:val="0"/>
                <w:sz w:val="24"/>
                <w:szCs w:val="24"/>
                <w:lang w:eastAsia="ru-RU"/>
              </w:rPr>
              <w:t>Классы</w:t>
            </w:r>
          </w:p>
        </w:tc>
        <w:tc>
          <w:tcPr>
            <w:tcW w:w="882" w:type="pct"/>
          </w:tcPr>
          <w:p w:rsidR="00E1558C" w:rsidRPr="00E1558C" w:rsidRDefault="00E1558C" w:rsidP="00E1558C">
            <w:pPr>
              <w:suppressAutoHyphens w:val="0"/>
              <w:autoSpaceDE w:val="0"/>
              <w:autoSpaceDN w:val="0"/>
              <w:adjustRightInd w:val="0"/>
              <w:spacing w:after="0" w:line="240" w:lineRule="auto"/>
              <w:jc w:val="center"/>
              <w:rPr>
                <w:rFonts w:eastAsia="Times New Roman" w:cs="Times New Roman"/>
                <w:b/>
                <w:color w:val="000000"/>
                <w:kern w:val="0"/>
                <w:sz w:val="24"/>
                <w:szCs w:val="24"/>
                <w:lang w:eastAsia="ru-RU"/>
              </w:rPr>
            </w:pPr>
            <w:r w:rsidRPr="00E1558C">
              <w:rPr>
                <w:rFonts w:eastAsia="Times New Roman" w:cs="Times New Roman"/>
                <w:b/>
                <w:color w:val="000000"/>
                <w:kern w:val="0"/>
                <w:lang w:eastAsia="ru-RU"/>
              </w:rPr>
              <w:t>Учитель</w:t>
            </w:r>
          </w:p>
        </w:tc>
      </w:tr>
      <w:tr w:rsidR="00E1558C" w:rsidRPr="00E1558C" w:rsidTr="00E1558C">
        <w:tc>
          <w:tcPr>
            <w:tcW w:w="1749" w:type="pct"/>
            <w:vMerge w:val="restart"/>
          </w:tcPr>
          <w:p w:rsidR="00E1558C" w:rsidRPr="00E1558C" w:rsidRDefault="00E1558C" w:rsidP="00E1558C">
            <w:pPr>
              <w:suppressAutoHyphens w:val="0"/>
              <w:spacing w:after="0" w:line="240" w:lineRule="auto"/>
              <w:rPr>
                <w:rFonts w:eastAsia="Calibri" w:cs="Times New Roman"/>
                <w:b/>
                <w:color w:val="000000"/>
                <w:kern w:val="0"/>
                <w:sz w:val="24"/>
                <w:szCs w:val="24"/>
              </w:rPr>
            </w:pPr>
            <w:r w:rsidRPr="00E1558C">
              <w:rPr>
                <w:rFonts w:eastAsia="Calibri" w:cs="Times New Roman"/>
                <w:color w:val="auto"/>
                <w:kern w:val="0"/>
                <w:sz w:val="24"/>
                <w:szCs w:val="24"/>
              </w:rPr>
              <w:t xml:space="preserve">Спортивно-оздоровительное </w:t>
            </w:r>
          </w:p>
        </w:tc>
        <w:tc>
          <w:tcPr>
            <w:tcW w:w="1224"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000000"/>
                <w:kern w:val="0"/>
                <w:lang w:eastAsia="ru-RU"/>
              </w:rPr>
              <w:t>«Танцевальный калейдоскоп»</w:t>
            </w:r>
          </w:p>
        </w:tc>
        <w:tc>
          <w:tcPr>
            <w:tcW w:w="1146"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1а,б,; 2а,б,в; 3а,б; 4а,б</w:t>
            </w:r>
          </w:p>
        </w:tc>
        <w:tc>
          <w:tcPr>
            <w:tcW w:w="882"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auto"/>
                <w:kern w:val="0"/>
                <w:sz w:val="24"/>
                <w:szCs w:val="24"/>
                <w:lang w:eastAsia="ru-RU"/>
              </w:rPr>
              <w:t>Костюк И.В.</w:t>
            </w:r>
          </w:p>
        </w:tc>
      </w:tr>
      <w:tr w:rsidR="00E1558C" w:rsidRPr="00E1558C" w:rsidTr="00E1558C">
        <w:tc>
          <w:tcPr>
            <w:tcW w:w="1749" w:type="pct"/>
            <w:vMerge/>
          </w:tcPr>
          <w:p w:rsidR="00E1558C" w:rsidRPr="00E1558C" w:rsidRDefault="00E1558C" w:rsidP="00E1558C">
            <w:pPr>
              <w:suppressAutoHyphens w:val="0"/>
              <w:spacing w:after="0" w:line="240" w:lineRule="auto"/>
              <w:rPr>
                <w:rFonts w:eastAsia="Calibri" w:cs="Times New Roman"/>
                <w:color w:val="auto"/>
                <w:kern w:val="0"/>
                <w:sz w:val="24"/>
                <w:szCs w:val="24"/>
              </w:rPr>
            </w:pPr>
          </w:p>
        </w:tc>
        <w:tc>
          <w:tcPr>
            <w:tcW w:w="1224" w:type="pct"/>
          </w:tcPr>
          <w:p w:rsidR="00E1558C" w:rsidRPr="00E1558C" w:rsidRDefault="00E1558C" w:rsidP="00E1558C">
            <w:pPr>
              <w:suppressAutoHyphens w:val="0"/>
              <w:spacing w:after="0" w:line="240" w:lineRule="auto"/>
              <w:rPr>
                <w:rFonts w:eastAsia="Calibri" w:cs="Times New Roman"/>
                <w:color w:val="000000"/>
                <w:kern w:val="0"/>
                <w:sz w:val="24"/>
                <w:szCs w:val="24"/>
              </w:rPr>
            </w:pPr>
            <w:r w:rsidRPr="00E1558C">
              <w:rPr>
                <w:rFonts w:eastAsia="Calibri" w:cs="Times New Roman"/>
                <w:color w:val="auto"/>
                <w:kern w:val="0"/>
                <w:sz w:val="24"/>
                <w:szCs w:val="24"/>
              </w:rPr>
              <w:t>«Танцы»</w:t>
            </w:r>
          </w:p>
        </w:tc>
        <w:tc>
          <w:tcPr>
            <w:tcW w:w="1146"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2а,в; 3а,в; 4а,б</w:t>
            </w:r>
          </w:p>
        </w:tc>
        <w:tc>
          <w:tcPr>
            <w:tcW w:w="882"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auto"/>
                <w:kern w:val="0"/>
                <w:sz w:val="24"/>
                <w:szCs w:val="24"/>
                <w:lang w:eastAsia="ru-RU"/>
              </w:rPr>
              <w:t xml:space="preserve">Михальченко А.А.  </w:t>
            </w:r>
          </w:p>
        </w:tc>
      </w:tr>
      <w:tr w:rsidR="00E1558C" w:rsidRPr="00E1558C" w:rsidTr="00E1558C">
        <w:tc>
          <w:tcPr>
            <w:tcW w:w="1749" w:type="pct"/>
          </w:tcPr>
          <w:p w:rsidR="00E1558C" w:rsidRPr="00E1558C" w:rsidRDefault="00E1558C" w:rsidP="00E1558C">
            <w:pPr>
              <w:suppressAutoHyphens w:val="0"/>
              <w:spacing w:after="0" w:line="240" w:lineRule="auto"/>
              <w:rPr>
                <w:rFonts w:eastAsia="Calibri" w:cs="Times New Roman"/>
                <w:color w:val="auto"/>
                <w:kern w:val="0"/>
                <w:sz w:val="24"/>
                <w:szCs w:val="24"/>
              </w:rPr>
            </w:pPr>
            <w:r w:rsidRPr="00E1558C">
              <w:rPr>
                <w:rFonts w:eastAsia="Calibri" w:cs="Times New Roman"/>
                <w:color w:val="auto"/>
                <w:kern w:val="0"/>
                <w:sz w:val="24"/>
                <w:szCs w:val="24"/>
              </w:rPr>
              <w:t xml:space="preserve">Духовно-нравственное </w:t>
            </w:r>
          </w:p>
          <w:p w:rsidR="00E1558C" w:rsidRPr="00E1558C" w:rsidRDefault="00E1558C" w:rsidP="00E1558C">
            <w:pPr>
              <w:suppressAutoHyphens w:val="0"/>
              <w:autoSpaceDE w:val="0"/>
              <w:autoSpaceDN w:val="0"/>
              <w:adjustRightInd w:val="0"/>
              <w:spacing w:after="0" w:line="240" w:lineRule="auto"/>
              <w:rPr>
                <w:rFonts w:eastAsia="Times New Roman" w:cs="Times New Roman"/>
                <w:b/>
                <w:color w:val="000000"/>
                <w:kern w:val="0"/>
                <w:lang w:eastAsia="ru-RU"/>
              </w:rPr>
            </w:pPr>
          </w:p>
        </w:tc>
        <w:tc>
          <w:tcPr>
            <w:tcW w:w="1224" w:type="pct"/>
          </w:tcPr>
          <w:p w:rsidR="00E1558C" w:rsidRPr="00E1558C" w:rsidRDefault="00E1558C" w:rsidP="00E1558C">
            <w:pPr>
              <w:suppressAutoHyphens w:val="0"/>
              <w:autoSpaceDE w:val="0"/>
              <w:autoSpaceDN w:val="0"/>
              <w:adjustRightInd w:val="0"/>
              <w:spacing w:after="0" w:line="240" w:lineRule="auto"/>
              <w:rPr>
                <w:rFonts w:eastAsia="Times New Roman" w:cs="Times New Roman"/>
                <w:b/>
                <w:color w:val="000000"/>
                <w:kern w:val="0"/>
                <w:lang w:eastAsia="ru-RU"/>
              </w:rPr>
            </w:pPr>
            <w:r w:rsidRPr="00E1558C">
              <w:rPr>
                <w:rFonts w:eastAsia="Times New Roman" w:cs="Times New Roman"/>
                <w:color w:val="auto"/>
                <w:kern w:val="0"/>
                <w:sz w:val="24"/>
                <w:szCs w:val="24"/>
                <w:lang w:eastAsia="ru-RU"/>
              </w:rPr>
              <w:t>«Основы православной культуры»</w:t>
            </w:r>
          </w:p>
        </w:tc>
        <w:tc>
          <w:tcPr>
            <w:tcW w:w="1146"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000000"/>
                <w:kern w:val="0"/>
                <w:lang w:eastAsia="ru-RU"/>
              </w:rPr>
              <w:t>2а,б,в; 3а,б,в;  4а,б</w:t>
            </w:r>
          </w:p>
        </w:tc>
        <w:tc>
          <w:tcPr>
            <w:tcW w:w="882"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000000"/>
                <w:kern w:val="0"/>
                <w:sz w:val="24"/>
                <w:szCs w:val="24"/>
                <w:lang w:eastAsia="ru-RU"/>
              </w:rPr>
            </w:pPr>
            <w:r w:rsidRPr="00E1558C">
              <w:rPr>
                <w:rFonts w:eastAsia="Times New Roman" w:cs="Times New Roman"/>
                <w:color w:val="auto"/>
                <w:kern w:val="0"/>
                <w:sz w:val="24"/>
                <w:szCs w:val="24"/>
                <w:lang w:eastAsia="ru-RU"/>
              </w:rPr>
              <w:t>Скорытченко Л.А.</w:t>
            </w:r>
          </w:p>
        </w:tc>
      </w:tr>
      <w:tr w:rsidR="00E1558C" w:rsidRPr="00E1558C" w:rsidTr="00E1558C">
        <w:tc>
          <w:tcPr>
            <w:tcW w:w="1749" w:type="pct"/>
            <w:vMerge w:val="restart"/>
          </w:tcPr>
          <w:p w:rsidR="00E1558C" w:rsidRPr="00E1558C" w:rsidRDefault="00E1558C" w:rsidP="00E1558C">
            <w:pPr>
              <w:suppressAutoHyphens w:val="0"/>
              <w:spacing w:after="0" w:line="240" w:lineRule="auto"/>
              <w:rPr>
                <w:rFonts w:eastAsia="Calibri" w:cs="Times New Roman"/>
                <w:color w:val="auto"/>
                <w:kern w:val="0"/>
                <w:sz w:val="24"/>
                <w:szCs w:val="24"/>
              </w:rPr>
            </w:pPr>
            <w:r w:rsidRPr="00E1558C">
              <w:rPr>
                <w:rFonts w:eastAsia="Calibri" w:cs="Times New Roman"/>
                <w:color w:val="auto"/>
                <w:kern w:val="0"/>
                <w:sz w:val="24"/>
                <w:szCs w:val="24"/>
              </w:rPr>
              <w:t>Общеинтеллектуальное</w:t>
            </w:r>
          </w:p>
          <w:p w:rsidR="00E1558C" w:rsidRPr="00E1558C" w:rsidRDefault="00E1558C" w:rsidP="00E1558C">
            <w:pPr>
              <w:suppressAutoHyphens w:val="0"/>
              <w:autoSpaceDE w:val="0"/>
              <w:autoSpaceDN w:val="0"/>
              <w:adjustRightInd w:val="0"/>
              <w:spacing w:after="0" w:line="240" w:lineRule="auto"/>
              <w:rPr>
                <w:rFonts w:eastAsia="Times New Roman" w:cs="Times New Roman"/>
                <w:b/>
                <w:color w:val="000000"/>
                <w:kern w:val="0"/>
                <w:lang w:eastAsia="ru-RU"/>
              </w:rPr>
            </w:pPr>
          </w:p>
        </w:tc>
        <w:tc>
          <w:tcPr>
            <w:tcW w:w="1224"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«Занимательная математика»</w:t>
            </w:r>
          </w:p>
        </w:tc>
        <w:tc>
          <w:tcPr>
            <w:tcW w:w="1146"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1а,</w:t>
            </w:r>
          </w:p>
        </w:tc>
        <w:tc>
          <w:tcPr>
            <w:tcW w:w="882" w:type="pct"/>
          </w:tcPr>
          <w:p w:rsidR="00E1558C" w:rsidRPr="00E1558C" w:rsidRDefault="00E1558C" w:rsidP="00E1558C">
            <w:pPr>
              <w:suppressAutoHyphens w:val="0"/>
              <w:autoSpaceDE w:val="0"/>
              <w:autoSpaceDN w:val="0"/>
              <w:adjustRightInd w:val="0"/>
              <w:spacing w:after="0" w:line="240" w:lineRule="auto"/>
              <w:rPr>
                <w:rFonts w:eastAsia="Times New Roman" w:cs="Times New Roman"/>
                <w:b/>
                <w:color w:val="000000"/>
                <w:kern w:val="0"/>
                <w:lang w:eastAsia="ru-RU"/>
              </w:rPr>
            </w:pPr>
            <w:r w:rsidRPr="00E1558C">
              <w:rPr>
                <w:rFonts w:eastAsia="Times New Roman" w:cs="Times New Roman"/>
                <w:color w:val="auto"/>
                <w:kern w:val="0"/>
                <w:sz w:val="24"/>
                <w:szCs w:val="24"/>
                <w:lang w:eastAsia="ru-RU"/>
              </w:rPr>
              <w:t>Пилющенко Е.П.</w:t>
            </w:r>
          </w:p>
        </w:tc>
      </w:tr>
      <w:tr w:rsidR="00E1558C" w:rsidRPr="00E1558C" w:rsidTr="00E1558C">
        <w:tc>
          <w:tcPr>
            <w:tcW w:w="1749" w:type="pct"/>
            <w:vMerge/>
          </w:tcPr>
          <w:p w:rsidR="00E1558C" w:rsidRPr="00E1558C" w:rsidRDefault="00E1558C" w:rsidP="00E1558C">
            <w:pPr>
              <w:suppressAutoHyphens w:val="0"/>
              <w:spacing w:after="0" w:line="240" w:lineRule="auto"/>
              <w:rPr>
                <w:rFonts w:eastAsia="Calibri" w:cs="Times New Roman"/>
                <w:color w:val="auto"/>
                <w:kern w:val="0"/>
                <w:sz w:val="24"/>
                <w:szCs w:val="24"/>
              </w:rPr>
            </w:pPr>
          </w:p>
        </w:tc>
        <w:tc>
          <w:tcPr>
            <w:tcW w:w="1224" w:type="pct"/>
          </w:tcPr>
          <w:p w:rsidR="00E1558C" w:rsidRPr="00E1558C" w:rsidRDefault="00E1558C" w:rsidP="00E1558C">
            <w:pPr>
              <w:suppressAutoHyphens w:val="0"/>
              <w:spacing w:after="0" w:line="240" w:lineRule="auto"/>
              <w:rPr>
                <w:rFonts w:eastAsia="Calibri" w:cs="Times New Roman"/>
                <w:color w:val="auto"/>
                <w:kern w:val="0"/>
                <w:sz w:val="24"/>
                <w:szCs w:val="24"/>
              </w:rPr>
            </w:pPr>
            <w:r w:rsidRPr="00E1558C">
              <w:rPr>
                <w:rFonts w:eastAsia="Calibri" w:cs="Times New Roman"/>
                <w:color w:val="auto"/>
                <w:kern w:val="0"/>
                <w:sz w:val="24"/>
                <w:szCs w:val="24"/>
              </w:rPr>
              <w:t>«Хочу всё знать»</w:t>
            </w:r>
          </w:p>
        </w:tc>
        <w:tc>
          <w:tcPr>
            <w:tcW w:w="1146"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2а,б,в;3а,б,в;4а,б</w:t>
            </w:r>
          </w:p>
        </w:tc>
        <w:tc>
          <w:tcPr>
            <w:tcW w:w="882"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Клонин Л.А.</w:t>
            </w:r>
          </w:p>
        </w:tc>
      </w:tr>
      <w:tr w:rsidR="00E1558C" w:rsidRPr="00E1558C" w:rsidTr="00E1558C">
        <w:tc>
          <w:tcPr>
            <w:tcW w:w="1749" w:type="pct"/>
            <w:vMerge/>
          </w:tcPr>
          <w:p w:rsidR="00E1558C" w:rsidRPr="00E1558C" w:rsidRDefault="00E1558C" w:rsidP="00E1558C">
            <w:pPr>
              <w:suppressAutoHyphens w:val="0"/>
              <w:spacing w:after="0" w:line="240" w:lineRule="auto"/>
              <w:rPr>
                <w:rFonts w:eastAsia="Calibri" w:cs="Times New Roman"/>
                <w:color w:val="auto"/>
                <w:kern w:val="0"/>
                <w:sz w:val="24"/>
                <w:szCs w:val="24"/>
              </w:rPr>
            </w:pPr>
          </w:p>
        </w:tc>
        <w:tc>
          <w:tcPr>
            <w:tcW w:w="1224" w:type="pct"/>
          </w:tcPr>
          <w:p w:rsidR="00E1558C" w:rsidRPr="00E1558C" w:rsidRDefault="00E1558C" w:rsidP="00E1558C">
            <w:pPr>
              <w:suppressAutoHyphens w:val="0"/>
              <w:spacing w:after="0" w:line="240" w:lineRule="auto"/>
              <w:rPr>
                <w:rFonts w:eastAsia="Calibri" w:cs="Times New Roman"/>
                <w:color w:val="auto"/>
                <w:kern w:val="0"/>
                <w:sz w:val="24"/>
                <w:szCs w:val="24"/>
              </w:rPr>
            </w:pPr>
            <w:r w:rsidRPr="00E1558C">
              <w:rPr>
                <w:rFonts w:eastAsia="Calibri" w:cs="Times New Roman"/>
                <w:color w:val="auto"/>
                <w:kern w:val="0"/>
                <w:sz w:val="24"/>
                <w:szCs w:val="24"/>
              </w:rPr>
              <w:t>«Занимательная информатика»</w:t>
            </w:r>
          </w:p>
        </w:tc>
        <w:tc>
          <w:tcPr>
            <w:tcW w:w="1146"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1б</w:t>
            </w:r>
          </w:p>
        </w:tc>
        <w:tc>
          <w:tcPr>
            <w:tcW w:w="882"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Хамаева Т.К.</w:t>
            </w:r>
          </w:p>
        </w:tc>
      </w:tr>
      <w:tr w:rsidR="00E1558C" w:rsidRPr="00E1558C" w:rsidTr="00E1558C">
        <w:tc>
          <w:tcPr>
            <w:tcW w:w="1749" w:type="pct"/>
            <w:vMerge/>
          </w:tcPr>
          <w:p w:rsidR="00E1558C" w:rsidRPr="00E1558C" w:rsidRDefault="00E1558C" w:rsidP="00E1558C">
            <w:pPr>
              <w:suppressAutoHyphens w:val="0"/>
              <w:spacing w:after="0" w:line="240" w:lineRule="auto"/>
              <w:rPr>
                <w:rFonts w:eastAsia="Calibri" w:cs="Times New Roman"/>
                <w:color w:val="auto"/>
                <w:kern w:val="0"/>
                <w:sz w:val="24"/>
                <w:szCs w:val="24"/>
              </w:rPr>
            </w:pPr>
          </w:p>
        </w:tc>
        <w:tc>
          <w:tcPr>
            <w:tcW w:w="1224" w:type="pct"/>
          </w:tcPr>
          <w:p w:rsidR="00E1558C" w:rsidRPr="00E1558C" w:rsidRDefault="00E1558C" w:rsidP="00E1558C">
            <w:pPr>
              <w:suppressAutoHyphens w:val="0"/>
              <w:spacing w:after="0" w:line="240" w:lineRule="auto"/>
              <w:rPr>
                <w:rFonts w:eastAsia="Calibri" w:cs="Times New Roman"/>
                <w:color w:val="auto"/>
                <w:kern w:val="0"/>
                <w:sz w:val="24"/>
                <w:szCs w:val="24"/>
              </w:rPr>
            </w:pPr>
            <w:r w:rsidRPr="00E1558C">
              <w:rPr>
                <w:rFonts w:eastAsia="Calibri" w:cs="Times New Roman"/>
                <w:color w:val="auto"/>
                <w:kern w:val="0"/>
                <w:sz w:val="24"/>
                <w:szCs w:val="24"/>
              </w:rPr>
              <w:t>«История»</w:t>
            </w:r>
          </w:p>
        </w:tc>
        <w:tc>
          <w:tcPr>
            <w:tcW w:w="1146"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2а,б,в</w:t>
            </w:r>
          </w:p>
        </w:tc>
        <w:tc>
          <w:tcPr>
            <w:tcW w:w="882"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Лойко Ф.Ф.</w:t>
            </w:r>
          </w:p>
        </w:tc>
      </w:tr>
      <w:tr w:rsidR="00E1558C" w:rsidRPr="00E1558C" w:rsidTr="00E1558C">
        <w:tc>
          <w:tcPr>
            <w:tcW w:w="1749" w:type="pct"/>
            <w:vMerge/>
          </w:tcPr>
          <w:p w:rsidR="00E1558C" w:rsidRPr="00E1558C" w:rsidRDefault="00E1558C" w:rsidP="00E1558C">
            <w:pPr>
              <w:suppressAutoHyphens w:val="0"/>
              <w:spacing w:after="0" w:line="240" w:lineRule="auto"/>
              <w:rPr>
                <w:rFonts w:eastAsia="Calibri" w:cs="Times New Roman"/>
                <w:color w:val="auto"/>
                <w:kern w:val="0"/>
                <w:sz w:val="24"/>
                <w:szCs w:val="24"/>
              </w:rPr>
            </w:pPr>
          </w:p>
        </w:tc>
        <w:tc>
          <w:tcPr>
            <w:tcW w:w="1224"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000000"/>
                <w:kern w:val="0"/>
                <w:sz w:val="24"/>
                <w:szCs w:val="24"/>
                <w:lang w:eastAsia="ru-RU"/>
              </w:rPr>
            </w:pPr>
            <w:r w:rsidRPr="00E1558C">
              <w:rPr>
                <w:rFonts w:eastAsia="Times New Roman" w:cs="Times New Roman"/>
                <w:color w:val="000000"/>
                <w:kern w:val="0"/>
                <w:sz w:val="24"/>
                <w:szCs w:val="24"/>
                <w:lang w:eastAsia="ru-RU"/>
              </w:rPr>
              <w:t>«В мире книг»</w:t>
            </w:r>
          </w:p>
        </w:tc>
        <w:tc>
          <w:tcPr>
            <w:tcW w:w="1146" w:type="pct"/>
          </w:tcPr>
          <w:p w:rsidR="00E1558C" w:rsidRPr="00E1558C" w:rsidRDefault="00E1558C" w:rsidP="00E1558C">
            <w:pPr>
              <w:suppressAutoHyphens w:val="0"/>
              <w:spacing w:after="0" w:line="240" w:lineRule="auto"/>
              <w:rPr>
                <w:rFonts w:eastAsia="Calibri" w:cs="Times New Roman"/>
                <w:color w:val="auto"/>
                <w:kern w:val="0"/>
                <w:sz w:val="24"/>
                <w:szCs w:val="24"/>
              </w:rPr>
            </w:pPr>
            <w:r w:rsidRPr="00E1558C">
              <w:rPr>
                <w:rFonts w:eastAsia="Calibri" w:cs="Times New Roman"/>
                <w:color w:val="auto"/>
                <w:kern w:val="0"/>
                <w:sz w:val="24"/>
                <w:szCs w:val="24"/>
              </w:rPr>
              <w:t>2а, 3а</w:t>
            </w:r>
          </w:p>
        </w:tc>
        <w:tc>
          <w:tcPr>
            <w:tcW w:w="882"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Апряткина Л.В.</w:t>
            </w:r>
          </w:p>
        </w:tc>
      </w:tr>
      <w:tr w:rsidR="00E1558C" w:rsidRPr="00E1558C" w:rsidTr="00E1558C">
        <w:tc>
          <w:tcPr>
            <w:tcW w:w="1749" w:type="pct"/>
            <w:vMerge w:val="restart"/>
          </w:tcPr>
          <w:p w:rsidR="00E1558C" w:rsidRPr="00E1558C" w:rsidRDefault="00E1558C" w:rsidP="00E1558C">
            <w:pPr>
              <w:suppressAutoHyphens w:val="0"/>
              <w:spacing w:after="0" w:line="240" w:lineRule="auto"/>
              <w:rPr>
                <w:rFonts w:eastAsia="Calibri" w:cs="Times New Roman"/>
                <w:color w:val="auto"/>
                <w:kern w:val="0"/>
                <w:sz w:val="24"/>
                <w:szCs w:val="24"/>
              </w:rPr>
            </w:pPr>
            <w:r w:rsidRPr="00E1558C">
              <w:rPr>
                <w:rFonts w:eastAsia="Calibri" w:cs="Times New Roman"/>
                <w:color w:val="auto"/>
                <w:kern w:val="0"/>
                <w:sz w:val="24"/>
                <w:szCs w:val="24"/>
              </w:rPr>
              <w:t xml:space="preserve">Социальное </w:t>
            </w:r>
          </w:p>
          <w:p w:rsidR="00E1558C" w:rsidRPr="00E1558C" w:rsidRDefault="00E1558C" w:rsidP="00E1558C">
            <w:pPr>
              <w:suppressAutoHyphens w:val="0"/>
              <w:autoSpaceDE w:val="0"/>
              <w:autoSpaceDN w:val="0"/>
              <w:adjustRightInd w:val="0"/>
              <w:spacing w:after="0" w:line="240" w:lineRule="auto"/>
              <w:rPr>
                <w:rFonts w:eastAsia="Times New Roman" w:cs="Times New Roman"/>
                <w:b/>
                <w:color w:val="000000"/>
                <w:kern w:val="0"/>
                <w:lang w:eastAsia="ru-RU"/>
              </w:rPr>
            </w:pPr>
          </w:p>
        </w:tc>
        <w:tc>
          <w:tcPr>
            <w:tcW w:w="1224"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000000"/>
                <w:kern w:val="0"/>
                <w:sz w:val="24"/>
                <w:szCs w:val="24"/>
                <w:lang w:eastAsia="ru-RU"/>
              </w:rPr>
            </w:pPr>
            <w:r w:rsidRPr="00E1558C">
              <w:rPr>
                <w:rFonts w:eastAsia="Times New Roman" w:cs="Times New Roman"/>
                <w:color w:val="000000"/>
                <w:kern w:val="0"/>
                <w:sz w:val="24"/>
                <w:szCs w:val="24"/>
                <w:lang w:eastAsia="ru-RU"/>
              </w:rPr>
              <w:t>Формирование финансовой грамотности</w:t>
            </w:r>
          </w:p>
        </w:tc>
        <w:tc>
          <w:tcPr>
            <w:tcW w:w="1146"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000000"/>
                <w:kern w:val="0"/>
                <w:lang w:eastAsia="ru-RU"/>
              </w:rPr>
              <w:t>4а,б</w:t>
            </w:r>
          </w:p>
        </w:tc>
        <w:tc>
          <w:tcPr>
            <w:tcW w:w="882" w:type="pct"/>
          </w:tcPr>
          <w:p w:rsidR="00E1558C" w:rsidRPr="00E1558C" w:rsidRDefault="00E1558C" w:rsidP="00E1558C">
            <w:pPr>
              <w:suppressAutoHyphens w:val="0"/>
              <w:autoSpaceDE w:val="0"/>
              <w:autoSpaceDN w:val="0"/>
              <w:adjustRightInd w:val="0"/>
              <w:spacing w:after="0" w:line="240" w:lineRule="auto"/>
              <w:rPr>
                <w:rFonts w:eastAsia="Times New Roman" w:cs="Times New Roman"/>
                <w:b/>
                <w:color w:val="000000"/>
                <w:kern w:val="0"/>
                <w:lang w:eastAsia="ru-RU"/>
              </w:rPr>
            </w:pPr>
            <w:r w:rsidRPr="00E1558C">
              <w:rPr>
                <w:rFonts w:eastAsia="Times New Roman" w:cs="Times New Roman"/>
                <w:color w:val="000000"/>
                <w:kern w:val="0"/>
                <w:sz w:val="24"/>
                <w:szCs w:val="24"/>
                <w:lang w:eastAsia="ru-RU"/>
              </w:rPr>
              <w:t>Горбанева Т.В.</w:t>
            </w:r>
          </w:p>
        </w:tc>
      </w:tr>
      <w:tr w:rsidR="00E1558C" w:rsidRPr="00E1558C" w:rsidTr="00E1558C">
        <w:tc>
          <w:tcPr>
            <w:tcW w:w="1749" w:type="pct"/>
            <w:vMerge/>
          </w:tcPr>
          <w:p w:rsidR="00E1558C" w:rsidRPr="00E1558C" w:rsidRDefault="00E1558C" w:rsidP="00E1558C">
            <w:pPr>
              <w:suppressAutoHyphens w:val="0"/>
              <w:spacing w:after="0" w:line="240" w:lineRule="auto"/>
              <w:rPr>
                <w:rFonts w:eastAsia="Calibri" w:cs="Times New Roman"/>
                <w:color w:val="auto"/>
                <w:kern w:val="0"/>
                <w:sz w:val="24"/>
                <w:szCs w:val="24"/>
              </w:rPr>
            </w:pPr>
          </w:p>
        </w:tc>
        <w:tc>
          <w:tcPr>
            <w:tcW w:w="1224"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000000"/>
                <w:kern w:val="0"/>
                <w:sz w:val="24"/>
                <w:szCs w:val="24"/>
                <w:lang w:eastAsia="ru-RU"/>
              </w:rPr>
            </w:pPr>
            <w:r w:rsidRPr="00E1558C">
              <w:rPr>
                <w:rFonts w:eastAsia="Times New Roman" w:cs="Times New Roman"/>
                <w:color w:val="000000"/>
                <w:kern w:val="0"/>
                <w:sz w:val="24"/>
                <w:szCs w:val="24"/>
                <w:lang w:eastAsia="ru-RU"/>
              </w:rPr>
              <w:t>Формирование финансовой грамотности</w:t>
            </w:r>
          </w:p>
        </w:tc>
        <w:tc>
          <w:tcPr>
            <w:tcW w:w="1146" w:type="pct"/>
          </w:tcPr>
          <w:p w:rsidR="00E1558C" w:rsidRPr="00E1558C" w:rsidRDefault="00E1558C" w:rsidP="00E1558C">
            <w:pPr>
              <w:suppressAutoHyphens w:val="0"/>
              <w:spacing w:after="0" w:line="240" w:lineRule="auto"/>
              <w:rPr>
                <w:rFonts w:eastAsia="Calibri" w:cs="Times New Roman"/>
                <w:color w:val="000000"/>
                <w:kern w:val="0"/>
                <w:sz w:val="24"/>
                <w:szCs w:val="24"/>
              </w:rPr>
            </w:pPr>
            <w:r w:rsidRPr="00E1558C">
              <w:rPr>
                <w:rFonts w:eastAsia="Calibri" w:cs="Times New Roman"/>
                <w:color w:val="auto"/>
                <w:kern w:val="0"/>
                <w:sz w:val="24"/>
                <w:szCs w:val="24"/>
              </w:rPr>
              <w:t>2а,б,в; 3а,б,в</w:t>
            </w:r>
          </w:p>
        </w:tc>
        <w:tc>
          <w:tcPr>
            <w:tcW w:w="882"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000000"/>
                <w:kern w:val="0"/>
                <w:sz w:val="24"/>
                <w:szCs w:val="24"/>
                <w:lang w:eastAsia="ru-RU"/>
              </w:rPr>
            </w:pPr>
            <w:r w:rsidRPr="00E1558C">
              <w:rPr>
                <w:rFonts w:eastAsia="Times New Roman" w:cs="Times New Roman"/>
                <w:color w:val="auto"/>
                <w:kern w:val="0"/>
                <w:sz w:val="24"/>
                <w:szCs w:val="24"/>
                <w:lang w:eastAsia="ru-RU"/>
              </w:rPr>
              <w:t>Глазунов Н.Е.</w:t>
            </w:r>
          </w:p>
        </w:tc>
      </w:tr>
      <w:tr w:rsidR="00E1558C" w:rsidRPr="00E1558C" w:rsidTr="00E1558C">
        <w:tc>
          <w:tcPr>
            <w:tcW w:w="1749" w:type="pct"/>
            <w:vMerge/>
          </w:tcPr>
          <w:p w:rsidR="00E1558C" w:rsidRPr="00E1558C" w:rsidRDefault="00E1558C" w:rsidP="00E1558C">
            <w:pPr>
              <w:suppressAutoHyphens w:val="0"/>
              <w:spacing w:after="0" w:line="240" w:lineRule="auto"/>
              <w:rPr>
                <w:rFonts w:eastAsia="Calibri" w:cs="Times New Roman"/>
                <w:color w:val="auto"/>
                <w:kern w:val="0"/>
                <w:sz w:val="24"/>
                <w:szCs w:val="24"/>
              </w:rPr>
            </w:pPr>
          </w:p>
        </w:tc>
        <w:tc>
          <w:tcPr>
            <w:tcW w:w="1224" w:type="pct"/>
          </w:tcPr>
          <w:p w:rsidR="00E1558C" w:rsidRPr="00E1558C" w:rsidRDefault="00E1558C" w:rsidP="00E1558C">
            <w:pPr>
              <w:suppressAutoHyphens w:val="0"/>
              <w:spacing w:after="0" w:line="240" w:lineRule="auto"/>
              <w:rPr>
                <w:rFonts w:eastAsia="Calibri" w:cs="Times New Roman"/>
                <w:color w:val="auto"/>
                <w:kern w:val="0"/>
                <w:sz w:val="24"/>
                <w:szCs w:val="24"/>
              </w:rPr>
            </w:pPr>
            <w:r w:rsidRPr="00E1558C">
              <w:rPr>
                <w:rFonts w:eastAsia="Calibri" w:cs="Times New Roman"/>
                <w:color w:val="auto"/>
                <w:kern w:val="0"/>
                <w:sz w:val="24"/>
                <w:szCs w:val="24"/>
              </w:rPr>
              <w:t>«Безопасность жизнедеятельности человека»</w:t>
            </w:r>
          </w:p>
        </w:tc>
        <w:tc>
          <w:tcPr>
            <w:tcW w:w="1146"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1б</w:t>
            </w:r>
          </w:p>
        </w:tc>
        <w:tc>
          <w:tcPr>
            <w:tcW w:w="882"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Сиохина Е.А.</w:t>
            </w:r>
          </w:p>
        </w:tc>
      </w:tr>
      <w:tr w:rsidR="00E1558C" w:rsidRPr="00E1558C" w:rsidTr="00E1558C">
        <w:tc>
          <w:tcPr>
            <w:tcW w:w="1749" w:type="pct"/>
            <w:vMerge w:val="restart"/>
          </w:tcPr>
          <w:p w:rsidR="00E1558C" w:rsidRPr="00E1558C" w:rsidRDefault="00E1558C" w:rsidP="00E1558C">
            <w:pPr>
              <w:suppressAutoHyphens w:val="0"/>
              <w:spacing w:after="0" w:line="240" w:lineRule="auto"/>
              <w:rPr>
                <w:rFonts w:eastAsia="Calibri" w:cs="Times New Roman"/>
                <w:color w:val="auto"/>
                <w:kern w:val="0"/>
                <w:sz w:val="24"/>
                <w:szCs w:val="24"/>
              </w:rPr>
            </w:pPr>
            <w:r w:rsidRPr="00E1558C">
              <w:rPr>
                <w:rFonts w:eastAsia="Calibri" w:cs="Times New Roman"/>
                <w:color w:val="auto"/>
                <w:kern w:val="0"/>
                <w:sz w:val="24"/>
                <w:szCs w:val="24"/>
              </w:rPr>
              <w:t xml:space="preserve">Общекультурное </w:t>
            </w:r>
          </w:p>
          <w:p w:rsidR="00E1558C" w:rsidRPr="00E1558C" w:rsidRDefault="00E1558C" w:rsidP="00E1558C">
            <w:pPr>
              <w:suppressAutoHyphens w:val="0"/>
              <w:autoSpaceDE w:val="0"/>
              <w:autoSpaceDN w:val="0"/>
              <w:adjustRightInd w:val="0"/>
              <w:spacing w:after="0" w:line="240" w:lineRule="auto"/>
              <w:rPr>
                <w:rFonts w:eastAsia="Times New Roman" w:cs="Times New Roman"/>
                <w:b/>
                <w:color w:val="000000"/>
                <w:kern w:val="0"/>
                <w:lang w:eastAsia="ru-RU"/>
              </w:rPr>
            </w:pPr>
          </w:p>
        </w:tc>
        <w:tc>
          <w:tcPr>
            <w:tcW w:w="1224" w:type="pct"/>
          </w:tcPr>
          <w:p w:rsidR="00E1558C" w:rsidRPr="00E1558C" w:rsidRDefault="00E1558C" w:rsidP="00E1558C">
            <w:pPr>
              <w:suppressAutoHyphens w:val="0"/>
              <w:spacing w:after="0" w:line="240" w:lineRule="auto"/>
              <w:rPr>
                <w:rFonts w:eastAsia="Calibri" w:cs="Times New Roman"/>
                <w:color w:val="auto"/>
                <w:kern w:val="0"/>
                <w:sz w:val="24"/>
                <w:szCs w:val="24"/>
              </w:rPr>
            </w:pPr>
            <w:r w:rsidRPr="00E1558C">
              <w:rPr>
                <w:rFonts w:eastAsia="Calibri" w:cs="Times New Roman"/>
                <w:color w:val="auto"/>
                <w:kern w:val="0"/>
                <w:sz w:val="24"/>
                <w:szCs w:val="24"/>
              </w:rPr>
              <w:t>«Музыка»</w:t>
            </w:r>
          </w:p>
        </w:tc>
        <w:tc>
          <w:tcPr>
            <w:tcW w:w="1146"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2а,б</w:t>
            </w:r>
          </w:p>
        </w:tc>
        <w:tc>
          <w:tcPr>
            <w:tcW w:w="882" w:type="pct"/>
          </w:tcPr>
          <w:p w:rsidR="00E1558C" w:rsidRPr="00E1558C" w:rsidRDefault="00E1558C" w:rsidP="00E1558C">
            <w:pPr>
              <w:suppressAutoHyphens w:val="0"/>
              <w:autoSpaceDE w:val="0"/>
              <w:autoSpaceDN w:val="0"/>
              <w:adjustRightInd w:val="0"/>
              <w:spacing w:after="0" w:line="240" w:lineRule="auto"/>
              <w:rPr>
                <w:rFonts w:eastAsia="Times New Roman" w:cs="Times New Roman"/>
                <w:b/>
                <w:color w:val="000000"/>
                <w:kern w:val="0"/>
                <w:lang w:eastAsia="ru-RU"/>
              </w:rPr>
            </w:pPr>
            <w:r w:rsidRPr="00E1558C">
              <w:rPr>
                <w:rFonts w:eastAsia="Times New Roman" w:cs="Times New Roman"/>
                <w:color w:val="auto"/>
                <w:kern w:val="0"/>
                <w:sz w:val="24"/>
                <w:szCs w:val="24"/>
                <w:lang w:eastAsia="ru-RU"/>
              </w:rPr>
              <w:t>Ивахненко Е.А.</w:t>
            </w:r>
          </w:p>
        </w:tc>
      </w:tr>
      <w:tr w:rsidR="00E1558C" w:rsidRPr="00E1558C" w:rsidTr="00E1558C">
        <w:tc>
          <w:tcPr>
            <w:tcW w:w="1749" w:type="pct"/>
            <w:vMerge/>
          </w:tcPr>
          <w:p w:rsidR="00E1558C" w:rsidRPr="00E1558C" w:rsidRDefault="00E1558C" w:rsidP="00E1558C">
            <w:pPr>
              <w:suppressAutoHyphens w:val="0"/>
              <w:spacing w:after="0" w:line="240" w:lineRule="auto"/>
              <w:rPr>
                <w:rFonts w:eastAsia="Calibri" w:cs="Times New Roman"/>
                <w:color w:val="auto"/>
                <w:kern w:val="0"/>
                <w:sz w:val="24"/>
                <w:szCs w:val="24"/>
              </w:rPr>
            </w:pPr>
          </w:p>
        </w:tc>
        <w:tc>
          <w:tcPr>
            <w:tcW w:w="1224" w:type="pct"/>
          </w:tcPr>
          <w:p w:rsidR="00E1558C" w:rsidRPr="00E1558C" w:rsidRDefault="00E1558C" w:rsidP="00E1558C">
            <w:pPr>
              <w:suppressAutoHyphens w:val="0"/>
              <w:spacing w:after="0" w:line="240" w:lineRule="auto"/>
              <w:rPr>
                <w:rFonts w:eastAsia="Calibri" w:cs="Times New Roman"/>
                <w:color w:val="auto"/>
                <w:kern w:val="0"/>
                <w:sz w:val="24"/>
                <w:szCs w:val="24"/>
              </w:rPr>
            </w:pPr>
            <w:r w:rsidRPr="00E1558C">
              <w:rPr>
                <w:rFonts w:eastAsia="Calibri" w:cs="Times New Roman"/>
                <w:color w:val="auto"/>
                <w:kern w:val="0"/>
                <w:sz w:val="24"/>
                <w:szCs w:val="24"/>
              </w:rPr>
              <w:t>«Разговор о правильном питании»</w:t>
            </w:r>
          </w:p>
        </w:tc>
        <w:tc>
          <w:tcPr>
            <w:tcW w:w="1146"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1а; 2а,б; 3б,в</w:t>
            </w:r>
          </w:p>
        </w:tc>
        <w:tc>
          <w:tcPr>
            <w:tcW w:w="882"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Волкова А.В.</w:t>
            </w:r>
          </w:p>
        </w:tc>
      </w:tr>
      <w:tr w:rsidR="00E1558C" w:rsidRPr="00E1558C" w:rsidTr="00E1558C">
        <w:tc>
          <w:tcPr>
            <w:tcW w:w="1749" w:type="pct"/>
            <w:vMerge/>
          </w:tcPr>
          <w:p w:rsidR="00E1558C" w:rsidRPr="00E1558C" w:rsidRDefault="00E1558C" w:rsidP="00E1558C">
            <w:pPr>
              <w:suppressAutoHyphens w:val="0"/>
              <w:spacing w:after="0" w:line="240" w:lineRule="auto"/>
              <w:rPr>
                <w:rFonts w:eastAsia="Calibri" w:cs="Times New Roman"/>
                <w:color w:val="auto"/>
                <w:kern w:val="0"/>
                <w:sz w:val="24"/>
                <w:szCs w:val="24"/>
              </w:rPr>
            </w:pPr>
          </w:p>
        </w:tc>
        <w:tc>
          <w:tcPr>
            <w:tcW w:w="1224" w:type="pct"/>
          </w:tcPr>
          <w:p w:rsidR="00E1558C" w:rsidRPr="00E1558C" w:rsidRDefault="00E1558C" w:rsidP="00E1558C">
            <w:pPr>
              <w:suppressAutoHyphens w:val="0"/>
              <w:spacing w:after="0" w:line="240" w:lineRule="auto"/>
              <w:rPr>
                <w:rFonts w:eastAsia="Calibri" w:cs="Times New Roman"/>
                <w:color w:val="auto"/>
                <w:kern w:val="0"/>
                <w:sz w:val="24"/>
                <w:szCs w:val="24"/>
              </w:rPr>
            </w:pPr>
            <w:r w:rsidRPr="00E1558C">
              <w:rPr>
                <w:rFonts w:eastAsia="Calibri" w:cs="Times New Roman"/>
                <w:color w:val="auto"/>
                <w:kern w:val="0"/>
                <w:sz w:val="24"/>
                <w:szCs w:val="24"/>
              </w:rPr>
              <w:t>«Песни и сказки Тихого Дона»</w:t>
            </w:r>
          </w:p>
        </w:tc>
        <w:tc>
          <w:tcPr>
            <w:tcW w:w="1146"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2б,в; 3а,б</w:t>
            </w:r>
          </w:p>
        </w:tc>
        <w:tc>
          <w:tcPr>
            <w:tcW w:w="882"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Горбанёва Т.В.</w:t>
            </w:r>
          </w:p>
        </w:tc>
      </w:tr>
      <w:tr w:rsidR="00E1558C" w:rsidRPr="00E1558C" w:rsidTr="00E1558C">
        <w:tc>
          <w:tcPr>
            <w:tcW w:w="1749" w:type="pct"/>
            <w:vMerge/>
          </w:tcPr>
          <w:p w:rsidR="00E1558C" w:rsidRPr="00E1558C" w:rsidRDefault="00E1558C" w:rsidP="00E1558C">
            <w:pPr>
              <w:suppressAutoHyphens w:val="0"/>
              <w:spacing w:after="0" w:line="240" w:lineRule="auto"/>
              <w:rPr>
                <w:rFonts w:eastAsia="Calibri" w:cs="Times New Roman"/>
                <w:color w:val="auto"/>
                <w:kern w:val="0"/>
                <w:sz w:val="24"/>
                <w:szCs w:val="24"/>
              </w:rPr>
            </w:pPr>
          </w:p>
        </w:tc>
        <w:tc>
          <w:tcPr>
            <w:tcW w:w="1224" w:type="pct"/>
          </w:tcPr>
          <w:p w:rsidR="00E1558C" w:rsidRPr="00E1558C" w:rsidRDefault="00E1558C" w:rsidP="00E1558C">
            <w:pPr>
              <w:suppressAutoHyphens w:val="0"/>
              <w:spacing w:after="0" w:line="240" w:lineRule="auto"/>
              <w:rPr>
                <w:rFonts w:eastAsia="Calibri" w:cs="Times New Roman"/>
                <w:color w:val="auto"/>
                <w:kern w:val="0"/>
                <w:sz w:val="24"/>
                <w:szCs w:val="24"/>
              </w:rPr>
            </w:pPr>
            <w:r w:rsidRPr="00E1558C">
              <w:rPr>
                <w:rFonts w:eastAsia="Calibri" w:cs="Times New Roman"/>
                <w:color w:val="auto"/>
                <w:kern w:val="0"/>
                <w:sz w:val="24"/>
                <w:szCs w:val="24"/>
              </w:rPr>
              <w:t>«Природа и история Донского края»</w:t>
            </w:r>
          </w:p>
        </w:tc>
        <w:tc>
          <w:tcPr>
            <w:tcW w:w="1146"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1а,б; 4а,б</w:t>
            </w:r>
          </w:p>
        </w:tc>
        <w:tc>
          <w:tcPr>
            <w:tcW w:w="882"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Спицак О.М.</w:t>
            </w:r>
          </w:p>
        </w:tc>
      </w:tr>
      <w:tr w:rsidR="00E1558C" w:rsidRPr="00E1558C" w:rsidTr="00E1558C">
        <w:tc>
          <w:tcPr>
            <w:tcW w:w="1749" w:type="pct"/>
            <w:vMerge/>
          </w:tcPr>
          <w:p w:rsidR="00E1558C" w:rsidRPr="00E1558C" w:rsidRDefault="00E1558C" w:rsidP="00E1558C">
            <w:pPr>
              <w:suppressAutoHyphens w:val="0"/>
              <w:spacing w:after="0" w:line="240" w:lineRule="auto"/>
              <w:rPr>
                <w:rFonts w:eastAsia="Calibri" w:cs="Times New Roman"/>
                <w:color w:val="auto"/>
                <w:kern w:val="0"/>
                <w:sz w:val="24"/>
                <w:szCs w:val="24"/>
              </w:rPr>
            </w:pPr>
          </w:p>
        </w:tc>
        <w:tc>
          <w:tcPr>
            <w:tcW w:w="1224" w:type="pct"/>
          </w:tcPr>
          <w:p w:rsidR="00E1558C" w:rsidRPr="00E1558C" w:rsidRDefault="00E1558C" w:rsidP="00E1558C">
            <w:pPr>
              <w:suppressAutoHyphens w:val="0"/>
              <w:spacing w:after="0" w:line="240" w:lineRule="auto"/>
              <w:rPr>
                <w:rFonts w:eastAsia="Calibri" w:cs="Times New Roman"/>
                <w:color w:val="auto"/>
                <w:kern w:val="0"/>
                <w:sz w:val="24"/>
                <w:szCs w:val="24"/>
              </w:rPr>
            </w:pPr>
            <w:r w:rsidRPr="00E1558C">
              <w:rPr>
                <w:rFonts w:eastAsia="Calibri" w:cs="Times New Roman"/>
                <w:color w:val="auto"/>
                <w:kern w:val="0"/>
                <w:sz w:val="24"/>
                <w:szCs w:val="24"/>
              </w:rPr>
              <w:t>«Квилинг»</w:t>
            </w:r>
          </w:p>
        </w:tc>
        <w:tc>
          <w:tcPr>
            <w:tcW w:w="1146"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000000"/>
                <w:kern w:val="0"/>
                <w:lang w:eastAsia="ru-RU"/>
              </w:rPr>
            </w:pPr>
            <w:r w:rsidRPr="00E1558C">
              <w:rPr>
                <w:rFonts w:eastAsia="Times New Roman" w:cs="Times New Roman"/>
                <w:color w:val="000000"/>
                <w:kern w:val="0"/>
                <w:lang w:eastAsia="ru-RU"/>
              </w:rPr>
              <w:t>1а,б; 2в; 3а,в; 4а,б</w:t>
            </w:r>
          </w:p>
        </w:tc>
        <w:tc>
          <w:tcPr>
            <w:tcW w:w="882" w:type="pct"/>
          </w:tcPr>
          <w:p w:rsidR="00E1558C" w:rsidRPr="00E1558C" w:rsidRDefault="00E1558C" w:rsidP="00E1558C">
            <w:pPr>
              <w:suppressAutoHyphens w:val="0"/>
              <w:autoSpaceDE w:val="0"/>
              <w:autoSpaceDN w:val="0"/>
              <w:adjustRightInd w:val="0"/>
              <w:spacing w:after="0" w:line="240" w:lineRule="auto"/>
              <w:rPr>
                <w:rFonts w:eastAsia="Times New Roman" w:cs="Times New Roman"/>
                <w:color w:val="auto"/>
                <w:kern w:val="0"/>
                <w:sz w:val="24"/>
                <w:szCs w:val="24"/>
                <w:lang w:eastAsia="ru-RU"/>
              </w:rPr>
            </w:pPr>
            <w:r w:rsidRPr="00E1558C">
              <w:rPr>
                <w:rFonts w:eastAsia="Times New Roman" w:cs="Times New Roman"/>
                <w:color w:val="auto"/>
                <w:kern w:val="0"/>
                <w:sz w:val="24"/>
                <w:szCs w:val="24"/>
                <w:lang w:eastAsia="ru-RU"/>
              </w:rPr>
              <w:t>Бусурман С.А.</w:t>
            </w:r>
          </w:p>
        </w:tc>
      </w:tr>
    </w:tbl>
    <w:p w:rsidR="00E1558C" w:rsidRPr="00E1558C" w:rsidRDefault="00E1558C" w:rsidP="00E1558C">
      <w:pPr>
        <w:suppressAutoHyphens w:val="0"/>
        <w:spacing w:after="0" w:line="259" w:lineRule="auto"/>
        <w:ind w:firstLine="567"/>
        <w:jc w:val="both"/>
        <w:rPr>
          <w:rFonts w:eastAsia="Calibri" w:cs="Times New Roman"/>
          <w:color w:val="auto"/>
          <w:kern w:val="0"/>
        </w:rPr>
      </w:pPr>
    </w:p>
    <w:p w:rsidR="00E1558C" w:rsidRPr="00E1558C" w:rsidRDefault="00E1558C" w:rsidP="00E1558C">
      <w:pPr>
        <w:suppressAutoHyphens w:val="0"/>
        <w:spacing w:after="160" w:line="259" w:lineRule="auto"/>
        <w:rPr>
          <w:rFonts w:eastAsia="Calibri" w:cs="Times New Roman"/>
          <w:color w:val="auto"/>
          <w:kern w:val="0"/>
        </w:rPr>
      </w:pPr>
      <w:r w:rsidRPr="00E1558C">
        <w:rPr>
          <w:rFonts w:eastAsia="Calibri" w:cs="Times New Roman"/>
          <w:color w:val="auto"/>
          <w:kern w:val="0"/>
        </w:rPr>
        <w:br w:type="page"/>
      </w:r>
    </w:p>
    <w:p w:rsidR="00E1558C" w:rsidRPr="00E1558C" w:rsidRDefault="00E1558C" w:rsidP="00E1558C">
      <w:pPr>
        <w:suppressAutoHyphens w:val="0"/>
        <w:spacing w:after="0" w:line="259" w:lineRule="auto"/>
        <w:jc w:val="center"/>
        <w:rPr>
          <w:rFonts w:eastAsia="Calibri" w:cs="Times New Roman"/>
          <w:b/>
          <w:color w:val="auto"/>
          <w:kern w:val="0"/>
        </w:rPr>
      </w:pPr>
      <w:r w:rsidRPr="00E1558C">
        <w:rPr>
          <w:rFonts w:eastAsia="Calibri" w:cs="Times New Roman"/>
          <w:b/>
          <w:color w:val="auto"/>
          <w:kern w:val="0"/>
        </w:rPr>
        <w:lastRenderedPageBreak/>
        <w:t>3.1.2. Календарный график</w:t>
      </w:r>
    </w:p>
    <w:p w:rsidR="00E1558C" w:rsidRPr="00E1558C" w:rsidRDefault="00E1558C" w:rsidP="00E1558C">
      <w:pPr>
        <w:suppressAutoHyphens w:val="0"/>
        <w:spacing w:after="0" w:line="259" w:lineRule="auto"/>
        <w:ind w:firstLine="567"/>
        <w:jc w:val="both"/>
        <w:rPr>
          <w:rFonts w:eastAsia="Calibri" w:cs="Times New Roman"/>
          <w:color w:val="auto"/>
          <w:kern w:val="0"/>
        </w:rPr>
      </w:pP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Начало учебного года – 01.09.2017 г.</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Окончание учебного года: </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1 - 4, 9, 11-ые классы МБОУ «Обливская  СОШ № 2» и её филиалов – 24.05.2018 г.;</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5 - 8, 10-ые классы МБОУ «Обливская  СОШ № 2» и её филиалов – 31.05.2018 г.</w:t>
      </w:r>
    </w:p>
    <w:p w:rsidR="00E1558C" w:rsidRPr="00E1558C" w:rsidRDefault="00E1558C" w:rsidP="00E1558C">
      <w:pPr>
        <w:suppressAutoHyphens w:val="0"/>
        <w:spacing w:after="0" w:line="259" w:lineRule="auto"/>
        <w:jc w:val="center"/>
        <w:rPr>
          <w:rFonts w:eastAsia="Calibri" w:cs="Times New Roman"/>
          <w:b/>
          <w:color w:val="auto"/>
          <w:kern w:val="0"/>
        </w:rPr>
      </w:pPr>
      <w:r w:rsidRPr="00E1558C">
        <w:rPr>
          <w:rFonts w:eastAsia="Calibri" w:cs="Times New Roman"/>
          <w:b/>
          <w:color w:val="auto"/>
          <w:kern w:val="0"/>
        </w:rPr>
        <w:t>Продолжительность учебных занятий:</w:t>
      </w:r>
    </w:p>
    <w:p w:rsidR="00E1558C" w:rsidRPr="00E1558C" w:rsidRDefault="00E1558C" w:rsidP="00E1558C">
      <w:pPr>
        <w:shd w:val="clear" w:color="auto" w:fill="FFFFFF"/>
        <w:suppressAutoHyphens w:val="0"/>
        <w:spacing w:after="0" w:line="259" w:lineRule="auto"/>
        <w:ind w:left="142" w:firstLine="567"/>
        <w:jc w:val="both"/>
        <w:rPr>
          <w:rFonts w:eastAsia="Calibri" w:cs="Times New Roman"/>
          <w:bCs/>
          <w:color w:val="auto"/>
          <w:kern w:val="0"/>
          <w:sz w:val="24"/>
          <w:szCs w:val="24"/>
        </w:rPr>
      </w:pPr>
    </w:p>
    <w:tbl>
      <w:tblPr>
        <w:tblW w:w="4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60"/>
        <w:gridCol w:w="1944"/>
        <w:gridCol w:w="1942"/>
        <w:gridCol w:w="1170"/>
        <w:gridCol w:w="1165"/>
        <w:gridCol w:w="1031"/>
      </w:tblGrid>
      <w:tr w:rsidR="00E1558C" w:rsidRPr="00E1558C" w:rsidTr="00E1558C">
        <w:trPr>
          <w:tblHeader/>
          <w:jc w:val="center"/>
        </w:trPr>
        <w:tc>
          <w:tcPr>
            <w:tcW w:w="885" w:type="pct"/>
            <w:shd w:val="clear" w:color="auto" w:fill="FFFFFF"/>
            <w:tcMar>
              <w:top w:w="0" w:type="dxa"/>
              <w:left w:w="0" w:type="dxa"/>
              <w:bottom w:w="0" w:type="dxa"/>
              <w:right w:w="0" w:type="dxa"/>
            </w:tcMar>
            <w:hideMark/>
          </w:tcPr>
          <w:p w:rsidR="00E1558C" w:rsidRPr="00E1558C" w:rsidRDefault="00E1558C" w:rsidP="00E1558C">
            <w:pPr>
              <w:suppressAutoHyphens w:val="0"/>
              <w:spacing w:after="0" w:line="259" w:lineRule="auto"/>
              <w:jc w:val="center"/>
              <w:rPr>
                <w:rFonts w:eastAsia="Calibri" w:cs="Times New Roman"/>
                <w:b/>
                <w:bCs/>
                <w:color w:val="auto"/>
                <w:kern w:val="0"/>
                <w:sz w:val="24"/>
                <w:szCs w:val="24"/>
              </w:rPr>
            </w:pPr>
            <w:r w:rsidRPr="00E1558C">
              <w:rPr>
                <w:rFonts w:eastAsia="Calibri" w:cs="Times New Roman"/>
                <w:b/>
                <w:bCs/>
                <w:color w:val="auto"/>
                <w:kern w:val="0"/>
                <w:sz w:val="24"/>
                <w:szCs w:val="24"/>
              </w:rPr>
              <w:t>№ четверти</w:t>
            </w:r>
          </w:p>
        </w:tc>
        <w:tc>
          <w:tcPr>
            <w:tcW w:w="2204" w:type="pct"/>
            <w:gridSpan w:val="2"/>
            <w:shd w:val="clear" w:color="auto" w:fill="FFFFFF"/>
            <w:tcMar>
              <w:top w:w="0" w:type="dxa"/>
              <w:left w:w="0" w:type="dxa"/>
              <w:bottom w:w="0" w:type="dxa"/>
              <w:right w:w="0" w:type="dxa"/>
            </w:tcMar>
            <w:hideMark/>
          </w:tcPr>
          <w:p w:rsidR="00E1558C" w:rsidRPr="00E1558C" w:rsidRDefault="00E1558C" w:rsidP="00E1558C">
            <w:pPr>
              <w:suppressAutoHyphens w:val="0"/>
              <w:spacing w:after="0" w:line="259" w:lineRule="auto"/>
              <w:jc w:val="center"/>
              <w:rPr>
                <w:rFonts w:eastAsia="Calibri" w:cs="Times New Roman"/>
                <w:b/>
                <w:bCs/>
                <w:color w:val="auto"/>
                <w:kern w:val="0"/>
                <w:sz w:val="24"/>
                <w:szCs w:val="24"/>
              </w:rPr>
            </w:pPr>
            <w:r w:rsidRPr="00E1558C">
              <w:rPr>
                <w:rFonts w:eastAsia="Calibri" w:cs="Times New Roman"/>
                <w:b/>
                <w:bCs/>
                <w:color w:val="auto"/>
                <w:kern w:val="0"/>
                <w:sz w:val="24"/>
                <w:szCs w:val="24"/>
              </w:rPr>
              <w:t>Дата</w:t>
            </w:r>
          </w:p>
        </w:tc>
        <w:tc>
          <w:tcPr>
            <w:tcW w:w="1911" w:type="pct"/>
            <w:gridSpan w:val="3"/>
            <w:shd w:val="clear" w:color="auto" w:fill="FFFFFF"/>
          </w:tcPr>
          <w:p w:rsidR="00E1558C" w:rsidRPr="00E1558C" w:rsidRDefault="00E1558C" w:rsidP="00E1558C">
            <w:pPr>
              <w:suppressAutoHyphens w:val="0"/>
              <w:spacing w:after="0" w:line="259" w:lineRule="auto"/>
              <w:jc w:val="center"/>
              <w:rPr>
                <w:rFonts w:eastAsia="Calibri" w:cs="Times New Roman"/>
                <w:b/>
                <w:bCs/>
                <w:color w:val="auto"/>
                <w:kern w:val="0"/>
                <w:sz w:val="24"/>
                <w:szCs w:val="24"/>
              </w:rPr>
            </w:pPr>
            <w:r w:rsidRPr="00E1558C">
              <w:rPr>
                <w:rFonts w:eastAsia="Calibri" w:cs="Times New Roman"/>
                <w:b/>
                <w:bCs/>
                <w:color w:val="auto"/>
                <w:kern w:val="0"/>
                <w:sz w:val="24"/>
                <w:szCs w:val="24"/>
              </w:rPr>
              <w:t>Продолжительность</w:t>
            </w:r>
            <w:r w:rsidRPr="00E1558C">
              <w:rPr>
                <w:rFonts w:eastAsia="Calibri" w:cs="Times New Roman"/>
                <w:b/>
                <w:bCs/>
                <w:color w:val="auto"/>
                <w:kern w:val="0"/>
                <w:sz w:val="24"/>
                <w:szCs w:val="24"/>
              </w:rPr>
              <w:br/>
              <w:t>(количество учебных недель)</w:t>
            </w:r>
          </w:p>
        </w:tc>
      </w:tr>
      <w:tr w:rsidR="00E1558C" w:rsidRPr="00E1558C" w:rsidTr="00E1558C">
        <w:trPr>
          <w:tblHeader/>
          <w:jc w:val="center"/>
        </w:trPr>
        <w:tc>
          <w:tcPr>
            <w:tcW w:w="885" w:type="pct"/>
            <w:hideMark/>
          </w:tcPr>
          <w:p w:rsidR="00E1558C" w:rsidRPr="00E1558C" w:rsidRDefault="00E1558C" w:rsidP="00E1558C">
            <w:pPr>
              <w:suppressAutoHyphens w:val="0"/>
              <w:spacing w:after="0" w:line="259" w:lineRule="auto"/>
              <w:jc w:val="center"/>
              <w:rPr>
                <w:rFonts w:eastAsia="Calibri" w:cs="Times New Roman"/>
                <w:b/>
                <w:bCs/>
                <w:color w:val="auto"/>
                <w:kern w:val="0"/>
                <w:sz w:val="24"/>
                <w:szCs w:val="24"/>
              </w:rPr>
            </w:pPr>
          </w:p>
        </w:tc>
        <w:tc>
          <w:tcPr>
            <w:tcW w:w="1103" w:type="pct"/>
            <w:shd w:val="clear" w:color="auto" w:fill="FFFFFF"/>
            <w:tcMar>
              <w:top w:w="0" w:type="dxa"/>
              <w:left w:w="0" w:type="dxa"/>
              <w:bottom w:w="0" w:type="dxa"/>
              <w:right w:w="0" w:type="dxa"/>
            </w:tcMar>
            <w:hideMark/>
          </w:tcPr>
          <w:p w:rsidR="00E1558C" w:rsidRPr="00E1558C" w:rsidRDefault="00E1558C" w:rsidP="00E1558C">
            <w:pPr>
              <w:suppressAutoHyphens w:val="0"/>
              <w:spacing w:after="0" w:line="259" w:lineRule="auto"/>
              <w:jc w:val="center"/>
              <w:rPr>
                <w:rFonts w:eastAsia="Calibri" w:cs="Times New Roman"/>
                <w:b/>
                <w:bCs/>
                <w:color w:val="auto"/>
                <w:kern w:val="0"/>
                <w:sz w:val="24"/>
                <w:szCs w:val="24"/>
              </w:rPr>
            </w:pPr>
            <w:r w:rsidRPr="00E1558C">
              <w:rPr>
                <w:rFonts w:eastAsia="Calibri" w:cs="Times New Roman"/>
                <w:b/>
                <w:bCs/>
                <w:color w:val="auto"/>
                <w:kern w:val="0"/>
                <w:sz w:val="24"/>
                <w:szCs w:val="24"/>
              </w:rPr>
              <w:t>начало четверти</w:t>
            </w:r>
          </w:p>
        </w:tc>
        <w:tc>
          <w:tcPr>
            <w:tcW w:w="1102" w:type="pct"/>
            <w:shd w:val="clear" w:color="auto" w:fill="FFFFFF"/>
            <w:tcMar>
              <w:top w:w="0" w:type="dxa"/>
              <w:left w:w="0" w:type="dxa"/>
              <w:bottom w:w="0" w:type="dxa"/>
              <w:right w:w="0" w:type="dxa"/>
            </w:tcMar>
            <w:hideMark/>
          </w:tcPr>
          <w:p w:rsidR="00E1558C" w:rsidRPr="00E1558C" w:rsidRDefault="00E1558C" w:rsidP="00E1558C">
            <w:pPr>
              <w:suppressAutoHyphens w:val="0"/>
              <w:spacing w:after="0" w:line="259" w:lineRule="auto"/>
              <w:jc w:val="center"/>
              <w:rPr>
                <w:rFonts w:eastAsia="Calibri" w:cs="Times New Roman"/>
                <w:b/>
                <w:bCs/>
                <w:color w:val="auto"/>
                <w:kern w:val="0"/>
                <w:sz w:val="24"/>
                <w:szCs w:val="24"/>
              </w:rPr>
            </w:pPr>
            <w:r w:rsidRPr="00E1558C">
              <w:rPr>
                <w:rFonts w:eastAsia="Calibri" w:cs="Times New Roman"/>
                <w:b/>
                <w:bCs/>
                <w:color w:val="auto"/>
                <w:kern w:val="0"/>
                <w:sz w:val="24"/>
                <w:szCs w:val="24"/>
              </w:rPr>
              <w:t>окончание четверти</w:t>
            </w:r>
          </w:p>
        </w:tc>
        <w:tc>
          <w:tcPr>
            <w:tcW w:w="664" w:type="pct"/>
          </w:tcPr>
          <w:p w:rsidR="00E1558C" w:rsidRPr="00E1558C" w:rsidRDefault="00E1558C" w:rsidP="00E1558C">
            <w:pPr>
              <w:suppressAutoHyphens w:val="0"/>
              <w:spacing w:after="0" w:line="259" w:lineRule="auto"/>
              <w:jc w:val="center"/>
              <w:rPr>
                <w:rFonts w:eastAsia="Calibri" w:cs="Times New Roman"/>
                <w:b/>
                <w:bCs/>
                <w:color w:val="auto"/>
                <w:kern w:val="0"/>
                <w:sz w:val="24"/>
                <w:szCs w:val="24"/>
              </w:rPr>
            </w:pPr>
            <w:r w:rsidRPr="00E1558C">
              <w:rPr>
                <w:rFonts w:eastAsia="Calibri" w:cs="Times New Roman"/>
                <w:b/>
                <w:bCs/>
                <w:color w:val="auto"/>
                <w:kern w:val="0"/>
                <w:sz w:val="24"/>
                <w:szCs w:val="24"/>
              </w:rPr>
              <w:t>1 класс</w:t>
            </w:r>
          </w:p>
        </w:tc>
        <w:tc>
          <w:tcPr>
            <w:tcW w:w="661" w:type="pct"/>
            <w:hideMark/>
          </w:tcPr>
          <w:p w:rsidR="00E1558C" w:rsidRPr="00E1558C" w:rsidRDefault="00E1558C" w:rsidP="00E1558C">
            <w:pPr>
              <w:suppressAutoHyphens w:val="0"/>
              <w:spacing w:after="0" w:line="259" w:lineRule="auto"/>
              <w:jc w:val="center"/>
              <w:rPr>
                <w:rFonts w:eastAsia="Calibri" w:cs="Times New Roman"/>
                <w:b/>
                <w:bCs/>
                <w:color w:val="auto"/>
                <w:kern w:val="0"/>
                <w:sz w:val="24"/>
                <w:szCs w:val="24"/>
              </w:rPr>
            </w:pPr>
            <w:r w:rsidRPr="00E1558C">
              <w:rPr>
                <w:rFonts w:eastAsia="Calibri" w:cs="Times New Roman"/>
                <w:b/>
                <w:color w:val="auto"/>
                <w:kern w:val="0"/>
                <w:sz w:val="24"/>
                <w:szCs w:val="24"/>
              </w:rPr>
              <w:t>2 - 4, 9, 11 классы</w:t>
            </w:r>
          </w:p>
        </w:tc>
        <w:tc>
          <w:tcPr>
            <w:tcW w:w="586" w:type="pct"/>
          </w:tcPr>
          <w:p w:rsidR="00E1558C" w:rsidRPr="00E1558C" w:rsidRDefault="00E1558C" w:rsidP="00E1558C">
            <w:pPr>
              <w:suppressAutoHyphens w:val="0"/>
              <w:spacing w:after="0" w:line="259" w:lineRule="auto"/>
              <w:jc w:val="center"/>
              <w:rPr>
                <w:rFonts w:eastAsia="Calibri" w:cs="Times New Roman"/>
                <w:b/>
                <w:bCs/>
                <w:color w:val="auto"/>
                <w:kern w:val="0"/>
                <w:sz w:val="24"/>
                <w:szCs w:val="24"/>
              </w:rPr>
            </w:pPr>
            <w:r w:rsidRPr="00E1558C">
              <w:rPr>
                <w:rFonts w:eastAsia="Calibri" w:cs="Times New Roman"/>
                <w:b/>
                <w:color w:val="auto"/>
                <w:kern w:val="0"/>
                <w:sz w:val="24"/>
                <w:szCs w:val="24"/>
              </w:rPr>
              <w:t>5 - 8, 10 классы</w:t>
            </w:r>
          </w:p>
        </w:tc>
      </w:tr>
      <w:tr w:rsidR="00E1558C" w:rsidRPr="00E1558C" w:rsidTr="00E1558C">
        <w:trPr>
          <w:jc w:val="center"/>
        </w:trPr>
        <w:tc>
          <w:tcPr>
            <w:tcW w:w="885"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59" w:lineRule="auto"/>
              <w:jc w:val="both"/>
              <w:rPr>
                <w:rFonts w:eastAsia="Calibri" w:cs="Times New Roman"/>
                <w:color w:val="auto"/>
                <w:kern w:val="0"/>
                <w:sz w:val="24"/>
                <w:szCs w:val="24"/>
              </w:rPr>
            </w:pPr>
            <w:r w:rsidRPr="00E1558C">
              <w:rPr>
                <w:rFonts w:eastAsia="Calibri" w:cs="Times New Roman"/>
                <w:color w:val="auto"/>
                <w:kern w:val="0"/>
                <w:sz w:val="24"/>
                <w:szCs w:val="24"/>
              </w:rPr>
              <w:t>1 четверть</w:t>
            </w:r>
          </w:p>
        </w:tc>
        <w:tc>
          <w:tcPr>
            <w:tcW w:w="1103"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59" w:lineRule="auto"/>
              <w:jc w:val="center"/>
              <w:rPr>
                <w:rFonts w:eastAsia="Calibri" w:cs="Times New Roman"/>
                <w:color w:val="auto"/>
                <w:kern w:val="0"/>
                <w:sz w:val="24"/>
                <w:szCs w:val="24"/>
              </w:rPr>
            </w:pPr>
            <w:r w:rsidRPr="00E1558C">
              <w:rPr>
                <w:rFonts w:eastAsia="Calibri" w:cs="Times New Roman"/>
                <w:color w:val="auto"/>
                <w:kern w:val="0"/>
                <w:sz w:val="24"/>
                <w:szCs w:val="24"/>
              </w:rPr>
              <w:t>01.09.2017 г.</w:t>
            </w:r>
          </w:p>
        </w:tc>
        <w:tc>
          <w:tcPr>
            <w:tcW w:w="1102"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59" w:lineRule="auto"/>
              <w:jc w:val="center"/>
              <w:rPr>
                <w:rFonts w:eastAsia="Calibri" w:cs="Times New Roman"/>
                <w:color w:val="auto"/>
                <w:kern w:val="0"/>
                <w:sz w:val="24"/>
                <w:szCs w:val="24"/>
              </w:rPr>
            </w:pPr>
            <w:r w:rsidRPr="00E1558C">
              <w:rPr>
                <w:rFonts w:eastAsia="Calibri" w:cs="Times New Roman"/>
                <w:color w:val="auto"/>
                <w:kern w:val="0"/>
                <w:sz w:val="24"/>
                <w:szCs w:val="24"/>
              </w:rPr>
              <w:t>26.10.2017 г.</w:t>
            </w:r>
          </w:p>
        </w:tc>
        <w:tc>
          <w:tcPr>
            <w:tcW w:w="664" w:type="pct"/>
            <w:shd w:val="clear" w:color="auto" w:fill="FFFFFF"/>
          </w:tcPr>
          <w:p w:rsidR="00E1558C" w:rsidRPr="00E1558C" w:rsidRDefault="00E1558C" w:rsidP="00E1558C">
            <w:pPr>
              <w:suppressAutoHyphens w:val="0"/>
              <w:spacing w:after="0" w:line="259" w:lineRule="auto"/>
              <w:jc w:val="center"/>
              <w:rPr>
                <w:rFonts w:eastAsia="Calibri" w:cs="Times New Roman"/>
                <w:color w:val="auto"/>
                <w:kern w:val="0"/>
                <w:sz w:val="24"/>
                <w:szCs w:val="24"/>
              </w:rPr>
            </w:pPr>
            <w:r w:rsidRPr="00E1558C">
              <w:rPr>
                <w:rFonts w:eastAsia="Calibri" w:cs="Times New Roman"/>
                <w:color w:val="auto"/>
                <w:kern w:val="0"/>
                <w:sz w:val="24"/>
                <w:szCs w:val="24"/>
              </w:rPr>
              <w:t>8</w:t>
            </w:r>
          </w:p>
        </w:tc>
        <w:tc>
          <w:tcPr>
            <w:tcW w:w="661"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59" w:lineRule="auto"/>
              <w:jc w:val="center"/>
              <w:rPr>
                <w:rFonts w:eastAsia="Calibri" w:cs="Times New Roman"/>
                <w:color w:val="auto"/>
                <w:kern w:val="0"/>
                <w:sz w:val="24"/>
                <w:szCs w:val="24"/>
              </w:rPr>
            </w:pPr>
            <w:r w:rsidRPr="00E1558C">
              <w:rPr>
                <w:rFonts w:eastAsia="Calibri" w:cs="Times New Roman"/>
                <w:color w:val="auto"/>
                <w:kern w:val="0"/>
                <w:sz w:val="24"/>
                <w:szCs w:val="24"/>
              </w:rPr>
              <w:t>8</w:t>
            </w:r>
          </w:p>
        </w:tc>
        <w:tc>
          <w:tcPr>
            <w:tcW w:w="586" w:type="pct"/>
            <w:shd w:val="clear" w:color="auto" w:fill="FFFFFF"/>
          </w:tcPr>
          <w:p w:rsidR="00E1558C" w:rsidRPr="00E1558C" w:rsidRDefault="00E1558C" w:rsidP="00E1558C">
            <w:pPr>
              <w:suppressAutoHyphens w:val="0"/>
              <w:spacing w:after="0" w:line="259" w:lineRule="auto"/>
              <w:jc w:val="center"/>
              <w:rPr>
                <w:rFonts w:eastAsia="Calibri" w:cs="Times New Roman"/>
                <w:color w:val="auto"/>
                <w:kern w:val="0"/>
                <w:sz w:val="24"/>
                <w:szCs w:val="24"/>
              </w:rPr>
            </w:pPr>
            <w:r w:rsidRPr="00E1558C">
              <w:rPr>
                <w:rFonts w:eastAsia="Calibri" w:cs="Times New Roman"/>
                <w:color w:val="auto"/>
                <w:kern w:val="0"/>
                <w:sz w:val="24"/>
                <w:szCs w:val="24"/>
              </w:rPr>
              <w:t>8</w:t>
            </w:r>
          </w:p>
        </w:tc>
      </w:tr>
      <w:tr w:rsidR="00E1558C" w:rsidRPr="00E1558C" w:rsidTr="00E1558C">
        <w:trPr>
          <w:jc w:val="center"/>
        </w:trPr>
        <w:tc>
          <w:tcPr>
            <w:tcW w:w="885"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59" w:lineRule="auto"/>
              <w:jc w:val="both"/>
              <w:rPr>
                <w:rFonts w:eastAsia="Calibri" w:cs="Times New Roman"/>
                <w:color w:val="auto"/>
                <w:kern w:val="0"/>
                <w:sz w:val="24"/>
                <w:szCs w:val="24"/>
              </w:rPr>
            </w:pPr>
            <w:r w:rsidRPr="00E1558C">
              <w:rPr>
                <w:rFonts w:eastAsia="Calibri" w:cs="Times New Roman"/>
                <w:color w:val="auto"/>
                <w:kern w:val="0"/>
                <w:sz w:val="24"/>
                <w:szCs w:val="24"/>
              </w:rPr>
              <w:t>2 четверть</w:t>
            </w:r>
          </w:p>
        </w:tc>
        <w:tc>
          <w:tcPr>
            <w:tcW w:w="1103"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59" w:lineRule="auto"/>
              <w:jc w:val="center"/>
              <w:rPr>
                <w:rFonts w:eastAsia="Calibri" w:cs="Times New Roman"/>
                <w:color w:val="auto"/>
                <w:kern w:val="0"/>
                <w:sz w:val="24"/>
                <w:szCs w:val="24"/>
              </w:rPr>
            </w:pPr>
            <w:r w:rsidRPr="00E1558C">
              <w:rPr>
                <w:rFonts w:eastAsia="Calibri" w:cs="Times New Roman"/>
                <w:color w:val="auto"/>
                <w:kern w:val="0"/>
                <w:sz w:val="24"/>
                <w:szCs w:val="24"/>
              </w:rPr>
              <w:t>06.11.2017 г.</w:t>
            </w:r>
          </w:p>
        </w:tc>
        <w:tc>
          <w:tcPr>
            <w:tcW w:w="1102"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59" w:lineRule="auto"/>
              <w:jc w:val="center"/>
              <w:rPr>
                <w:rFonts w:eastAsia="Calibri" w:cs="Times New Roman"/>
                <w:color w:val="auto"/>
                <w:kern w:val="0"/>
                <w:sz w:val="24"/>
                <w:szCs w:val="24"/>
              </w:rPr>
            </w:pPr>
            <w:r w:rsidRPr="00E1558C">
              <w:rPr>
                <w:rFonts w:eastAsia="Calibri" w:cs="Times New Roman"/>
                <w:color w:val="auto"/>
                <w:kern w:val="0"/>
                <w:sz w:val="24"/>
                <w:szCs w:val="24"/>
              </w:rPr>
              <w:t>29.12.2017 г.</w:t>
            </w:r>
          </w:p>
        </w:tc>
        <w:tc>
          <w:tcPr>
            <w:tcW w:w="664" w:type="pct"/>
            <w:shd w:val="clear" w:color="auto" w:fill="FFFFFF"/>
          </w:tcPr>
          <w:p w:rsidR="00E1558C" w:rsidRPr="00E1558C" w:rsidRDefault="00E1558C" w:rsidP="00E1558C">
            <w:pPr>
              <w:suppressAutoHyphens w:val="0"/>
              <w:spacing w:after="0" w:line="259" w:lineRule="auto"/>
              <w:jc w:val="center"/>
              <w:rPr>
                <w:rFonts w:eastAsia="Calibri" w:cs="Times New Roman"/>
                <w:color w:val="auto"/>
                <w:kern w:val="0"/>
                <w:sz w:val="24"/>
                <w:szCs w:val="24"/>
              </w:rPr>
            </w:pPr>
            <w:r w:rsidRPr="00E1558C">
              <w:rPr>
                <w:rFonts w:eastAsia="Calibri" w:cs="Times New Roman"/>
                <w:color w:val="auto"/>
                <w:kern w:val="0"/>
                <w:sz w:val="24"/>
                <w:szCs w:val="24"/>
              </w:rPr>
              <w:t>8</w:t>
            </w:r>
          </w:p>
        </w:tc>
        <w:tc>
          <w:tcPr>
            <w:tcW w:w="661"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59" w:lineRule="auto"/>
              <w:jc w:val="center"/>
              <w:rPr>
                <w:rFonts w:eastAsia="Calibri" w:cs="Times New Roman"/>
                <w:color w:val="auto"/>
                <w:kern w:val="0"/>
                <w:sz w:val="24"/>
                <w:szCs w:val="24"/>
              </w:rPr>
            </w:pPr>
            <w:r w:rsidRPr="00E1558C">
              <w:rPr>
                <w:rFonts w:eastAsia="Calibri" w:cs="Times New Roman"/>
                <w:color w:val="auto"/>
                <w:kern w:val="0"/>
                <w:sz w:val="24"/>
                <w:szCs w:val="24"/>
              </w:rPr>
              <w:t>8</w:t>
            </w:r>
          </w:p>
        </w:tc>
        <w:tc>
          <w:tcPr>
            <w:tcW w:w="586" w:type="pct"/>
            <w:shd w:val="clear" w:color="auto" w:fill="FFFFFF"/>
          </w:tcPr>
          <w:p w:rsidR="00E1558C" w:rsidRPr="00E1558C" w:rsidRDefault="00E1558C" w:rsidP="00E1558C">
            <w:pPr>
              <w:suppressAutoHyphens w:val="0"/>
              <w:spacing w:after="0" w:line="259" w:lineRule="auto"/>
              <w:jc w:val="center"/>
              <w:rPr>
                <w:rFonts w:eastAsia="Calibri" w:cs="Times New Roman"/>
                <w:color w:val="auto"/>
                <w:kern w:val="0"/>
                <w:sz w:val="24"/>
                <w:szCs w:val="24"/>
              </w:rPr>
            </w:pPr>
            <w:r w:rsidRPr="00E1558C">
              <w:rPr>
                <w:rFonts w:eastAsia="Calibri" w:cs="Times New Roman"/>
                <w:color w:val="auto"/>
                <w:kern w:val="0"/>
                <w:sz w:val="24"/>
                <w:szCs w:val="24"/>
              </w:rPr>
              <w:t>8</w:t>
            </w:r>
          </w:p>
        </w:tc>
      </w:tr>
      <w:tr w:rsidR="00E1558C" w:rsidRPr="00E1558C" w:rsidTr="00E1558C">
        <w:trPr>
          <w:jc w:val="center"/>
        </w:trPr>
        <w:tc>
          <w:tcPr>
            <w:tcW w:w="885"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59" w:lineRule="auto"/>
              <w:jc w:val="both"/>
              <w:rPr>
                <w:rFonts w:eastAsia="Calibri" w:cs="Times New Roman"/>
                <w:color w:val="auto"/>
                <w:kern w:val="0"/>
                <w:sz w:val="24"/>
                <w:szCs w:val="24"/>
              </w:rPr>
            </w:pPr>
            <w:r w:rsidRPr="00E1558C">
              <w:rPr>
                <w:rFonts w:eastAsia="Calibri" w:cs="Times New Roman"/>
                <w:color w:val="auto"/>
                <w:kern w:val="0"/>
                <w:sz w:val="24"/>
                <w:szCs w:val="24"/>
              </w:rPr>
              <w:t>3 четверть</w:t>
            </w:r>
          </w:p>
        </w:tc>
        <w:tc>
          <w:tcPr>
            <w:tcW w:w="1103"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59" w:lineRule="auto"/>
              <w:jc w:val="center"/>
              <w:rPr>
                <w:rFonts w:eastAsia="Calibri" w:cs="Times New Roman"/>
                <w:color w:val="auto"/>
                <w:kern w:val="0"/>
                <w:sz w:val="24"/>
                <w:szCs w:val="24"/>
              </w:rPr>
            </w:pPr>
            <w:r w:rsidRPr="00E1558C">
              <w:rPr>
                <w:rFonts w:eastAsia="Calibri" w:cs="Times New Roman"/>
                <w:color w:val="auto"/>
                <w:kern w:val="0"/>
                <w:sz w:val="24"/>
                <w:szCs w:val="24"/>
              </w:rPr>
              <w:t>15.01.2018 г.</w:t>
            </w:r>
          </w:p>
        </w:tc>
        <w:tc>
          <w:tcPr>
            <w:tcW w:w="1102"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59" w:lineRule="auto"/>
              <w:jc w:val="center"/>
              <w:rPr>
                <w:rFonts w:eastAsia="Calibri" w:cs="Times New Roman"/>
                <w:color w:val="auto"/>
                <w:kern w:val="0"/>
                <w:sz w:val="24"/>
                <w:szCs w:val="24"/>
              </w:rPr>
            </w:pPr>
            <w:r w:rsidRPr="00E1558C">
              <w:rPr>
                <w:rFonts w:eastAsia="Calibri" w:cs="Times New Roman"/>
                <w:color w:val="auto"/>
                <w:kern w:val="0"/>
                <w:sz w:val="24"/>
                <w:szCs w:val="24"/>
              </w:rPr>
              <w:t>23.03.2018 г.</w:t>
            </w:r>
          </w:p>
        </w:tc>
        <w:tc>
          <w:tcPr>
            <w:tcW w:w="664" w:type="pct"/>
            <w:shd w:val="clear" w:color="auto" w:fill="FFFFFF"/>
          </w:tcPr>
          <w:p w:rsidR="00E1558C" w:rsidRPr="00E1558C" w:rsidRDefault="00E1558C" w:rsidP="00E1558C">
            <w:pPr>
              <w:suppressAutoHyphens w:val="0"/>
              <w:spacing w:after="0" w:line="259" w:lineRule="auto"/>
              <w:jc w:val="center"/>
              <w:rPr>
                <w:rFonts w:eastAsia="Calibri" w:cs="Times New Roman"/>
                <w:color w:val="auto"/>
                <w:kern w:val="0"/>
                <w:sz w:val="24"/>
                <w:szCs w:val="24"/>
              </w:rPr>
            </w:pPr>
            <w:r w:rsidRPr="00E1558C">
              <w:rPr>
                <w:rFonts w:eastAsia="Calibri" w:cs="Times New Roman"/>
                <w:color w:val="auto"/>
                <w:kern w:val="0"/>
                <w:sz w:val="24"/>
                <w:szCs w:val="24"/>
              </w:rPr>
              <w:t>9</w:t>
            </w:r>
          </w:p>
        </w:tc>
        <w:tc>
          <w:tcPr>
            <w:tcW w:w="661"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59" w:lineRule="auto"/>
              <w:jc w:val="center"/>
              <w:rPr>
                <w:rFonts w:eastAsia="Calibri" w:cs="Times New Roman"/>
                <w:color w:val="auto"/>
                <w:kern w:val="0"/>
                <w:sz w:val="24"/>
                <w:szCs w:val="24"/>
              </w:rPr>
            </w:pPr>
            <w:r w:rsidRPr="00E1558C">
              <w:rPr>
                <w:rFonts w:eastAsia="Calibri" w:cs="Times New Roman"/>
                <w:color w:val="auto"/>
                <w:kern w:val="0"/>
                <w:sz w:val="24"/>
                <w:szCs w:val="24"/>
              </w:rPr>
              <w:t>10</w:t>
            </w:r>
          </w:p>
        </w:tc>
        <w:tc>
          <w:tcPr>
            <w:tcW w:w="586" w:type="pct"/>
            <w:shd w:val="clear" w:color="auto" w:fill="FFFFFF"/>
          </w:tcPr>
          <w:p w:rsidR="00E1558C" w:rsidRPr="00E1558C" w:rsidRDefault="00E1558C" w:rsidP="00E1558C">
            <w:pPr>
              <w:suppressAutoHyphens w:val="0"/>
              <w:spacing w:after="0" w:line="259" w:lineRule="auto"/>
              <w:jc w:val="center"/>
              <w:rPr>
                <w:rFonts w:eastAsia="Calibri" w:cs="Times New Roman"/>
                <w:color w:val="auto"/>
                <w:kern w:val="0"/>
                <w:sz w:val="24"/>
                <w:szCs w:val="24"/>
              </w:rPr>
            </w:pPr>
            <w:r w:rsidRPr="00E1558C">
              <w:rPr>
                <w:rFonts w:eastAsia="Calibri" w:cs="Times New Roman"/>
                <w:color w:val="auto"/>
                <w:kern w:val="0"/>
                <w:sz w:val="24"/>
                <w:szCs w:val="24"/>
              </w:rPr>
              <w:t>10</w:t>
            </w:r>
          </w:p>
        </w:tc>
      </w:tr>
      <w:tr w:rsidR="00E1558C" w:rsidRPr="00E1558C" w:rsidTr="00E1558C">
        <w:trPr>
          <w:jc w:val="center"/>
        </w:trPr>
        <w:tc>
          <w:tcPr>
            <w:tcW w:w="885"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59" w:lineRule="auto"/>
              <w:jc w:val="both"/>
              <w:rPr>
                <w:rFonts w:eastAsia="Calibri" w:cs="Times New Roman"/>
                <w:color w:val="auto"/>
                <w:kern w:val="0"/>
                <w:sz w:val="24"/>
                <w:szCs w:val="24"/>
              </w:rPr>
            </w:pPr>
            <w:r w:rsidRPr="00E1558C">
              <w:rPr>
                <w:rFonts w:eastAsia="Calibri" w:cs="Times New Roman"/>
                <w:color w:val="auto"/>
                <w:kern w:val="0"/>
                <w:sz w:val="24"/>
                <w:szCs w:val="24"/>
              </w:rPr>
              <w:t>4 четверть</w:t>
            </w:r>
          </w:p>
        </w:tc>
        <w:tc>
          <w:tcPr>
            <w:tcW w:w="1103"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59" w:lineRule="auto"/>
              <w:jc w:val="center"/>
              <w:rPr>
                <w:rFonts w:eastAsia="Calibri" w:cs="Times New Roman"/>
                <w:color w:val="auto"/>
                <w:kern w:val="0"/>
                <w:sz w:val="24"/>
                <w:szCs w:val="24"/>
              </w:rPr>
            </w:pPr>
            <w:r w:rsidRPr="00E1558C">
              <w:rPr>
                <w:rFonts w:eastAsia="Calibri" w:cs="Times New Roman"/>
                <w:color w:val="auto"/>
                <w:kern w:val="0"/>
                <w:sz w:val="24"/>
                <w:szCs w:val="24"/>
              </w:rPr>
              <w:t>30.03.2018 г.</w:t>
            </w:r>
          </w:p>
        </w:tc>
        <w:tc>
          <w:tcPr>
            <w:tcW w:w="1102"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59" w:lineRule="auto"/>
              <w:jc w:val="center"/>
              <w:rPr>
                <w:rFonts w:eastAsia="Calibri" w:cs="Times New Roman"/>
                <w:color w:val="auto"/>
                <w:kern w:val="0"/>
                <w:sz w:val="24"/>
                <w:szCs w:val="24"/>
              </w:rPr>
            </w:pPr>
            <w:r w:rsidRPr="00E1558C">
              <w:rPr>
                <w:rFonts w:eastAsia="Calibri" w:cs="Times New Roman"/>
                <w:color w:val="auto"/>
                <w:kern w:val="0"/>
                <w:sz w:val="24"/>
                <w:szCs w:val="24"/>
              </w:rPr>
              <w:t>31.05.2018 г.</w:t>
            </w:r>
          </w:p>
        </w:tc>
        <w:tc>
          <w:tcPr>
            <w:tcW w:w="664" w:type="pct"/>
            <w:shd w:val="clear" w:color="auto" w:fill="FFFFFF"/>
          </w:tcPr>
          <w:p w:rsidR="00E1558C" w:rsidRPr="00E1558C" w:rsidRDefault="00E1558C" w:rsidP="00E1558C">
            <w:pPr>
              <w:suppressAutoHyphens w:val="0"/>
              <w:spacing w:after="0" w:line="259" w:lineRule="auto"/>
              <w:jc w:val="center"/>
              <w:rPr>
                <w:rFonts w:eastAsia="Calibri" w:cs="Times New Roman"/>
                <w:color w:val="auto"/>
                <w:kern w:val="0"/>
                <w:sz w:val="24"/>
                <w:szCs w:val="24"/>
              </w:rPr>
            </w:pPr>
            <w:r w:rsidRPr="00E1558C">
              <w:rPr>
                <w:rFonts w:eastAsia="Calibri" w:cs="Times New Roman"/>
                <w:color w:val="auto"/>
                <w:kern w:val="0"/>
                <w:sz w:val="24"/>
                <w:szCs w:val="24"/>
              </w:rPr>
              <w:t>8</w:t>
            </w:r>
          </w:p>
        </w:tc>
        <w:tc>
          <w:tcPr>
            <w:tcW w:w="661"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59" w:lineRule="auto"/>
              <w:jc w:val="center"/>
              <w:rPr>
                <w:rFonts w:eastAsia="Calibri" w:cs="Times New Roman"/>
                <w:color w:val="auto"/>
                <w:kern w:val="0"/>
                <w:sz w:val="24"/>
                <w:szCs w:val="24"/>
              </w:rPr>
            </w:pPr>
            <w:r w:rsidRPr="00E1558C">
              <w:rPr>
                <w:rFonts w:eastAsia="Calibri" w:cs="Times New Roman"/>
                <w:color w:val="auto"/>
                <w:kern w:val="0"/>
                <w:sz w:val="24"/>
                <w:szCs w:val="24"/>
              </w:rPr>
              <w:t>8</w:t>
            </w:r>
          </w:p>
        </w:tc>
        <w:tc>
          <w:tcPr>
            <w:tcW w:w="586" w:type="pct"/>
            <w:shd w:val="clear" w:color="auto" w:fill="FFFFFF"/>
          </w:tcPr>
          <w:p w:rsidR="00E1558C" w:rsidRPr="00E1558C" w:rsidRDefault="00E1558C" w:rsidP="00E1558C">
            <w:pPr>
              <w:suppressAutoHyphens w:val="0"/>
              <w:spacing w:after="0" w:line="259" w:lineRule="auto"/>
              <w:jc w:val="center"/>
              <w:rPr>
                <w:rFonts w:eastAsia="Calibri" w:cs="Times New Roman"/>
                <w:color w:val="auto"/>
                <w:kern w:val="0"/>
                <w:sz w:val="24"/>
                <w:szCs w:val="24"/>
              </w:rPr>
            </w:pPr>
            <w:r w:rsidRPr="00E1558C">
              <w:rPr>
                <w:rFonts w:eastAsia="Calibri" w:cs="Times New Roman"/>
                <w:color w:val="auto"/>
                <w:kern w:val="0"/>
                <w:sz w:val="24"/>
                <w:szCs w:val="24"/>
              </w:rPr>
              <w:t>9</w:t>
            </w:r>
          </w:p>
        </w:tc>
      </w:tr>
    </w:tbl>
    <w:p w:rsidR="00E1558C" w:rsidRPr="00E1558C" w:rsidRDefault="00E1558C" w:rsidP="00E1558C">
      <w:pPr>
        <w:shd w:val="clear" w:color="auto" w:fill="FFFFFF"/>
        <w:suppressAutoHyphens w:val="0"/>
        <w:spacing w:after="0" w:line="259" w:lineRule="auto"/>
        <w:ind w:left="709" w:firstLine="567"/>
        <w:jc w:val="both"/>
        <w:rPr>
          <w:rFonts w:eastAsia="Calibri" w:cs="Times New Roman"/>
          <w:bCs/>
          <w:color w:val="auto"/>
          <w:kern w:val="0"/>
          <w:sz w:val="24"/>
          <w:szCs w:val="24"/>
        </w:rPr>
      </w:pP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Продолжительность учебного года:</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1 класс – 33 недели;</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2 - 4, 9, 11 классы – 34 недели;</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5-8, 10 классы – 35 недель</w:t>
      </w:r>
    </w:p>
    <w:p w:rsidR="00E1558C" w:rsidRPr="00E1558C" w:rsidRDefault="00E1558C" w:rsidP="00E1558C">
      <w:pPr>
        <w:suppressAutoHyphens w:val="0"/>
        <w:spacing w:after="0" w:line="259" w:lineRule="auto"/>
        <w:ind w:left="142" w:firstLine="567"/>
        <w:jc w:val="both"/>
        <w:rPr>
          <w:rFonts w:eastAsia="Calibri" w:cs="Times New Roman"/>
          <w:color w:val="auto"/>
          <w:kern w:val="0"/>
          <w:sz w:val="24"/>
          <w:szCs w:val="24"/>
        </w:rPr>
      </w:pPr>
    </w:p>
    <w:p w:rsidR="00E1558C" w:rsidRPr="00E1558C" w:rsidRDefault="00E1558C" w:rsidP="00E1558C">
      <w:pPr>
        <w:suppressAutoHyphens w:val="0"/>
        <w:spacing w:after="0" w:line="259" w:lineRule="auto"/>
        <w:jc w:val="center"/>
        <w:rPr>
          <w:rFonts w:eastAsia="Calibri" w:cs="Times New Roman"/>
          <w:b/>
          <w:color w:val="auto"/>
          <w:kern w:val="0"/>
        </w:rPr>
      </w:pPr>
      <w:r w:rsidRPr="00E1558C">
        <w:rPr>
          <w:rFonts w:eastAsia="Calibri" w:cs="Times New Roman"/>
          <w:b/>
          <w:color w:val="auto"/>
          <w:kern w:val="0"/>
        </w:rPr>
        <w:t>Продолжительность каникул в течение учебного года:</w:t>
      </w:r>
    </w:p>
    <w:p w:rsidR="00E1558C" w:rsidRPr="00E1558C" w:rsidRDefault="00E1558C" w:rsidP="00E1558C">
      <w:pPr>
        <w:suppressAutoHyphens w:val="0"/>
        <w:spacing w:after="0" w:line="259" w:lineRule="auto"/>
        <w:jc w:val="center"/>
        <w:rPr>
          <w:rFonts w:eastAsia="Calibri" w:cs="Times New Roman"/>
          <w:b/>
          <w:color w:val="auto"/>
          <w:kern w:val="0"/>
        </w:rPr>
      </w:pPr>
    </w:p>
    <w:tbl>
      <w:tblPr>
        <w:tblW w:w="47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93"/>
        <w:gridCol w:w="2096"/>
        <w:gridCol w:w="2234"/>
        <w:gridCol w:w="116"/>
        <w:gridCol w:w="2283"/>
      </w:tblGrid>
      <w:tr w:rsidR="00E1558C" w:rsidRPr="00E1558C" w:rsidTr="00E1558C">
        <w:trPr>
          <w:trHeight w:val="330"/>
          <w:tblHeader/>
          <w:jc w:val="center"/>
        </w:trPr>
        <w:tc>
          <w:tcPr>
            <w:tcW w:w="1186" w:type="pct"/>
            <w:vMerge w:val="restart"/>
            <w:shd w:val="clear" w:color="auto" w:fill="FFFFFF"/>
            <w:tcMar>
              <w:top w:w="0" w:type="dxa"/>
              <w:left w:w="0" w:type="dxa"/>
              <w:bottom w:w="0" w:type="dxa"/>
              <w:right w:w="0" w:type="dxa"/>
            </w:tcMar>
            <w:vAlign w:val="center"/>
            <w:hideMark/>
          </w:tcPr>
          <w:p w:rsidR="00E1558C" w:rsidRPr="00E1558C" w:rsidRDefault="00E1558C" w:rsidP="00E1558C">
            <w:pPr>
              <w:suppressAutoHyphens w:val="0"/>
              <w:spacing w:after="0" w:line="240" w:lineRule="auto"/>
              <w:jc w:val="center"/>
              <w:rPr>
                <w:rFonts w:eastAsia="Calibri" w:cs="Times New Roman"/>
                <w:b/>
                <w:bCs/>
                <w:color w:val="auto"/>
                <w:kern w:val="0"/>
                <w:sz w:val="24"/>
                <w:szCs w:val="24"/>
              </w:rPr>
            </w:pPr>
            <w:r w:rsidRPr="00E1558C">
              <w:rPr>
                <w:rFonts w:eastAsia="Calibri" w:cs="Times New Roman"/>
                <w:b/>
                <w:bCs/>
                <w:color w:val="auto"/>
                <w:kern w:val="0"/>
                <w:sz w:val="24"/>
                <w:szCs w:val="24"/>
              </w:rPr>
              <w:t xml:space="preserve">Наименование </w:t>
            </w:r>
          </w:p>
          <w:p w:rsidR="00E1558C" w:rsidRPr="00E1558C" w:rsidRDefault="00E1558C" w:rsidP="00E1558C">
            <w:pPr>
              <w:suppressAutoHyphens w:val="0"/>
              <w:spacing w:after="0" w:line="240" w:lineRule="auto"/>
              <w:jc w:val="center"/>
              <w:rPr>
                <w:rFonts w:eastAsia="Calibri" w:cs="Times New Roman"/>
                <w:b/>
                <w:bCs/>
                <w:color w:val="auto"/>
                <w:kern w:val="0"/>
                <w:sz w:val="24"/>
                <w:szCs w:val="24"/>
              </w:rPr>
            </w:pPr>
            <w:r w:rsidRPr="00E1558C">
              <w:rPr>
                <w:rFonts w:eastAsia="Calibri" w:cs="Times New Roman"/>
                <w:b/>
                <w:bCs/>
                <w:color w:val="auto"/>
                <w:kern w:val="0"/>
                <w:sz w:val="24"/>
                <w:szCs w:val="24"/>
              </w:rPr>
              <w:t>Каникулы/классы</w:t>
            </w:r>
          </w:p>
        </w:tc>
        <w:tc>
          <w:tcPr>
            <w:tcW w:w="2454" w:type="pct"/>
            <w:gridSpan w:val="2"/>
            <w:shd w:val="clear" w:color="auto" w:fill="FFFFFF"/>
            <w:tcMar>
              <w:top w:w="0" w:type="dxa"/>
              <w:left w:w="0" w:type="dxa"/>
              <w:bottom w:w="0" w:type="dxa"/>
              <w:right w:w="0" w:type="dxa"/>
            </w:tcMar>
            <w:hideMark/>
          </w:tcPr>
          <w:p w:rsidR="00E1558C" w:rsidRPr="00E1558C" w:rsidRDefault="00E1558C" w:rsidP="00E1558C">
            <w:pPr>
              <w:suppressAutoHyphens w:val="0"/>
              <w:spacing w:after="0" w:line="240" w:lineRule="auto"/>
              <w:jc w:val="center"/>
              <w:rPr>
                <w:rFonts w:eastAsia="Calibri" w:cs="Times New Roman"/>
                <w:b/>
                <w:bCs/>
                <w:color w:val="auto"/>
                <w:kern w:val="0"/>
                <w:sz w:val="24"/>
                <w:szCs w:val="24"/>
              </w:rPr>
            </w:pPr>
            <w:r w:rsidRPr="00E1558C">
              <w:rPr>
                <w:rFonts w:eastAsia="Calibri" w:cs="Times New Roman"/>
                <w:b/>
                <w:bCs/>
                <w:color w:val="auto"/>
                <w:kern w:val="0"/>
                <w:sz w:val="24"/>
                <w:szCs w:val="24"/>
              </w:rPr>
              <w:t>Дата</w:t>
            </w:r>
          </w:p>
        </w:tc>
        <w:tc>
          <w:tcPr>
            <w:tcW w:w="1360" w:type="pct"/>
            <w:gridSpan w:val="2"/>
            <w:vMerge w:val="restart"/>
            <w:shd w:val="clear" w:color="auto" w:fill="FFFFFF"/>
            <w:tcMar>
              <w:top w:w="0" w:type="dxa"/>
              <w:left w:w="0" w:type="dxa"/>
              <w:bottom w:w="0" w:type="dxa"/>
              <w:right w:w="0" w:type="dxa"/>
            </w:tcMar>
            <w:hideMark/>
          </w:tcPr>
          <w:p w:rsidR="00E1558C" w:rsidRPr="00E1558C" w:rsidRDefault="00E1558C" w:rsidP="00E1558C">
            <w:pPr>
              <w:suppressAutoHyphens w:val="0"/>
              <w:spacing w:after="0" w:line="240" w:lineRule="auto"/>
              <w:jc w:val="center"/>
              <w:rPr>
                <w:rFonts w:eastAsia="Calibri" w:cs="Times New Roman"/>
                <w:b/>
                <w:bCs/>
                <w:color w:val="auto"/>
                <w:kern w:val="0"/>
                <w:sz w:val="24"/>
                <w:szCs w:val="24"/>
              </w:rPr>
            </w:pPr>
            <w:r w:rsidRPr="00E1558C">
              <w:rPr>
                <w:rFonts w:eastAsia="Calibri" w:cs="Times New Roman"/>
                <w:b/>
                <w:bCs/>
                <w:color w:val="auto"/>
                <w:kern w:val="0"/>
                <w:sz w:val="24"/>
                <w:szCs w:val="24"/>
              </w:rPr>
              <w:t>Продолжительность</w:t>
            </w:r>
          </w:p>
          <w:p w:rsidR="00E1558C" w:rsidRPr="00E1558C" w:rsidRDefault="00E1558C" w:rsidP="00E1558C">
            <w:pPr>
              <w:suppressAutoHyphens w:val="0"/>
              <w:spacing w:after="0" w:line="240" w:lineRule="auto"/>
              <w:jc w:val="center"/>
              <w:rPr>
                <w:rFonts w:eastAsia="Calibri" w:cs="Times New Roman"/>
                <w:b/>
                <w:bCs/>
                <w:color w:val="auto"/>
                <w:kern w:val="0"/>
                <w:sz w:val="24"/>
                <w:szCs w:val="24"/>
              </w:rPr>
            </w:pPr>
            <w:r w:rsidRPr="00E1558C">
              <w:rPr>
                <w:rFonts w:eastAsia="Calibri" w:cs="Times New Roman"/>
                <w:b/>
                <w:bCs/>
                <w:color w:val="auto"/>
                <w:kern w:val="0"/>
                <w:sz w:val="24"/>
                <w:szCs w:val="24"/>
              </w:rPr>
              <w:t>(в днях)</w:t>
            </w:r>
          </w:p>
        </w:tc>
      </w:tr>
      <w:tr w:rsidR="00E1558C" w:rsidRPr="00E1558C" w:rsidTr="00E1558C">
        <w:trPr>
          <w:trHeight w:val="330"/>
          <w:tblHeader/>
          <w:jc w:val="center"/>
        </w:trPr>
        <w:tc>
          <w:tcPr>
            <w:tcW w:w="1186" w:type="pct"/>
            <w:vMerge/>
            <w:shd w:val="clear" w:color="auto" w:fill="FFFFFF"/>
            <w:tcMar>
              <w:top w:w="0" w:type="dxa"/>
              <w:left w:w="0" w:type="dxa"/>
              <w:bottom w:w="0" w:type="dxa"/>
              <w:right w:w="0" w:type="dxa"/>
            </w:tcMar>
            <w:vAlign w:val="center"/>
            <w:hideMark/>
          </w:tcPr>
          <w:p w:rsidR="00E1558C" w:rsidRPr="00E1558C" w:rsidRDefault="00E1558C" w:rsidP="00E1558C">
            <w:pPr>
              <w:suppressAutoHyphens w:val="0"/>
              <w:spacing w:after="0" w:line="240" w:lineRule="auto"/>
              <w:jc w:val="center"/>
              <w:rPr>
                <w:rFonts w:eastAsia="Calibri" w:cs="Times New Roman"/>
                <w:bCs/>
                <w:color w:val="auto"/>
                <w:kern w:val="0"/>
                <w:sz w:val="24"/>
                <w:szCs w:val="24"/>
              </w:rPr>
            </w:pPr>
          </w:p>
        </w:tc>
        <w:tc>
          <w:tcPr>
            <w:tcW w:w="1188" w:type="pct"/>
            <w:shd w:val="clear" w:color="auto" w:fill="FFFFFF"/>
            <w:tcMar>
              <w:top w:w="0" w:type="dxa"/>
              <w:left w:w="0" w:type="dxa"/>
              <w:bottom w:w="0" w:type="dxa"/>
              <w:right w:w="0" w:type="dxa"/>
            </w:tcMar>
            <w:hideMark/>
          </w:tcPr>
          <w:p w:rsidR="00E1558C" w:rsidRPr="00E1558C" w:rsidRDefault="00E1558C" w:rsidP="00E1558C">
            <w:pPr>
              <w:suppressAutoHyphens w:val="0"/>
              <w:spacing w:after="0" w:line="240" w:lineRule="auto"/>
              <w:jc w:val="center"/>
              <w:rPr>
                <w:rFonts w:eastAsia="Calibri" w:cs="Times New Roman"/>
                <w:b/>
                <w:bCs/>
                <w:color w:val="auto"/>
                <w:kern w:val="0"/>
                <w:sz w:val="24"/>
                <w:szCs w:val="24"/>
              </w:rPr>
            </w:pPr>
            <w:r w:rsidRPr="00E1558C">
              <w:rPr>
                <w:rFonts w:eastAsia="Calibri" w:cs="Times New Roman"/>
                <w:b/>
                <w:bCs/>
                <w:color w:val="auto"/>
                <w:kern w:val="0"/>
                <w:sz w:val="24"/>
                <w:szCs w:val="24"/>
              </w:rPr>
              <w:t>начало каникул</w:t>
            </w:r>
          </w:p>
        </w:tc>
        <w:tc>
          <w:tcPr>
            <w:tcW w:w="1266" w:type="pct"/>
            <w:shd w:val="clear" w:color="auto" w:fill="FFFFFF"/>
            <w:tcMar>
              <w:top w:w="0" w:type="dxa"/>
              <w:left w:w="0" w:type="dxa"/>
              <w:bottom w:w="0" w:type="dxa"/>
              <w:right w:w="0" w:type="dxa"/>
            </w:tcMar>
            <w:hideMark/>
          </w:tcPr>
          <w:p w:rsidR="00E1558C" w:rsidRPr="00E1558C" w:rsidRDefault="00E1558C" w:rsidP="00E1558C">
            <w:pPr>
              <w:suppressAutoHyphens w:val="0"/>
              <w:spacing w:after="0" w:line="240" w:lineRule="auto"/>
              <w:jc w:val="center"/>
              <w:rPr>
                <w:rFonts w:eastAsia="Calibri" w:cs="Times New Roman"/>
                <w:b/>
                <w:bCs/>
                <w:color w:val="auto"/>
                <w:kern w:val="0"/>
                <w:sz w:val="24"/>
                <w:szCs w:val="24"/>
              </w:rPr>
            </w:pPr>
            <w:r w:rsidRPr="00E1558C">
              <w:rPr>
                <w:rFonts w:eastAsia="Calibri" w:cs="Times New Roman"/>
                <w:b/>
                <w:bCs/>
                <w:color w:val="auto"/>
                <w:kern w:val="0"/>
                <w:sz w:val="24"/>
                <w:szCs w:val="24"/>
              </w:rPr>
              <w:t>окончание каникул</w:t>
            </w:r>
          </w:p>
        </w:tc>
        <w:tc>
          <w:tcPr>
            <w:tcW w:w="1360" w:type="pct"/>
            <w:gridSpan w:val="2"/>
            <w:vMerge/>
            <w:shd w:val="clear" w:color="auto" w:fill="FFFFFF"/>
            <w:tcMar>
              <w:top w:w="0" w:type="dxa"/>
              <w:left w:w="0" w:type="dxa"/>
              <w:bottom w:w="0" w:type="dxa"/>
              <w:right w:w="0" w:type="dxa"/>
            </w:tcMar>
            <w:hideMark/>
          </w:tcPr>
          <w:p w:rsidR="00E1558C" w:rsidRPr="00E1558C" w:rsidRDefault="00E1558C" w:rsidP="00E1558C">
            <w:pPr>
              <w:suppressAutoHyphens w:val="0"/>
              <w:spacing w:after="0" w:line="240" w:lineRule="auto"/>
              <w:jc w:val="center"/>
              <w:rPr>
                <w:rFonts w:eastAsia="Calibri" w:cs="Times New Roman"/>
                <w:bCs/>
                <w:color w:val="auto"/>
                <w:kern w:val="0"/>
                <w:sz w:val="24"/>
                <w:szCs w:val="24"/>
              </w:rPr>
            </w:pPr>
          </w:p>
        </w:tc>
      </w:tr>
      <w:tr w:rsidR="00E1558C" w:rsidRPr="00E1558C" w:rsidTr="00E1558C">
        <w:trPr>
          <w:jc w:val="center"/>
        </w:trPr>
        <w:tc>
          <w:tcPr>
            <w:tcW w:w="1186"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both"/>
              <w:rPr>
                <w:rFonts w:eastAsia="Calibri" w:cs="Times New Roman"/>
                <w:color w:val="auto"/>
                <w:kern w:val="0"/>
                <w:sz w:val="24"/>
                <w:szCs w:val="24"/>
              </w:rPr>
            </w:pPr>
            <w:r w:rsidRPr="00E1558C">
              <w:rPr>
                <w:rFonts w:eastAsia="Calibri" w:cs="Times New Roman"/>
                <w:color w:val="auto"/>
                <w:kern w:val="0"/>
                <w:sz w:val="24"/>
                <w:szCs w:val="24"/>
              </w:rPr>
              <w:t>Осенние</w:t>
            </w:r>
          </w:p>
        </w:tc>
        <w:tc>
          <w:tcPr>
            <w:tcW w:w="1188"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center"/>
              <w:rPr>
                <w:rFonts w:eastAsia="Calibri" w:cs="Times New Roman"/>
                <w:color w:val="auto"/>
                <w:kern w:val="0"/>
                <w:sz w:val="24"/>
                <w:szCs w:val="24"/>
              </w:rPr>
            </w:pPr>
            <w:r w:rsidRPr="00E1558C">
              <w:rPr>
                <w:rFonts w:eastAsia="Calibri" w:cs="Times New Roman"/>
                <w:color w:val="auto"/>
                <w:kern w:val="0"/>
                <w:sz w:val="24"/>
                <w:szCs w:val="24"/>
              </w:rPr>
              <w:t>27.10.2017 г.</w:t>
            </w:r>
          </w:p>
        </w:tc>
        <w:tc>
          <w:tcPr>
            <w:tcW w:w="1266"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center"/>
              <w:rPr>
                <w:rFonts w:eastAsia="Calibri" w:cs="Times New Roman"/>
                <w:color w:val="auto"/>
                <w:kern w:val="0"/>
                <w:sz w:val="24"/>
                <w:szCs w:val="24"/>
              </w:rPr>
            </w:pPr>
            <w:r w:rsidRPr="00E1558C">
              <w:rPr>
                <w:rFonts w:eastAsia="Calibri" w:cs="Times New Roman"/>
                <w:color w:val="auto"/>
                <w:kern w:val="0"/>
                <w:sz w:val="24"/>
                <w:szCs w:val="24"/>
              </w:rPr>
              <w:t>05.11.2017 г.</w:t>
            </w:r>
          </w:p>
        </w:tc>
        <w:tc>
          <w:tcPr>
            <w:tcW w:w="1360" w:type="pct"/>
            <w:gridSpan w:val="2"/>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center"/>
              <w:rPr>
                <w:rFonts w:eastAsia="Calibri" w:cs="Times New Roman"/>
                <w:color w:val="auto"/>
                <w:kern w:val="0"/>
                <w:sz w:val="24"/>
                <w:szCs w:val="24"/>
              </w:rPr>
            </w:pPr>
            <w:r w:rsidRPr="00E1558C">
              <w:rPr>
                <w:rFonts w:eastAsia="Calibri" w:cs="Times New Roman"/>
                <w:color w:val="auto"/>
                <w:kern w:val="0"/>
                <w:sz w:val="24"/>
                <w:szCs w:val="24"/>
              </w:rPr>
              <w:t>8</w:t>
            </w:r>
          </w:p>
        </w:tc>
      </w:tr>
      <w:tr w:rsidR="00E1558C" w:rsidRPr="00E1558C" w:rsidTr="00E1558C">
        <w:trPr>
          <w:jc w:val="center"/>
        </w:trPr>
        <w:tc>
          <w:tcPr>
            <w:tcW w:w="1186"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both"/>
              <w:rPr>
                <w:rFonts w:eastAsia="Calibri" w:cs="Times New Roman"/>
                <w:color w:val="auto"/>
                <w:kern w:val="0"/>
                <w:sz w:val="24"/>
                <w:szCs w:val="24"/>
              </w:rPr>
            </w:pPr>
            <w:r w:rsidRPr="00E1558C">
              <w:rPr>
                <w:rFonts w:eastAsia="Calibri" w:cs="Times New Roman"/>
                <w:color w:val="auto"/>
                <w:kern w:val="0"/>
                <w:sz w:val="24"/>
                <w:szCs w:val="24"/>
              </w:rPr>
              <w:t>Зимние</w:t>
            </w:r>
          </w:p>
        </w:tc>
        <w:tc>
          <w:tcPr>
            <w:tcW w:w="1188"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center"/>
              <w:rPr>
                <w:rFonts w:eastAsia="Calibri" w:cs="Times New Roman"/>
                <w:color w:val="auto"/>
                <w:kern w:val="0"/>
                <w:sz w:val="24"/>
                <w:szCs w:val="24"/>
              </w:rPr>
            </w:pPr>
            <w:r w:rsidRPr="00E1558C">
              <w:rPr>
                <w:rFonts w:eastAsia="Calibri" w:cs="Times New Roman"/>
                <w:color w:val="auto"/>
                <w:kern w:val="0"/>
                <w:sz w:val="24"/>
                <w:szCs w:val="24"/>
              </w:rPr>
              <w:t>30.12.2017 г.</w:t>
            </w:r>
          </w:p>
        </w:tc>
        <w:tc>
          <w:tcPr>
            <w:tcW w:w="1266"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center"/>
              <w:rPr>
                <w:rFonts w:eastAsia="Calibri" w:cs="Times New Roman"/>
                <w:color w:val="auto"/>
                <w:kern w:val="0"/>
                <w:sz w:val="24"/>
                <w:szCs w:val="24"/>
              </w:rPr>
            </w:pPr>
            <w:r w:rsidRPr="00E1558C">
              <w:rPr>
                <w:rFonts w:eastAsia="Calibri" w:cs="Times New Roman"/>
                <w:color w:val="auto"/>
                <w:kern w:val="0"/>
                <w:sz w:val="24"/>
                <w:szCs w:val="24"/>
              </w:rPr>
              <w:t>14.01.2018 г.</w:t>
            </w:r>
          </w:p>
        </w:tc>
        <w:tc>
          <w:tcPr>
            <w:tcW w:w="1360" w:type="pct"/>
            <w:gridSpan w:val="2"/>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center"/>
              <w:rPr>
                <w:rFonts w:eastAsia="Calibri" w:cs="Times New Roman"/>
                <w:color w:val="auto"/>
                <w:kern w:val="0"/>
                <w:sz w:val="24"/>
                <w:szCs w:val="24"/>
              </w:rPr>
            </w:pPr>
            <w:r w:rsidRPr="00E1558C">
              <w:rPr>
                <w:rFonts w:eastAsia="Calibri" w:cs="Times New Roman"/>
                <w:color w:val="auto"/>
                <w:kern w:val="0"/>
                <w:sz w:val="24"/>
                <w:szCs w:val="24"/>
              </w:rPr>
              <w:t>16</w:t>
            </w:r>
          </w:p>
        </w:tc>
      </w:tr>
      <w:tr w:rsidR="00E1558C" w:rsidRPr="00E1558C" w:rsidTr="00E1558C">
        <w:trPr>
          <w:jc w:val="center"/>
        </w:trPr>
        <w:tc>
          <w:tcPr>
            <w:tcW w:w="1186"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both"/>
              <w:rPr>
                <w:rFonts w:eastAsia="Calibri" w:cs="Times New Roman"/>
                <w:color w:val="auto"/>
                <w:kern w:val="0"/>
                <w:sz w:val="24"/>
                <w:szCs w:val="24"/>
              </w:rPr>
            </w:pPr>
            <w:r w:rsidRPr="00E1558C">
              <w:rPr>
                <w:rFonts w:eastAsia="Calibri" w:cs="Times New Roman"/>
                <w:color w:val="auto"/>
                <w:kern w:val="0"/>
                <w:sz w:val="24"/>
                <w:szCs w:val="24"/>
              </w:rPr>
              <w:t>Дополнительные</w:t>
            </w:r>
          </w:p>
          <w:p w:rsidR="00E1558C" w:rsidRPr="00E1558C" w:rsidRDefault="00E1558C" w:rsidP="00E1558C">
            <w:pPr>
              <w:suppressAutoHyphens w:val="0"/>
              <w:spacing w:after="0" w:line="240" w:lineRule="auto"/>
              <w:jc w:val="both"/>
              <w:rPr>
                <w:rFonts w:eastAsia="Calibri" w:cs="Times New Roman"/>
                <w:color w:val="auto"/>
                <w:kern w:val="0"/>
                <w:sz w:val="24"/>
                <w:szCs w:val="24"/>
              </w:rPr>
            </w:pPr>
            <w:r w:rsidRPr="00E1558C">
              <w:rPr>
                <w:rFonts w:eastAsia="Calibri" w:cs="Times New Roman"/>
                <w:color w:val="auto"/>
                <w:kern w:val="0"/>
                <w:sz w:val="24"/>
                <w:szCs w:val="24"/>
              </w:rPr>
              <w:t>1 класс</w:t>
            </w:r>
          </w:p>
        </w:tc>
        <w:tc>
          <w:tcPr>
            <w:tcW w:w="1188"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center"/>
              <w:rPr>
                <w:rFonts w:eastAsia="Calibri" w:cs="Times New Roman"/>
                <w:color w:val="auto"/>
                <w:kern w:val="0"/>
                <w:sz w:val="24"/>
                <w:szCs w:val="24"/>
              </w:rPr>
            </w:pPr>
            <w:r w:rsidRPr="00E1558C">
              <w:rPr>
                <w:rFonts w:eastAsia="Calibri" w:cs="Times New Roman"/>
                <w:color w:val="auto"/>
                <w:kern w:val="0"/>
                <w:sz w:val="24"/>
                <w:szCs w:val="24"/>
              </w:rPr>
              <w:t>20.02.2018 г.</w:t>
            </w:r>
          </w:p>
        </w:tc>
        <w:tc>
          <w:tcPr>
            <w:tcW w:w="1266"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center"/>
              <w:rPr>
                <w:rFonts w:eastAsia="Calibri" w:cs="Times New Roman"/>
                <w:color w:val="auto"/>
                <w:kern w:val="0"/>
                <w:sz w:val="24"/>
                <w:szCs w:val="24"/>
              </w:rPr>
            </w:pPr>
            <w:r w:rsidRPr="00E1558C">
              <w:rPr>
                <w:rFonts w:eastAsia="Calibri" w:cs="Times New Roman"/>
                <w:color w:val="auto"/>
                <w:kern w:val="0"/>
                <w:sz w:val="24"/>
                <w:szCs w:val="24"/>
              </w:rPr>
              <w:t>26.02.2018 г.</w:t>
            </w:r>
          </w:p>
        </w:tc>
        <w:tc>
          <w:tcPr>
            <w:tcW w:w="1360" w:type="pct"/>
            <w:gridSpan w:val="2"/>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center"/>
              <w:rPr>
                <w:rFonts w:eastAsia="Calibri" w:cs="Times New Roman"/>
                <w:color w:val="auto"/>
                <w:kern w:val="0"/>
                <w:sz w:val="24"/>
                <w:szCs w:val="24"/>
              </w:rPr>
            </w:pPr>
            <w:r w:rsidRPr="00E1558C">
              <w:rPr>
                <w:rFonts w:eastAsia="Calibri" w:cs="Times New Roman"/>
                <w:color w:val="auto"/>
                <w:kern w:val="0"/>
                <w:sz w:val="24"/>
                <w:szCs w:val="24"/>
              </w:rPr>
              <w:t>7</w:t>
            </w:r>
          </w:p>
        </w:tc>
      </w:tr>
      <w:tr w:rsidR="00E1558C" w:rsidRPr="00E1558C" w:rsidTr="00E1558C">
        <w:trPr>
          <w:jc w:val="center"/>
        </w:trPr>
        <w:tc>
          <w:tcPr>
            <w:tcW w:w="1186"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both"/>
              <w:rPr>
                <w:rFonts w:eastAsia="Calibri" w:cs="Times New Roman"/>
                <w:color w:val="auto"/>
                <w:kern w:val="0"/>
                <w:sz w:val="24"/>
                <w:szCs w:val="24"/>
              </w:rPr>
            </w:pPr>
            <w:r w:rsidRPr="00E1558C">
              <w:rPr>
                <w:rFonts w:eastAsia="Calibri" w:cs="Times New Roman"/>
                <w:color w:val="auto"/>
                <w:kern w:val="0"/>
                <w:sz w:val="24"/>
                <w:szCs w:val="24"/>
              </w:rPr>
              <w:t>Весенние</w:t>
            </w:r>
          </w:p>
        </w:tc>
        <w:tc>
          <w:tcPr>
            <w:tcW w:w="1188"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center"/>
              <w:rPr>
                <w:rFonts w:eastAsia="Calibri" w:cs="Times New Roman"/>
                <w:color w:val="auto"/>
                <w:kern w:val="0"/>
                <w:sz w:val="24"/>
                <w:szCs w:val="24"/>
              </w:rPr>
            </w:pPr>
            <w:r w:rsidRPr="00E1558C">
              <w:rPr>
                <w:rFonts w:eastAsia="Calibri" w:cs="Times New Roman"/>
                <w:color w:val="auto"/>
                <w:kern w:val="0"/>
                <w:sz w:val="24"/>
                <w:szCs w:val="24"/>
              </w:rPr>
              <w:t>24.03.2018 г.</w:t>
            </w:r>
          </w:p>
        </w:tc>
        <w:tc>
          <w:tcPr>
            <w:tcW w:w="1266"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center"/>
              <w:rPr>
                <w:rFonts w:eastAsia="Calibri" w:cs="Times New Roman"/>
                <w:color w:val="auto"/>
                <w:kern w:val="0"/>
                <w:sz w:val="24"/>
                <w:szCs w:val="24"/>
              </w:rPr>
            </w:pPr>
            <w:r w:rsidRPr="00E1558C">
              <w:rPr>
                <w:rFonts w:eastAsia="Calibri" w:cs="Times New Roman"/>
                <w:color w:val="auto"/>
                <w:kern w:val="0"/>
                <w:sz w:val="24"/>
                <w:szCs w:val="24"/>
              </w:rPr>
              <w:t>29.03.2018 г.</w:t>
            </w:r>
          </w:p>
        </w:tc>
        <w:tc>
          <w:tcPr>
            <w:tcW w:w="1360" w:type="pct"/>
            <w:gridSpan w:val="2"/>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center"/>
              <w:rPr>
                <w:rFonts w:eastAsia="Calibri" w:cs="Times New Roman"/>
                <w:color w:val="auto"/>
                <w:kern w:val="0"/>
                <w:sz w:val="24"/>
                <w:szCs w:val="24"/>
              </w:rPr>
            </w:pPr>
            <w:r w:rsidRPr="00E1558C">
              <w:rPr>
                <w:rFonts w:eastAsia="Calibri" w:cs="Times New Roman"/>
                <w:color w:val="auto"/>
                <w:kern w:val="0"/>
                <w:sz w:val="24"/>
                <w:szCs w:val="24"/>
              </w:rPr>
              <w:t>6</w:t>
            </w:r>
          </w:p>
        </w:tc>
      </w:tr>
      <w:tr w:rsidR="00E1558C" w:rsidRPr="00E1558C" w:rsidTr="00E1558C">
        <w:trPr>
          <w:jc w:val="center"/>
        </w:trPr>
        <w:tc>
          <w:tcPr>
            <w:tcW w:w="5000" w:type="pct"/>
            <w:gridSpan w:val="5"/>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both"/>
              <w:rPr>
                <w:rFonts w:eastAsia="Calibri" w:cs="Times New Roman"/>
                <w:color w:val="auto"/>
                <w:kern w:val="0"/>
                <w:sz w:val="24"/>
                <w:szCs w:val="24"/>
              </w:rPr>
            </w:pPr>
            <w:r w:rsidRPr="00E1558C">
              <w:rPr>
                <w:rFonts w:eastAsia="Calibri" w:cs="Times New Roman"/>
                <w:color w:val="auto"/>
                <w:kern w:val="0"/>
                <w:sz w:val="24"/>
                <w:szCs w:val="24"/>
              </w:rPr>
              <w:t>Летние:</w:t>
            </w:r>
          </w:p>
        </w:tc>
      </w:tr>
      <w:tr w:rsidR="00E1558C" w:rsidRPr="00E1558C" w:rsidTr="00E1558C">
        <w:trPr>
          <w:jc w:val="center"/>
        </w:trPr>
        <w:tc>
          <w:tcPr>
            <w:tcW w:w="1186"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both"/>
              <w:rPr>
                <w:rFonts w:eastAsia="Calibri" w:cs="Times New Roman"/>
                <w:color w:val="auto"/>
                <w:kern w:val="0"/>
                <w:sz w:val="24"/>
                <w:szCs w:val="24"/>
              </w:rPr>
            </w:pPr>
            <w:r w:rsidRPr="00E1558C">
              <w:rPr>
                <w:rFonts w:eastAsia="Calibri" w:cs="Times New Roman"/>
                <w:color w:val="auto"/>
                <w:kern w:val="0"/>
                <w:sz w:val="24"/>
                <w:szCs w:val="24"/>
              </w:rPr>
              <w:t>1 – 4 классы</w:t>
            </w:r>
          </w:p>
        </w:tc>
        <w:tc>
          <w:tcPr>
            <w:tcW w:w="1188"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center"/>
              <w:rPr>
                <w:rFonts w:eastAsia="Calibri" w:cs="Times New Roman"/>
                <w:color w:val="auto"/>
                <w:kern w:val="0"/>
                <w:sz w:val="24"/>
                <w:szCs w:val="24"/>
              </w:rPr>
            </w:pPr>
            <w:r w:rsidRPr="00E1558C">
              <w:rPr>
                <w:rFonts w:eastAsia="Calibri" w:cs="Times New Roman"/>
                <w:color w:val="auto"/>
                <w:kern w:val="0"/>
                <w:sz w:val="24"/>
                <w:szCs w:val="24"/>
              </w:rPr>
              <w:t>25.05.2018 г.</w:t>
            </w:r>
          </w:p>
        </w:tc>
        <w:tc>
          <w:tcPr>
            <w:tcW w:w="1332" w:type="pct"/>
            <w:gridSpan w:val="2"/>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center"/>
              <w:rPr>
                <w:rFonts w:eastAsia="Calibri" w:cs="Times New Roman"/>
                <w:color w:val="auto"/>
                <w:kern w:val="0"/>
                <w:sz w:val="24"/>
                <w:szCs w:val="24"/>
              </w:rPr>
            </w:pPr>
            <w:r w:rsidRPr="00E1558C">
              <w:rPr>
                <w:rFonts w:eastAsia="Calibri" w:cs="Times New Roman"/>
                <w:color w:val="auto"/>
                <w:kern w:val="0"/>
                <w:sz w:val="24"/>
                <w:szCs w:val="24"/>
              </w:rPr>
              <w:t>31.08.2018 г.</w:t>
            </w:r>
          </w:p>
        </w:tc>
        <w:tc>
          <w:tcPr>
            <w:tcW w:w="1294"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center"/>
              <w:rPr>
                <w:rFonts w:eastAsia="Calibri" w:cs="Times New Roman"/>
                <w:color w:val="auto"/>
                <w:kern w:val="0"/>
                <w:sz w:val="24"/>
                <w:szCs w:val="24"/>
              </w:rPr>
            </w:pPr>
            <w:r w:rsidRPr="00E1558C">
              <w:rPr>
                <w:rFonts w:eastAsia="Calibri" w:cs="Times New Roman"/>
                <w:color w:val="auto"/>
                <w:kern w:val="0"/>
                <w:sz w:val="24"/>
                <w:szCs w:val="24"/>
              </w:rPr>
              <w:t>99</w:t>
            </w:r>
          </w:p>
        </w:tc>
      </w:tr>
      <w:tr w:rsidR="00E1558C" w:rsidRPr="00E1558C" w:rsidTr="00E1558C">
        <w:trPr>
          <w:trHeight w:val="257"/>
          <w:jc w:val="center"/>
        </w:trPr>
        <w:tc>
          <w:tcPr>
            <w:tcW w:w="1186"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both"/>
              <w:rPr>
                <w:rFonts w:eastAsia="Calibri" w:cs="Times New Roman"/>
                <w:color w:val="auto"/>
                <w:kern w:val="0"/>
                <w:sz w:val="24"/>
                <w:szCs w:val="24"/>
              </w:rPr>
            </w:pPr>
            <w:r w:rsidRPr="00E1558C">
              <w:rPr>
                <w:rFonts w:eastAsia="Calibri" w:cs="Times New Roman"/>
                <w:color w:val="auto"/>
                <w:kern w:val="0"/>
                <w:sz w:val="24"/>
                <w:szCs w:val="24"/>
              </w:rPr>
              <w:t>5-8, 10 классы</w:t>
            </w:r>
          </w:p>
        </w:tc>
        <w:tc>
          <w:tcPr>
            <w:tcW w:w="1188"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center"/>
              <w:rPr>
                <w:rFonts w:eastAsia="Calibri" w:cs="Times New Roman"/>
                <w:color w:val="auto"/>
                <w:kern w:val="0"/>
                <w:sz w:val="24"/>
                <w:szCs w:val="24"/>
              </w:rPr>
            </w:pPr>
            <w:r w:rsidRPr="00E1558C">
              <w:rPr>
                <w:rFonts w:eastAsia="Calibri" w:cs="Times New Roman"/>
                <w:color w:val="auto"/>
                <w:kern w:val="0"/>
                <w:sz w:val="24"/>
                <w:szCs w:val="24"/>
              </w:rPr>
              <w:t>01.06.2018 г.</w:t>
            </w:r>
          </w:p>
        </w:tc>
        <w:tc>
          <w:tcPr>
            <w:tcW w:w="1332" w:type="pct"/>
            <w:gridSpan w:val="2"/>
            <w:shd w:val="clear" w:color="auto" w:fill="FFFFFF"/>
            <w:tcMar>
              <w:top w:w="30" w:type="dxa"/>
              <w:left w:w="30" w:type="dxa"/>
              <w:bottom w:w="30" w:type="dxa"/>
              <w:right w:w="30" w:type="dxa"/>
            </w:tcMar>
            <w:vAlign w:val="center"/>
            <w:hideMark/>
          </w:tcPr>
          <w:p w:rsidR="00E1558C" w:rsidRPr="00E1558C" w:rsidRDefault="00E1558C" w:rsidP="00E1558C">
            <w:pPr>
              <w:numPr>
                <w:ilvl w:val="2"/>
                <w:numId w:val="38"/>
              </w:numPr>
              <w:suppressAutoHyphens w:val="0"/>
              <w:spacing w:after="0" w:line="240" w:lineRule="auto"/>
              <w:jc w:val="center"/>
              <w:rPr>
                <w:rFonts w:eastAsia="Calibri" w:cs="Times New Roman"/>
                <w:color w:val="auto"/>
                <w:kern w:val="0"/>
                <w:sz w:val="24"/>
                <w:szCs w:val="24"/>
              </w:rPr>
            </w:pPr>
            <w:r w:rsidRPr="00E1558C">
              <w:rPr>
                <w:rFonts w:eastAsia="Calibri" w:cs="Times New Roman"/>
                <w:color w:val="auto"/>
                <w:kern w:val="0"/>
                <w:sz w:val="24"/>
                <w:szCs w:val="24"/>
              </w:rPr>
              <w:t>г.</w:t>
            </w:r>
          </w:p>
        </w:tc>
        <w:tc>
          <w:tcPr>
            <w:tcW w:w="1294" w:type="pct"/>
            <w:shd w:val="clear" w:color="auto" w:fill="FFFFFF"/>
            <w:tcMar>
              <w:top w:w="30" w:type="dxa"/>
              <w:left w:w="30" w:type="dxa"/>
              <w:bottom w:w="30" w:type="dxa"/>
              <w:right w:w="30" w:type="dxa"/>
            </w:tcMar>
            <w:vAlign w:val="center"/>
            <w:hideMark/>
          </w:tcPr>
          <w:p w:rsidR="00E1558C" w:rsidRPr="00E1558C" w:rsidRDefault="00E1558C" w:rsidP="00E1558C">
            <w:pPr>
              <w:suppressAutoHyphens w:val="0"/>
              <w:spacing w:after="0" w:line="240" w:lineRule="auto"/>
              <w:jc w:val="center"/>
              <w:rPr>
                <w:rFonts w:eastAsia="Calibri" w:cs="Times New Roman"/>
                <w:color w:val="auto"/>
                <w:kern w:val="0"/>
                <w:sz w:val="24"/>
                <w:szCs w:val="24"/>
              </w:rPr>
            </w:pPr>
            <w:r w:rsidRPr="00E1558C">
              <w:rPr>
                <w:rFonts w:eastAsia="Calibri" w:cs="Times New Roman"/>
                <w:color w:val="auto"/>
                <w:kern w:val="0"/>
                <w:sz w:val="24"/>
                <w:szCs w:val="24"/>
              </w:rPr>
              <w:t>92</w:t>
            </w:r>
          </w:p>
        </w:tc>
      </w:tr>
    </w:tbl>
    <w:p w:rsidR="00E1558C" w:rsidRPr="00E1558C" w:rsidRDefault="00E1558C" w:rsidP="00E1558C">
      <w:pPr>
        <w:suppressAutoHyphens w:val="0"/>
        <w:spacing w:after="0" w:line="259" w:lineRule="auto"/>
        <w:ind w:firstLine="567"/>
        <w:jc w:val="both"/>
        <w:rPr>
          <w:rFonts w:eastAsia="Calibri" w:cs="Times New Roman"/>
          <w:color w:val="auto"/>
          <w:kern w:val="0"/>
        </w:rPr>
      </w:pP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Промежуточная аттестация в переводных 2-8, 10 классах проводится с 21 по 25 мая 2018 года без прекращения образовательного процесса.</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Срок проведения государственной итоговой аттестации обучающихся 9, 11 классов устанавливается приказом Министерства образования и науки Российской Федерации.</w:t>
      </w:r>
      <w:r w:rsidRPr="00E1558C">
        <w:rPr>
          <w:rFonts w:eastAsia="Calibri" w:cs="Times New Roman"/>
          <w:color w:val="auto"/>
          <w:kern w:val="0"/>
        </w:rPr>
        <w:br w:type="page"/>
      </w:r>
    </w:p>
    <w:p w:rsidR="00E1558C" w:rsidRPr="00E1558C" w:rsidRDefault="00E1558C" w:rsidP="00E1558C">
      <w:pPr>
        <w:pStyle w:val="2"/>
      </w:pPr>
      <w:bookmarkStart w:id="47" w:name="_Toc512120942"/>
      <w:bookmarkStart w:id="48" w:name="_Toc513186735"/>
      <w:bookmarkStart w:id="49" w:name="_Toc514151820"/>
      <w:r w:rsidRPr="00E1558C">
        <w:lastRenderedPageBreak/>
        <w:t>6.2. Система условий реализации адаптированной основной образовательной программы</w:t>
      </w:r>
      <w:bookmarkEnd w:id="47"/>
      <w:bookmarkEnd w:id="48"/>
      <w:bookmarkEnd w:id="49"/>
    </w:p>
    <w:p w:rsidR="00E1558C" w:rsidRPr="00E1558C" w:rsidRDefault="00E1558C" w:rsidP="00E1558C">
      <w:pPr>
        <w:suppressAutoHyphens w:val="0"/>
        <w:spacing w:after="0" w:line="259" w:lineRule="auto"/>
        <w:jc w:val="center"/>
        <w:rPr>
          <w:rFonts w:eastAsia="Calibri" w:cs="Times New Roman"/>
          <w:b/>
          <w:color w:val="auto"/>
          <w:kern w:val="0"/>
        </w:rPr>
      </w:pPr>
      <w:r w:rsidRPr="00E1558C">
        <w:rPr>
          <w:rFonts w:eastAsia="Calibri" w:cs="Times New Roman"/>
          <w:b/>
          <w:color w:val="auto"/>
          <w:kern w:val="0"/>
        </w:rPr>
        <w:t>6.2.1. Кадровые</w:t>
      </w:r>
      <w:r w:rsidRPr="00E1558C">
        <w:rPr>
          <w:rFonts w:eastAsia="Calibri" w:cs="Times New Roman"/>
          <w:b/>
          <w:color w:val="auto"/>
          <w:spacing w:val="-2"/>
          <w:kern w:val="0"/>
        </w:rPr>
        <w:t xml:space="preserve"> </w:t>
      </w:r>
      <w:r w:rsidRPr="00E1558C">
        <w:rPr>
          <w:rFonts w:eastAsia="Calibri" w:cs="Times New Roman"/>
          <w:b/>
          <w:color w:val="auto"/>
          <w:kern w:val="0"/>
        </w:rPr>
        <w:t>условия реализации адаптированной основной образовательной</w:t>
      </w:r>
      <w:r w:rsidRPr="00E1558C">
        <w:rPr>
          <w:rFonts w:eastAsia="Calibri" w:cs="Times New Roman"/>
          <w:b/>
          <w:color w:val="auto"/>
          <w:spacing w:val="-4"/>
          <w:kern w:val="0"/>
        </w:rPr>
        <w:t xml:space="preserve"> </w:t>
      </w:r>
      <w:r w:rsidRPr="00E1558C">
        <w:rPr>
          <w:rFonts w:eastAsia="Calibri" w:cs="Times New Roman"/>
          <w:b/>
          <w:color w:val="auto"/>
          <w:kern w:val="0"/>
        </w:rPr>
        <w:t>программы</w:t>
      </w:r>
    </w:p>
    <w:p w:rsidR="00E1558C" w:rsidRPr="00E1558C" w:rsidRDefault="00E1558C" w:rsidP="00E1558C">
      <w:pPr>
        <w:widowControl w:val="0"/>
        <w:suppressAutoHyphens w:val="0"/>
        <w:kinsoku w:val="0"/>
        <w:overflowPunct w:val="0"/>
        <w:autoSpaceDE w:val="0"/>
        <w:autoSpaceDN w:val="0"/>
        <w:adjustRightInd w:val="0"/>
        <w:spacing w:before="5" w:after="0" w:line="240" w:lineRule="auto"/>
        <w:ind w:left="833"/>
        <w:contextualSpacing/>
        <w:jc w:val="center"/>
        <w:rPr>
          <w:rFonts w:eastAsia="Times New Roman" w:cs="Times New Roman"/>
          <w:color w:val="auto"/>
          <w:kern w:val="0"/>
          <w:sz w:val="24"/>
          <w:szCs w:val="24"/>
          <w:lang w:eastAsia="ru-RU"/>
        </w:rPr>
      </w:pP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Школа укомплектована педагогическими, руководящими и иными работниками. Уровень квалификации педагогических работников соответствует квалификационным характеристикам по соответствующей должности.</w:t>
      </w:r>
    </w:p>
    <w:p w:rsidR="00E1558C" w:rsidRPr="00E1558C" w:rsidRDefault="00E1558C" w:rsidP="00E1558C">
      <w:pPr>
        <w:suppressAutoHyphens w:val="0"/>
        <w:spacing w:after="0" w:line="259" w:lineRule="auto"/>
        <w:ind w:firstLine="567"/>
        <w:jc w:val="both"/>
        <w:rPr>
          <w:rFonts w:eastAsia="Calibri" w:cs="Times New Roman"/>
          <w:color w:val="auto"/>
          <w:spacing w:val="41"/>
          <w:kern w:val="0"/>
        </w:rPr>
      </w:pPr>
      <w:r w:rsidRPr="00E1558C">
        <w:rPr>
          <w:rFonts w:eastAsia="Calibri" w:cs="Times New Roman"/>
          <w:color w:val="auto"/>
          <w:kern w:val="0"/>
        </w:rPr>
        <w:t>Начальная школа полностью укомплектована педагогическими работниками. 100% учителей</w:t>
      </w:r>
      <w:r w:rsidRPr="00E1558C">
        <w:rPr>
          <w:rFonts w:eastAsia="Calibri" w:cs="Times New Roman"/>
          <w:color w:val="auto"/>
          <w:spacing w:val="26"/>
          <w:kern w:val="0"/>
        </w:rPr>
        <w:t xml:space="preserve"> </w:t>
      </w:r>
      <w:r w:rsidRPr="00E1558C">
        <w:rPr>
          <w:rFonts w:eastAsia="Calibri" w:cs="Times New Roman"/>
          <w:color w:val="auto"/>
          <w:kern w:val="0"/>
        </w:rPr>
        <w:t>начальных классов</w:t>
      </w:r>
      <w:r w:rsidRPr="00E1558C">
        <w:rPr>
          <w:rFonts w:eastAsia="Calibri" w:cs="Times New Roman"/>
          <w:color w:val="auto"/>
          <w:spacing w:val="25"/>
          <w:kern w:val="0"/>
        </w:rPr>
        <w:t xml:space="preserve"> </w:t>
      </w:r>
      <w:r w:rsidRPr="00E1558C">
        <w:rPr>
          <w:rFonts w:eastAsia="Calibri" w:cs="Times New Roman"/>
          <w:color w:val="auto"/>
          <w:kern w:val="0"/>
        </w:rPr>
        <w:t>прошли</w:t>
      </w:r>
      <w:r w:rsidRPr="00E1558C">
        <w:rPr>
          <w:rFonts w:eastAsia="Calibri" w:cs="Times New Roman"/>
          <w:color w:val="auto"/>
          <w:spacing w:val="32"/>
          <w:kern w:val="0"/>
        </w:rPr>
        <w:t xml:space="preserve"> </w:t>
      </w:r>
      <w:r w:rsidRPr="00E1558C">
        <w:rPr>
          <w:rFonts w:eastAsia="Calibri" w:cs="Times New Roman"/>
          <w:color w:val="auto"/>
          <w:kern w:val="0"/>
        </w:rPr>
        <w:t>курсовую</w:t>
      </w:r>
      <w:r w:rsidRPr="00E1558C">
        <w:rPr>
          <w:rFonts w:eastAsia="Calibri" w:cs="Times New Roman"/>
          <w:color w:val="auto"/>
          <w:spacing w:val="28"/>
          <w:kern w:val="0"/>
        </w:rPr>
        <w:t xml:space="preserve"> </w:t>
      </w:r>
      <w:r w:rsidRPr="00E1558C">
        <w:rPr>
          <w:rFonts w:eastAsia="Calibri" w:cs="Times New Roman"/>
          <w:color w:val="auto"/>
          <w:kern w:val="0"/>
        </w:rPr>
        <w:t>переподготовку</w:t>
      </w:r>
      <w:r w:rsidRPr="00E1558C">
        <w:rPr>
          <w:rFonts w:eastAsia="Calibri" w:cs="Times New Roman"/>
          <w:color w:val="auto"/>
          <w:spacing w:val="22"/>
          <w:kern w:val="0"/>
        </w:rPr>
        <w:t xml:space="preserve"> </w:t>
      </w:r>
      <w:r w:rsidRPr="00E1558C">
        <w:rPr>
          <w:rFonts w:eastAsia="Calibri" w:cs="Times New Roman"/>
          <w:color w:val="auto"/>
          <w:kern w:val="0"/>
        </w:rPr>
        <w:t>по</w:t>
      </w:r>
      <w:r w:rsidRPr="00E1558C">
        <w:rPr>
          <w:rFonts w:eastAsia="Calibri" w:cs="Times New Roman"/>
          <w:color w:val="auto"/>
          <w:spacing w:val="75"/>
          <w:kern w:val="0"/>
        </w:rPr>
        <w:t xml:space="preserve"> </w:t>
      </w:r>
      <w:r w:rsidRPr="00E1558C">
        <w:rPr>
          <w:rFonts w:eastAsia="Calibri" w:cs="Times New Roman"/>
          <w:color w:val="auto"/>
          <w:kern w:val="0"/>
        </w:rPr>
        <w:t>ФГОС</w:t>
      </w:r>
      <w:r w:rsidRPr="00E1558C">
        <w:rPr>
          <w:rFonts w:eastAsia="Calibri" w:cs="Times New Roman"/>
          <w:color w:val="auto"/>
          <w:spacing w:val="41"/>
          <w:kern w:val="0"/>
        </w:rPr>
        <w:t xml:space="preserve"> </w:t>
      </w:r>
      <w:r w:rsidRPr="00E1558C">
        <w:rPr>
          <w:rFonts w:eastAsia="Calibri" w:cs="Times New Roman"/>
          <w:color w:val="auto"/>
          <w:kern w:val="0"/>
        </w:rPr>
        <w:t>НОО</w:t>
      </w:r>
      <w:r w:rsidRPr="00E1558C">
        <w:rPr>
          <w:rFonts w:eastAsia="Calibri" w:cs="Times New Roman"/>
          <w:color w:val="auto"/>
          <w:spacing w:val="41"/>
          <w:kern w:val="0"/>
        </w:rPr>
        <w:t>.</w:t>
      </w:r>
    </w:p>
    <w:p w:rsidR="00E1558C" w:rsidRPr="00E1558C" w:rsidRDefault="00E1558C" w:rsidP="00E1558C">
      <w:pPr>
        <w:suppressAutoHyphens w:val="0"/>
        <w:spacing w:after="0" w:line="259" w:lineRule="auto"/>
        <w:ind w:firstLine="567"/>
        <w:jc w:val="both"/>
        <w:rPr>
          <w:rFonts w:eastAsia="Calibri" w:cs="Times New Roman"/>
          <w:color w:val="auto"/>
          <w:spacing w:val="41"/>
          <w:kern w:val="0"/>
        </w:rPr>
      </w:pPr>
    </w:p>
    <w:p w:rsidR="00E1558C" w:rsidRPr="00E1558C" w:rsidRDefault="00E1558C" w:rsidP="00E1558C">
      <w:pPr>
        <w:suppressAutoHyphens w:val="0"/>
        <w:spacing w:after="0" w:line="259" w:lineRule="auto"/>
        <w:jc w:val="center"/>
        <w:rPr>
          <w:rFonts w:eastAsia="Calibri" w:cs="Times New Roman"/>
          <w:b/>
          <w:color w:val="auto"/>
          <w:kern w:val="0"/>
        </w:rPr>
      </w:pPr>
      <w:r w:rsidRPr="00E1558C">
        <w:rPr>
          <w:rFonts w:eastAsia="Calibri" w:cs="Times New Roman"/>
          <w:b/>
          <w:color w:val="auto"/>
          <w:kern w:val="0"/>
        </w:rPr>
        <w:t>Сведения о педагогах, реализующих адаптированную основную образовательную программу</w:t>
      </w:r>
    </w:p>
    <w:tbl>
      <w:tblPr>
        <w:tblStyle w:val="aff7"/>
        <w:tblW w:w="5000" w:type="pct"/>
        <w:tblLook w:val="01E0" w:firstRow="1" w:lastRow="1" w:firstColumn="1" w:lastColumn="1" w:noHBand="0" w:noVBand="0"/>
      </w:tblPr>
      <w:tblGrid>
        <w:gridCol w:w="325"/>
        <w:gridCol w:w="1316"/>
        <w:gridCol w:w="1004"/>
        <w:gridCol w:w="466"/>
        <w:gridCol w:w="378"/>
        <w:gridCol w:w="1399"/>
        <w:gridCol w:w="1381"/>
        <w:gridCol w:w="966"/>
        <w:gridCol w:w="292"/>
        <w:gridCol w:w="1313"/>
        <w:gridCol w:w="505"/>
      </w:tblGrid>
      <w:tr w:rsidR="00E1558C" w:rsidRPr="00E1558C" w:rsidTr="00BF1852">
        <w:tc>
          <w:tcPr>
            <w:tcW w:w="174" w:type="pct"/>
            <w:vMerge w:val="restart"/>
            <w:tcMar>
              <w:left w:w="28" w:type="dxa"/>
              <w:right w:w="28" w:type="dxa"/>
            </w:tcMar>
          </w:tcPr>
          <w:p w:rsidR="00E1558C" w:rsidRPr="00E1558C" w:rsidRDefault="00E1558C" w:rsidP="00E1558C">
            <w:pPr>
              <w:spacing w:after="0" w:line="240" w:lineRule="auto"/>
              <w:jc w:val="center"/>
              <w:rPr>
                <w:sz w:val="20"/>
              </w:rPr>
            </w:pPr>
            <w:r w:rsidRPr="00E1558C">
              <w:rPr>
                <w:sz w:val="20"/>
              </w:rPr>
              <w:t>№ п/п</w:t>
            </w:r>
          </w:p>
        </w:tc>
        <w:tc>
          <w:tcPr>
            <w:tcW w:w="700" w:type="pct"/>
            <w:vMerge w:val="restart"/>
            <w:tcMar>
              <w:left w:w="28" w:type="dxa"/>
              <w:right w:w="28" w:type="dxa"/>
            </w:tcMar>
          </w:tcPr>
          <w:p w:rsidR="00E1558C" w:rsidRPr="00E1558C" w:rsidRDefault="00E1558C" w:rsidP="00E1558C">
            <w:pPr>
              <w:spacing w:after="0" w:line="240" w:lineRule="auto"/>
              <w:rPr>
                <w:sz w:val="20"/>
              </w:rPr>
            </w:pPr>
            <w:r w:rsidRPr="00E1558C">
              <w:rPr>
                <w:sz w:val="20"/>
              </w:rPr>
              <w:t>ФИО</w:t>
            </w:r>
          </w:p>
          <w:p w:rsidR="00E1558C" w:rsidRPr="00E1558C" w:rsidRDefault="00E1558C" w:rsidP="00E1558C">
            <w:pPr>
              <w:spacing w:after="0" w:line="240" w:lineRule="auto"/>
              <w:rPr>
                <w:sz w:val="20"/>
              </w:rPr>
            </w:pPr>
            <w:r w:rsidRPr="00E1558C">
              <w:rPr>
                <w:sz w:val="20"/>
              </w:rPr>
              <w:t xml:space="preserve"> педработника </w:t>
            </w:r>
          </w:p>
          <w:p w:rsidR="00E1558C" w:rsidRPr="00E1558C" w:rsidRDefault="00E1558C" w:rsidP="00E1558C">
            <w:pPr>
              <w:spacing w:after="0" w:line="240" w:lineRule="auto"/>
              <w:rPr>
                <w:sz w:val="20"/>
              </w:rPr>
            </w:pPr>
            <w:r w:rsidRPr="00E1558C">
              <w:rPr>
                <w:sz w:val="20"/>
              </w:rPr>
              <w:t>(полностью)</w:t>
            </w:r>
          </w:p>
        </w:tc>
        <w:tc>
          <w:tcPr>
            <w:tcW w:w="535" w:type="pct"/>
            <w:vMerge w:val="restart"/>
            <w:tcMar>
              <w:left w:w="28" w:type="dxa"/>
              <w:right w:w="28" w:type="dxa"/>
            </w:tcMar>
          </w:tcPr>
          <w:p w:rsidR="00E1558C" w:rsidRPr="00E1558C" w:rsidRDefault="00E1558C" w:rsidP="00E1558C">
            <w:pPr>
              <w:spacing w:after="0" w:line="240" w:lineRule="auto"/>
              <w:jc w:val="center"/>
              <w:rPr>
                <w:sz w:val="20"/>
              </w:rPr>
            </w:pPr>
            <w:r w:rsidRPr="00E1558C">
              <w:rPr>
                <w:sz w:val="20"/>
              </w:rPr>
              <w:t>Категория, год аттестации</w:t>
            </w:r>
          </w:p>
        </w:tc>
        <w:tc>
          <w:tcPr>
            <w:tcW w:w="474" w:type="pct"/>
            <w:gridSpan w:val="2"/>
            <w:tcMar>
              <w:left w:w="28" w:type="dxa"/>
              <w:right w:w="28" w:type="dxa"/>
            </w:tcMar>
          </w:tcPr>
          <w:p w:rsidR="00E1558C" w:rsidRPr="00E1558C" w:rsidRDefault="00E1558C" w:rsidP="00E1558C">
            <w:pPr>
              <w:spacing w:after="0" w:line="240" w:lineRule="auto"/>
              <w:jc w:val="center"/>
              <w:rPr>
                <w:sz w:val="20"/>
              </w:rPr>
            </w:pPr>
            <w:r w:rsidRPr="00E1558C">
              <w:rPr>
                <w:sz w:val="20"/>
              </w:rPr>
              <w:t>Педстаж</w:t>
            </w:r>
          </w:p>
        </w:tc>
        <w:tc>
          <w:tcPr>
            <w:tcW w:w="745" w:type="pct"/>
            <w:vMerge w:val="restart"/>
            <w:tcMar>
              <w:left w:w="28" w:type="dxa"/>
              <w:right w:w="28" w:type="dxa"/>
            </w:tcMar>
          </w:tcPr>
          <w:p w:rsidR="00E1558C" w:rsidRPr="00E1558C" w:rsidRDefault="00E1558C" w:rsidP="00E1558C">
            <w:pPr>
              <w:spacing w:after="0" w:line="240" w:lineRule="auto"/>
              <w:jc w:val="center"/>
              <w:rPr>
                <w:sz w:val="20"/>
              </w:rPr>
            </w:pPr>
            <w:r w:rsidRPr="00E1558C">
              <w:rPr>
                <w:sz w:val="20"/>
              </w:rPr>
              <w:t>Какое учебное заведение окончил, факультет, год окончания (в том числе до этого педколледж)</w:t>
            </w:r>
          </w:p>
        </w:tc>
        <w:tc>
          <w:tcPr>
            <w:tcW w:w="735" w:type="pct"/>
            <w:vMerge w:val="restart"/>
            <w:tcMar>
              <w:left w:w="28" w:type="dxa"/>
              <w:right w:w="28" w:type="dxa"/>
            </w:tcMar>
          </w:tcPr>
          <w:p w:rsidR="00E1558C" w:rsidRPr="00E1558C" w:rsidRDefault="00E1558C" w:rsidP="00E1558C">
            <w:pPr>
              <w:spacing w:after="0" w:line="240" w:lineRule="auto"/>
              <w:jc w:val="center"/>
              <w:rPr>
                <w:sz w:val="20"/>
              </w:rPr>
            </w:pPr>
            <w:r w:rsidRPr="00E1558C">
              <w:rPr>
                <w:sz w:val="20"/>
              </w:rPr>
              <w:t>Награды, звания</w:t>
            </w:r>
          </w:p>
        </w:tc>
        <w:tc>
          <w:tcPr>
            <w:tcW w:w="1369" w:type="pct"/>
            <w:gridSpan w:val="3"/>
            <w:tcMar>
              <w:left w:w="28" w:type="dxa"/>
              <w:right w:w="28" w:type="dxa"/>
            </w:tcMar>
          </w:tcPr>
          <w:p w:rsidR="00E1558C" w:rsidRPr="00E1558C" w:rsidRDefault="00E1558C" w:rsidP="00E1558C">
            <w:pPr>
              <w:spacing w:after="0" w:line="240" w:lineRule="auto"/>
              <w:jc w:val="center"/>
              <w:rPr>
                <w:sz w:val="20"/>
              </w:rPr>
            </w:pPr>
            <w:r w:rsidRPr="00E1558C">
              <w:rPr>
                <w:sz w:val="20"/>
              </w:rPr>
              <w:t>Преподаваемый предмет, должность</w:t>
            </w:r>
          </w:p>
        </w:tc>
        <w:tc>
          <w:tcPr>
            <w:tcW w:w="269" w:type="pct"/>
            <w:vMerge w:val="restart"/>
            <w:tcMar>
              <w:left w:w="28" w:type="dxa"/>
              <w:right w:w="28" w:type="dxa"/>
            </w:tcMar>
            <w:textDirection w:val="btLr"/>
          </w:tcPr>
          <w:p w:rsidR="00E1558C" w:rsidRPr="00E1558C" w:rsidRDefault="00E1558C" w:rsidP="00E1558C">
            <w:pPr>
              <w:spacing w:after="0" w:line="240" w:lineRule="auto"/>
              <w:ind w:left="113" w:right="113"/>
              <w:jc w:val="center"/>
              <w:rPr>
                <w:sz w:val="20"/>
              </w:rPr>
            </w:pPr>
            <w:r w:rsidRPr="00E1558C">
              <w:rPr>
                <w:sz w:val="20"/>
              </w:rPr>
              <w:t>Последний год переподготовки</w:t>
            </w:r>
          </w:p>
        </w:tc>
      </w:tr>
      <w:tr w:rsidR="00E1558C" w:rsidRPr="00E1558C" w:rsidTr="00BF1852">
        <w:trPr>
          <w:cantSplit/>
          <w:trHeight w:val="1643"/>
        </w:trPr>
        <w:tc>
          <w:tcPr>
            <w:tcW w:w="174" w:type="pct"/>
            <w:vMerge/>
            <w:tcMar>
              <w:left w:w="28" w:type="dxa"/>
              <w:right w:w="28" w:type="dxa"/>
            </w:tcMar>
          </w:tcPr>
          <w:p w:rsidR="00E1558C" w:rsidRPr="00E1558C" w:rsidRDefault="00E1558C" w:rsidP="00E1558C">
            <w:pPr>
              <w:spacing w:after="0" w:line="240" w:lineRule="auto"/>
              <w:rPr>
                <w:sz w:val="20"/>
              </w:rPr>
            </w:pPr>
          </w:p>
        </w:tc>
        <w:tc>
          <w:tcPr>
            <w:tcW w:w="700" w:type="pct"/>
            <w:vMerge/>
            <w:tcMar>
              <w:left w:w="28" w:type="dxa"/>
              <w:right w:w="28" w:type="dxa"/>
            </w:tcMar>
          </w:tcPr>
          <w:p w:rsidR="00E1558C" w:rsidRPr="00E1558C" w:rsidRDefault="00E1558C" w:rsidP="00E1558C">
            <w:pPr>
              <w:spacing w:after="0" w:line="240" w:lineRule="auto"/>
              <w:rPr>
                <w:sz w:val="20"/>
              </w:rPr>
            </w:pPr>
          </w:p>
        </w:tc>
        <w:tc>
          <w:tcPr>
            <w:tcW w:w="535" w:type="pct"/>
            <w:vMerge/>
            <w:tcMar>
              <w:left w:w="28" w:type="dxa"/>
              <w:right w:w="28" w:type="dxa"/>
            </w:tcMar>
          </w:tcPr>
          <w:p w:rsidR="00E1558C" w:rsidRPr="00E1558C" w:rsidRDefault="00E1558C" w:rsidP="00E1558C">
            <w:pPr>
              <w:spacing w:after="0" w:line="240" w:lineRule="auto"/>
              <w:rPr>
                <w:sz w:val="20"/>
              </w:rPr>
            </w:pPr>
          </w:p>
        </w:tc>
        <w:tc>
          <w:tcPr>
            <w:tcW w:w="248" w:type="pct"/>
            <w:tcMar>
              <w:left w:w="28" w:type="dxa"/>
              <w:right w:w="28" w:type="dxa"/>
            </w:tcMar>
            <w:textDirection w:val="btLr"/>
          </w:tcPr>
          <w:p w:rsidR="00E1558C" w:rsidRPr="00E1558C" w:rsidRDefault="00E1558C" w:rsidP="00E1558C">
            <w:pPr>
              <w:spacing w:after="0" w:line="240" w:lineRule="auto"/>
              <w:ind w:left="113" w:right="113"/>
              <w:rPr>
                <w:sz w:val="20"/>
              </w:rPr>
            </w:pPr>
            <w:r w:rsidRPr="00E1558C">
              <w:rPr>
                <w:sz w:val="20"/>
              </w:rPr>
              <w:t xml:space="preserve">Общий </w:t>
            </w:r>
          </w:p>
        </w:tc>
        <w:tc>
          <w:tcPr>
            <w:tcW w:w="225" w:type="pct"/>
            <w:tcMar>
              <w:left w:w="28" w:type="dxa"/>
              <w:right w:w="28" w:type="dxa"/>
            </w:tcMar>
            <w:textDirection w:val="btLr"/>
          </w:tcPr>
          <w:p w:rsidR="00E1558C" w:rsidRPr="00E1558C" w:rsidRDefault="00E1558C" w:rsidP="00E1558C">
            <w:pPr>
              <w:spacing w:after="0" w:line="240" w:lineRule="auto"/>
              <w:ind w:left="113" w:right="113"/>
              <w:rPr>
                <w:sz w:val="20"/>
              </w:rPr>
            </w:pPr>
            <w:r w:rsidRPr="00E1558C">
              <w:rPr>
                <w:sz w:val="20"/>
              </w:rPr>
              <w:t>В данной  школе</w:t>
            </w:r>
          </w:p>
        </w:tc>
        <w:tc>
          <w:tcPr>
            <w:tcW w:w="745" w:type="pct"/>
            <w:vMerge/>
            <w:tcMar>
              <w:left w:w="28" w:type="dxa"/>
              <w:right w:w="28" w:type="dxa"/>
            </w:tcMar>
          </w:tcPr>
          <w:p w:rsidR="00E1558C" w:rsidRPr="00E1558C" w:rsidRDefault="00E1558C" w:rsidP="00E1558C">
            <w:pPr>
              <w:spacing w:after="0" w:line="240" w:lineRule="auto"/>
              <w:rPr>
                <w:sz w:val="20"/>
              </w:rPr>
            </w:pPr>
          </w:p>
        </w:tc>
        <w:tc>
          <w:tcPr>
            <w:tcW w:w="735" w:type="pct"/>
            <w:vMerge/>
            <w:tcMar>
              <w:left w:w="28" w:type="dxa"/>
              <w:right w:w="28" w:type="dxa"/>
            </w:tcMar>
          </w:tcPr>
          <w:p w:rsidR="00E1558C" w:rsidRPr="00E1558C" w:rsidRDefault="00E1558C" w:rsidP="00E1558C">
            <w:pPr>
              <w:spacing w:after="0" w:line="240" w:lineRule="auto"/>
              <w:rPr>
                <w:sz w:val="20"/>
              </w:rPr>
            </w:pPr>
          </w:p>
        </w:tc>
        <w:tc>
          <w:tcPr>
            <w:tcW w:w="515" w:type="pct"/>
            <w:tcMar>
              <w:left w:w="28" w:type="dxa"/>
              <w:right w:w="28" w:type="dxa"/>
            </w:tcMar>
            <w:textDirection w:val="btLr"/>
          </w:tcPr>
          <w:p w:rsidR="00E1558C" w:rsidRPr="00E1558C" w:rsidRDefault="00E1558C" w:rsidP="00E1558C">
            <w:pPr>
              <w:spacing w:after="0" w:line="240" w:lineRule="auto"/>
              <w:ind w:left="113" w:right="113"/>
              <w:rPr>
                <w:sz w:val="20"/>
              </w:rPr>
            </w:pPr>
            <w:r w:rsidRPr="00E1558C">
              <w:rPr>
                <w:sz w:val="20"/>
              </w:rPr>
              <w:t>основной</w:t>
            </w:r>
          </w:p>
        </w:tc>
        <w:tc>
          <w:tcPr>
            <w:tcW w:w="155" w:type="pct"/>
            <w:tcMar>
              <w:left w:w="28" w:type="dxa"/>
              <w:right w:w="28" w:type="dxa"/>
            </w:tcMar>
            <w:textDirection w:val="btLr"/>
          </w:tcPr>
          <w:p w:rsidR="00E1558C" w:rsidRPr="00E1558C" w:rsidRDefault="00E1558C" w:rsidP="00E1558C">
            <w:pPr>
              <w:spacing w:after="0" w:line="240" w:lineRule="auto"/>
              <w:ind w:left="113" w:right="113"/>
              <w:rPr>
                <w:sz w:val="20"/>
              </w:rPr>
            </w:pPr>
            <w:r w:rsidRPr="00E1558C">
              <w:rPr>
                <w:sz w:val="20"/>
              </w:rPr>
              <w:t>нагрузка</w:t>
            </w:r>
          </w:p>
        </w:tc>
        <w:tc>
          <w:tcPr>
            <w:tcW w:w="699" w:type="pct"/>
            <w:tcMar>
              <w:left w:w="28" w:type="dxa"/>
              <w:right w:w="28" w:type="dxa"/>
            </w:tcMar>
            <w:textDirection w:val="btLr"/>
          </w:tcPr>
          <w:p w:rsidR="00E1558C" w:rsidRPr="00E1558C" w:rsidRDefault="00E1558C" w:rsidP="00E1558C">
            <w:pPr>
              <w:spacing w:after="0" w:line="240" w:lineRule="auto"/>
              <w:ind w:left="113" w:right="113"/>
              <w:rPr>
                <w:sz w:val="20"/>
              </w:rPr>
            </w:pPr>
            <w:r w:rsidRPr="00E1558C">
              <w:rPr>
                <w:sz w:val="20"/>
              </w:rPr>
              <w:t>совмещаемый</w:t>
            </w:r>
          </w:p>
        </w:tc>
        <w:tc>
          <w:tcPr>
            <w:tcW w:w="269" w:type="pct"/>
            <w:vMerge/>
            <w:tcMar>
              <w:left w:w="28" w:type="dxa"/>
              <w:right w:w="28" w:type="dxa"/>
            </w:tcMar>
          </w:tcPr>
          <w:p w:rsidR="00E1558C" w:rsidRPr="00E1558C" w:rsidRDefault="00E1558C" w:rsidP="00E1558C">
            <w:pPr>
              <w:spacing w:after="0" w:line="240" w:lineRule="auto"/>
              <w:rPr>
                <w:sz w:val="20"/>
              </w:rPr>
            </w:pPr>
          </w:p>
        </w:tc>
      </w:tr>
      <w:tr w:rsidR="00BF1852" w:rsidRPr="00E1558C" w:rsidTr="00BF1852">
        <w:tc>
          <w:tcPr>
            <w:tcW w:w="174" w:type="pct"/>
            <w:tcMar>
              <w:left w:w="28" w:type="dxa"/>
              <w:right w:w="28" w:type="dxa"/>
            </w:tcMar>
          </w:tcPr>
          <w:p w:rsidR="00BF1852" w:rsidRPr="00E1558C" w:rsidRDefault="00BF1852" w:rsidP="00BF1852">
            <w:pPr>
              <w:spacing w:after="0" w:line="240" w:lineRule="auto"/>
              <w:rPr>
                <w:sz w:val="20"/>
              </w:rPr>
            </w:pPr>
            <w:r w:rsidRPr="00E1558C">
              <w:rPr>
                <w:sz w:val="20"/>
              </w:rPr>
              <w:t>1</w:t>
            </w:r>
          </w:p>
        </w:tc>
        <w:tc>
          <w:tcPr>
            <w:tcW w:w="700" w:type="pct"/>
            <w:tcMar>
              <w:left w:w="28" w:type="dxa"/>
              <w:right w:w="28" w:type="dxa"/>
            </w:tcMar>
          </w:tcPr>
          <w:p w:rsidR="00BF1852" w:rsidRPr="00E1558C" w:rsidRDefault="00BF1852" w:rsidP="00BF1852">
            <w:pPr>
              <w:spacing w:after="0" w:line="240" w:lineRule="auto"/>
              <w:rPr>
                <w:sz w:val="20"/>
              </w:rPr>
            </w:pPr>
            <w:r w:rsidRPr="00E1558C">
              <w:rPr>
                <w:sz w:val="20"/>
              </w:rPr>
              <w:t>Шевцова Наталья Анатольевна</w:t>
            </w:r>
          </w:p>
          <w:p w:rsidR="00BF1852" w:rsidRPr="00E1558C" w:rsidRDefault="00BF1852" w:rsidP="00BF1852">
            <w:pPr>
              <w:spacing w:after="0" w:line="240" w:lineRule="auto"/>
              <w:rPr>
                <w:sz w:val="20"/>
              </w:rPr>
            </w:pPr>
          </w:p>
        </w:tc>
        <w:tc>
          <w:tcPr>
            <w:tcW w:w="535" w:type="pct"/>
            <w:tcMar>
              <w:left w:w="28" w:type="dxa"/>
              <w:right w:w="28" w:type="dxa"/>
            </w:tcMar>
          </w:tcPr>
          <w:p w:rsidR="00BF1852" w:rsidRPr="00E1558C" w:rsidRDefault="00BF1852" w:rsidP="00BF1852">
            <w:pPr>
              <w:spacing w:after="0" w:line="240" w:lineRule="auto"/>
              <w:rPr>
                <w:sz w:val="20"/>
              </w:rPr>
            </w:pPr>
            <w:r w:rsidRPr="00E1558C">
              <w:rPr>
                <w:sz w:val="20"/>
              </w:rPr>
              <w:t>Высш. № 385 06.06.2014</w:t>
            </w:r>
          </w:p>
          <w:p w:rsidR="00BF1852" w:rsidRPr="00E1558C" w:rsidRDefault="00BF1852" w:rsidP="00BF1852">
            <w:pPr>
              <w:spacing w:after="0" w:line="240" w:lineRule="auto"/>
              <w:rPr>
                <w:sz w:val="20"/>
              </w:rPr>
            </w:pPr>
          </w:p>
        </w:tc>
        <w:tc>
          <w:tcPr>
            <w:tcW w:w="248" w:type="pct"/>
            <w:tcMar>
              <w:left w:w="28" w:type="dxa"/>
              <w:right w:w="28" w:type="dxa"/>
            </w:tcMar>
          </w:tcPr>
          <w:p w:rsidR="00BF1852" w:rsidRPr="00E1558C" w:rsidRDefault="00BF1852" w:rsidP="00BF1852">
            <w:pPr>
              <w:spacing w:after="0" w:line="240" w:lineRule="auto"/>
              <w:rPr>
                <w:sz w:val="20"/>
              </w:rPr>
            </w:pPr>
            <w:r w:rsidRPr="00E1558C">
              <w:rPr>
                <w:sz w:val="20"/>
              </w:rPr>
              <w:t>25 л, 0м 17дн</w:t>
            </w:r>
          </w:p>
          <w:p w:rsidR="00BF1852" w:rsidRPr="00E1558C" w:rsidRDefault="00BF1852" w:rsidP="00BF1852">
            <w:pPr>
              <w:spacing w:after="0" w:line="240" w:lineRule="auto"/>
              <w:rPr>
                <w:sz w:val="20"/>
              </w:rPr>
            </w:pPr>
          </w:p>
        </w:tc>
        <w:tc>
          <w:tcPr>
            <w:tcW w:w="225" w:type="pct"/>
            <w:tcMar>
              <w:left w:w="28" w:type="dxa"/>
              <w:right w:w="28" w:type="dxa"/>
            </w:tcMar>
          </w:tcPr>
          <w:p w:rsidR="00BF1852" w:rsidRPr="00E1558C" w:rsidRDefault="00BF1852" w:rsidP="00BF1852">
            <w:pPr>
              <w:spacing w:after="0" w:line="240" w:lineRule="auto"/>
              <w:rPr>
                <w:sz w:val="20"/>
              </w:rPr>
            </w:pPr>
            <w:r w:rsidRPr="00E1558C">
              <w:rPr>
                <w:sz w:val="20"/>
              </w:rPr>
              <w:t xml:space="preserve">23 г., 00 м., 00 дн.  </w:t>
            </w:r>
          </w:p>
          <w:p w:rsidR="00BF1852" w:rsidRPr="00E1558C" w:rsidRDefault="00BF1852" w:rsidP="00BF1852">
            <w:pPr>
              <w:spacing w:after="0" w:line="240" w:lineRule="auto"/>
              <w:rPr>
                <w:sz w:val="20"/>
              </w:rPr>
            </w:pPr>
          </w:p>
        </w:tc>
        <w:tc>
          <w:tcPr>
            <w:tcW w:w="745" w:type="pct"/>
            <w:tcMar>
              <w:left w:w="28" w:type="dxa"/>
              <w:right w:w="28" w:type="dxa"/>
            </w:tcMar>
          </w:tcPr>
          <w:p w:rsidR="00BF1852" w:rsidRPr="00E1558C" w:rsidRDefault="00BF1852" w:rsidP="00BF1852">
            <w:pPr>
              <w:spacing w:after="0" w:line="240" w:lineRule="auto"/>
              <w:rPr>
                <w:sz w:val="20"/>
              </w:rPr>
            </w:pPr>
            <w:r w:rsidRPr="00E1558C">
              <w:rPr>
                <w:sz w:val="20"/>
              </w:rPr>
              <w:t>ЮФУ, ПИ, учитель русского языка, 2010;</w:t>
            </w:r>
          </w:p>
          <w:p w:rsidR="00BF1852" w:rsidRPr="00E1558C" w:rsidRDefault="00BF1852" w:rsidP="00BF1852">
            <w:pPr>
              <w:spacing w:after="0" w:line="240" w:lineRule="auto"/>
              <w:rPr>
                <w:sz w:val="20"/>
              </w:rPr>
            </w:pPr>
            <w:r w:rsidRPr="00E1558C">
              <w:rPr>
                <w:sz w:val="20"/>
              </w:rPr>
              <w:t>Азовское педучилище, нач. классы, 1992</w:t>
            </w:r>
          </w:p>
        </w:tc>
        <w:tc>
          <w:tcPr>
            <w:tcW w:w="735" w:type="pct"/>
            <w:tcMar>
              <w:left w:w="28" w:type="dxa"/>
              <w:right w:w="28" w:type="dxa"/>
            </w:tcMar>
          </w:tcPr>
          <w:p w:rsidR="00BF1852" w:rsidRPr="00E1558C" w:rsidRDefault="00BF1852" w:rsidP="00BF1852">
            <w:pPr>
              <w:spacing w:after="0" w:line="240" w:lineRule="auto"/>
              <w:rPr>
                <w:sz w:val="20"/>
              </w:rPr>
            </w:pPr>
            <w:r w:rsidRPr="00E1558C">
              <w:rPr>
                <w:sz w:val="20"/>
              </w:rPr>
              <w:t>Благодарст.пис. МО РО, 2014</w:t>
            </w:r>
          </w:p>
          <w:p w:rsidR="00BF1852" w:rsidRPr="00E1558C" w:rsidRDefault="00BF1852" w:rsidP="00BF1852">
            <w:pPr>
              <w:spacing w:after="0" w:line="240" w:lineRule="auto"/>
              <w:rPr>
                <w:sz w:val="20"/>
              </w:rPr>
            </w:pPr>
            <w:r w:rsidRPr="00E1558C">
              <w:rPr>
                <w:sz w:val="20"/>
              </w:rPr>
              <w:t>Благ. письмо МО РО, 2016</w:t>
            </w:r>
          </w:p>
        </w:tc>
        <w:tc>
          <w:tcPr>
            <w:tcW w:w="515" w:type="pct"/>
            <w:tcMar>
              <w:left w:w="28" w:type="dxa"/>
              <w:right w:w="28" w:type="dxa"/>
            </w:tcMar>
          </w:tcPr>
          <w:p w:rsidR="00BF1852" w:rsidRPr="00E1558C" w:rsidRDefault="00BF1852" w:rsidP="00BF1852">
            <w:pPr>
              <w:spacing w:after="0" w:line="240" w:lineRule="auto"/>
              <w:rPr>
                <w:sz w:val="20"/>
              </w:rPr>
            </w:pPr>
            <w:r w:rsidRPr="00E1558C">
              <w:rPr>
                <w:sz w:val="20"/>
              </w:rPr>
              <w:t>Нач. классы</w:t>
            </w:r>
          </w:p>
          <w:p w:rsidR="00BF1852" w:rsidRPr="00E1558C" w:rsidRDefault="00BF1852" w:rsidP="00BF1852">
            <w:pPr>
              <w:spacing w:after="0" w:line="240" w:lineRule="auto"/>
              <w:rPr>
                <w:sz w:val="20"/>
              </w:rPr>
            </w:pPr>
          </w:p>
          <w:p w:rsidR="00BF1852" w:rsidRPr="00E1558C" w:rsidRDefault="00BF1852" w:rsidP="00BF1852">
            <w:pPr>
              <w:spacing w:after="0" w:line="240" w:lineRule="auto"/>
              <w:rPr>
                <w:sz w:val="20"/>
              </w:rPr>
            </w:pPr>
          </w:p>
        </w:tc>
        <w:tc>
          <w:tcPr>
            <w:tcW w:w="155" w:type="pct"/>
            <w:tcMar>
              <w:left w:w="28" w:type="dxa"/>
              <w:right w:w="28" w:type="dxa"/>
            </w:tcMar>
          </w:tcPr>
          <w:p w:rsidR="00BF1852" w:rsidRPr="00E1558C" w:rsidRDefault="00BF1852" w:rsidP="00BF1852">
            <w:pPr>
              <w:spacing w:after="0" w:line="240" w:lineRule="auto"/>
              <w:rPr>
                <w:sz w:val="20"/>
              </w:rPr>
            </w:pPr>
            <w:r w:rsidRPr="00E1558C">
              <w:rPr>
                <w:sz w:val="20"/>
              </w:rPr>
              <w:t>20</w:t>
            </w:r>
          </w:p>
          <w:p w:rsidR="00BF1852" w:rsidRPr="00E1558C" w:rsidRDefault="00BF1852" w:rsidP="00BF1852">
            <w:pPr>
              <w:spacing w:after="0" w:line="240" w:lineRule="auto"/>
              <w:rPr>
                <w:sz w:val="20"/>
              </w:rPr>
            </w:pPr>
          </w:p>
          <w:p w:rsidR="00BF1852" w:rsidRPr="00E1558C" w:rsidRDefault="00BF1852" w:rsidP="00BF1852">
            <w:pPr>
              <w:spacing w:after="0" w:line="240" w:lineRule="auto"/>
              <w:rPr>
                <w:sz w:val="20"/>
              </w:rPr>
            </w:pPr>
          </w:p>
        </w:tc>
        <w:tc>
          <w:tcPr>
            <w:tcW w:w="699" w:type="pct"/>
            <w:tcMar>
              <w:left w:w="28" w:type="dxa"/>
              <w:right w:w="28" w:type="dxa"/>
            </w:tcMar>
          </w:tcPr>
          <w:p w:rsidR="00BF1852" w:rsidRPr="00E1558C" w:rsidRDefault="00BF1852" w:rsidP="00BF1852">
            <w:pPr>
              <w:spacing w:after="0" w:line="240" w:lineRule="auto"/>
              <w:rPr>
                <w:sz w:val="20"/>
              </w:rPr>
            </w:pPr>
            <w:r w:rsidRPr="00E1558C">
              <w:rPr>
                <w:sz w:val="20"/>
              </w:rPr>
              <w:t>Инд.об.</w:t>
            </w:r>
          </w:p>
          <w:p w:rsidR="00BF1852" w:rsidRPr="00E1558C" w:rsidRDefault="00BF1852" w:rsidP="00BF1852">
            <w:pPr>
              <w:spacing w:after="0" w:line="240" w:lineRule="auto"/>
              <w:rPr>
                <w:sz w:val="20"/>
              </w:rPr>
            </w:pPr>
          </w:p>
        </w:tc>
        <w:tc>
          <w:tcPr>
            <w:tcW w:w="269" w:type="pct"/>
            <w:tcMar>
              <w:left w:w="28" w:type="dxa"/>
              <w:right w:w="28" w:type="dxa"/>
            </w:tcMar>
          </w:tcPr>
          <w:p w:rsidR="00BF1852" w:rsidRPr="00E1558C" w:rsidRDefault="00BF1852" w:rsidP="00BF1852">
            <w:pPr>
              <w:spacing w:after="0" w:line="240" w:lineRule="auto"/>
              <w:rPr>
                <w:sz w:val="20"/>
              </w:rPr>
            </w:pPr>
            <w:r w:rsidRPr="00E1558C">
              <w:rPr>
                <w:sz w:val="20"/>
              </w:rPr>
              <w:t>2017</w:t>
            </w:r>
          </w:p>
          <w:p w:rsidR="00BF1852" w:rsidRPr="00E1558C" w:rsidRDefault="00BF1852" w:rsidP="00BF1852">
            <w:pPr>
              <w:spacing w:after="0" w:line="240" w:lineRule="auto"/>
              <w:rPr>
                <w:sz w:val="20"/>
              </w:rPr>
            </w:pPr>
            <w:r>
              <w:rPr>
                <w:sz w:val="20"/>
              </w:rPr>
              <w:t>2016</w:t>
            </w:r>
          </w:p>
        </w:tc>
      </w:tr>
      <w:tr w:rsidR="00BF1852" w:rsidRPr="00E1558C" w:rsidTr="00BF1852">
        <w:tc>
          <w:tcPr>
            <w:tcW w:w="174" w:type="pct"/>
            <w:tcMar>
              <w:left w:w="28" w:type="dxa"/>
              <w:right w:w="28" w:type="dxa"/>
            </w:tcMar>
          </w:tcPr>
          <w:p w:rsidR="00BF1852" w:rsidRPr="00E1558C" w:rsidRDefault="00BF1852" w:rsidP="00BF1852">
            <w:pPr>
              <w:spacing w:after="0" w:line="240" w:lineRule="auto"/>
              <w:rPr>
                <w:sz w:val="20"/>
              </w:rPr>
            </w:pPr>
            <w:r w:rsidRPr="00E1558C">
              <w:rPr>
                <w:sz w:val="20"/>
              </w:rPr>
              <w:t>2</w:t>
            </w:r>
          </w:p>
        </w:tc>
        <w:tc>
          <w:tcPr>
            <w:tcW w:w="700" w:type="pct"/>
            <w:tcMar>
              <w:left w:w="28" w:type="dxa"/>
              <w:right w:w="28" w:type="dxa"/>
            </w:tcMar>
          </w:tcPr>
          <w:p w:rsidR="00BF1852" w:rsidRPr="00E1558C" w:rsidRDefault="00BF1852" w:rsidP="00BF1852">
            <w:pPr>
              <w:spacing w:after="0" w:line="240" w:lineRule="auto"/>
              <w:rPr>
                <w:sz w:val="20"/>
              </w:rPr>
            </w:pPr>
            <w:r w:rsidRPr="00E1558C">
              <w:rPr>
                <w:sz w:val="20"/>
              </w:rPr>
              <w:t>Екименко Наталья Викторовна</w:t>
            </w:r>
          </w:p>
          <w:p w:rsidR="00BF1852" w:rsidRPr="00E1558C" w:rsidRDefault="00BF1852" w:rsidP="00BF1852">
            <w:pPr>
              <w:spacing w:after="0" w:line="240" w:lineRule="auto"/>
              <w:rPr>
                <w:sz w:val="20"/>
              </w:rPr>
            </w:pPr>
          </w:p>
        </w:tc>
        <w:tc>
          <w:tcPr>
            <w:tcW w:w="535" w:type="pct"/>
            <w:tcMar>
              <w:left w:w="28" w:type="dxa"/>
              <w:right w:w="28" w:type="dxa"/>
            </w:tcMar>
          </w:tcPr>
          <w:p w:rsidR="00BF1852" w:rsidRPr="00E1558C" w:rsidRDefault="00BF1852" w:rsidP="00BF1852">
            <w:pPr>
              <w:spacing w:after="0" w:line="240" w:lineRule="auto"/>
              <w:rPr>
                <w:sz w:val="20"/>
              </w:rPr>
            </w:pPr>
            <w:r w:rsidRPr="00E1558C">
              <w:rPr>
                <w:sz w:val="20"/>
                <w:lang w:val="en-US"/>
              </w:rPr>
              <w:t>I</w:t>
            </w:r>
            <w:r w:rsidRPr="00E1558C">
              <w:rPr>
                <w:sz w:val="20"/>
              </w:rPr>
              <w:t xml:space="preserve"> ,28.11.2014</w:t>
            </w:r>
          </w:p>
          <w:p w:rsidR="00BF1852" w:rsidRPr="00E1558C" w:rsidRDefault="00BF1852" w:rsidP="00BF1852">
            <w:pPr>
              <w:spacing w:after="0" w:line="240" w:lineRule="auto"/>
              <w:rPr>
                <w:sz w:val="20"/>
              </w:rPr>
            </w:pPr>
            <w:r w:rsidRPr="00E1558C">
              <w:rPr>
                <w:sz w:val="20"/>
              </w:rPr>
              <w:t>Пр.101</w:t>
            </w:r>
          </w:p>
        </w:tc>
        <w:tc>
          <w:tcPr>
            <w:tcW w:w="248" w:type="pct"/>
            <w:tcMar>
              <w:left w:w="28" w:type="dxa"/>
              <w:right w:w="28" w:type="dxa"/>
            </w:tcMar>
          </w:tcPr>
          <w:p w:rsidR="00BF1852" w:rsidRPr="00E1558C" w:rsidRDefault="00BF1852" w:rsidP="00BF1852">
            <w:pPr>
              <w:spacing w:after="0" w:line="240" w:lineRule="auto"/>
              <w:rPr>
                <w:sz w:val="20"/>
              </w:rPr>
            </w:pPr>
            <w:r w:rsidRPr="00E1558C">
              <w:rPr>
                <w:sz w:val="20"/>
              </w:rPr>
              <w:t>25г.0 м 10 дн</w:t>
            </w:r>
          </w:p>
        </w:tc>
        <w:tc>
          <w:tcPr>
            <w:tcW w:w="225" w:type="pct"/>
            <w:tcMar>
              <w:left w:w="28" w:type="dxa"/>
              <w:right w:w="28" w:type="dxa"/>
            </w:tcMar>
          </w:tcPr>
          <w:p w:rsidR="00BF1852" w:rsidRPr="00E1558C" w:rsidRDefault="00BF1852" w:rsidP="00BF1852">
            <w:pPr>
              <w:spacing w:after="0" w:line="240" w:lineRule="auto"/>
              <w:rPr>
                <w:sz w:val="20"/>
              </w:rPr>
            </w:pPr>
            <w:r w:rsidRPr="00E1558C">
              <w:rPr>
                <w:sz w:val="20"/>
              </w:rPr>
              <w:t>25 л 0 м 10 дн</w:t>
            </w:r>
          </w:p>
        </w:tc>
        <w:tc>
          <w:tcPr>
            <w:tcW w:w="745" w:type="pct"/>
            <w:tcMar>
              <w:left w:w="28" w:type="dxa"/>
              <w:right w:w="28" w:type="dxa"/>
            </w:tcMar>
          </w:tcPr>
          <w:p w:rsidR="00BF1852" w:rsidRPr="00E1558C" w:rsidRDefault="00BF1852" w:rsidP="00BF1852">
            <w:pPr>
              <w:spacing w:after="0" w:line="240" w:lineRule="auto"/>
              <w:rPr>
                <w:sz w:val="20"/>
              </w:rPr>
            </w:pPr>
            <w:r w:rsidRPr="00E1558C">
              <w:rPr>
                <w:sz w:val="20"/>
              </w:rPr>
              <w:t>Вешенское педучилище, нач. классы,  1992</w:t>
            </w:r>
          </w:p>
          <w:p w:rsidR="00BF1852" w:rsidRPr="00E1558C" w:rsidRDefault="00BF1852" w:rsidP="00BF1852">
            <w:pPr>
              <w:spacing w:after="0" w:line="240" w:lineRule="auto"/>
              <w:rPr>
                <w:sz w:val="20"/>
              </w:rPr>
            </w:pPr>
          </w:p>
        </w:tc>
        <w:tc>
          <w:tcPr>
            <w:tcW w:w="735" w:type="pct"/>
            <w:tcMar>
              <w:left w:w="28" w:type="dxa"/>
              <w:right w:w="28" w:type="dxa"/>
            </w:tcMar>
          </w:tcPr>
          <w:p w:rsidR="00BF1852" w:rsidRPr="00E1558C" w:rsidRDefault="00BF1852" w:rsidP="00BF1852">
            <w:pPr>
              <w:spacing w:after="0" w:line="240" w:lineRule="auto"/>
              <w:rPr>
                <w:sz w:val="20"/>
              </w:rPr>
            </w:pPr>
            <w:r w:rsidRPr="00E1558C">
              <w:rPr>
                <w:sz w:val="20"/>
              </w:rPr>
              <w:t>Благод.пис. МОРО,2017</w:t>
            </w:r>
          </w:p>
        </w:tc>
        <w:tc>
          <w:tcPr>
            <w:tcW w:w="515" w:type="pct"/>
            <w:tcMar>
              <w:left w:w="28" w:type="dxa"/>
              <w:right w:w="28" w:type="dxa"/>
            </w:tcMar>
          </w:tcPr>
          <w:p w:rsidR="00BF1852" w:rsidRPr="00E1558C" w:rsidRDefault="00BF1852" w:rsidP="00BF1852">
            <w:pPr>
              <w:spacing w:after="0" w:line="240" w:lineRule="auto"/>
              <w:rPr>
                <w:sz w:val="20"/>
              </w:rPr>
            </w:pPr>
            <w:r w:rsidRPr="00E1558C">
              <w:rPr>
                <w:sz w:val="20"/>
              </w:rPr>
              <w:t>Нач. классы</w:t>
            </w:r>
          </w:p>
          <w:p w:rsidR="00BF1852" w:rsidRPr="00E1558C" w:rsidRDefault="00BF1852" w:rsidP="00BF1852">
            <w:pPr>
              <w:spacing w:after="0" w:line="240" w:lineRule="auto"/>
              <w:rPr>
                <w:sz w:val="20"/>
              </w:rPr>
            </w:pPr>
          </w:p>
        </w:tc>
        <w:tc>
          <w:tcPr>
            <w:tcW w:w="155" w:type="pct"/>
            <w:tcMar>
              <w:left w:w="28" w:type="dxa"/>
              <w:right w:w="28" w:type="dxa"/>
            </w:tcMar>
          </w:tcPr>
          <w:p w:rsidR="00BF1852" w:rsidRPr="00E1558C" w:rsidRDefault="00BF1852" w:rsidP="00BF1852">
            <w:pPr>
              <w:spacing w:after="0" w:line="240" w:lineRule="auto"/>
              <w:rPr>
                <w:sz w:val="20"/>
              </w:rPr>
            </w:pPr>
            <w:r w:rsidRPr="00E1558C">
              <w:rPr>
                <w:sz w:val="20"/>
              </w:rPr>
              <w:t xml:space="preserve"> 20</w:t>
            </w:r>
          </w:p>
          <w:p w:rsidR="00BF1852" w:rsidRPr="00E1558C" w:rsidRDefault="00BF1852" w:rsidP="00BF1852">
            <w:pPr>
              <w:spacing w:after="0" w:line="240" w:lineRule="auto"/>
              <w:rPr>
                <w:sz w:val="20"/>
              </w:rPr>
            </w:pPr>
          </w:p>
        </w:tc>
        <w:tc>
          <w:tcPr>
            <w:tcW w:w="699" w:type="pct"/>
            <w:tcMar>
              <w:left w:w="28" w:type="dxa"/>
              <w:right w:w="28" w:type="dxa"/>
            </w:tcMar>
          </w:tcPr>
          <w:p w:rsidR="00BF1852" w:rsidRPr="00E1558C" w:rsidRDefault="00BF1852" w:rsidP="00BF1852">
            <w:pPr>
              <w:spacing w:after="0" w:line="240" w:lineRule="auto"/>
              <w:rPr>
                <w:sz w:val="20"/>
              </w:rPr>
            </w:pPr>
            <w:r w:rsidRPr="00E1558C">
              <w:rPr>
                <w:sz w:val="20"/>
              </w:rPr>
              <w:t>Инд.обуч..</w:t>
            </w:r>
          </w:p>
        </w:tc>
        <w:tc>
          <w:tcPr>
            <w:tcW w:w="269" w:type="pct"/>
            <w:tcMar>
              <w:left w:w="28" w:type="dxa"/>
              <w:right w:w="28" w:type="dxa"/>
            </w:tcMar>
          </w:tcPr>
          <w:p w:rsidR="00BF1852" w:rsidRPr="00E1558C" w:rsidRDefault="00BF1852" w:rsidP="00BF1852">
            <w:pPr>
              <w:spacing w:after="0" w:line="240" w:lineRule="auto"/>
              <w:rPr>
                <w:sz w:val="20"/>
              </w:rPr>
            </w:pPr>
            <w:r w:rsidRPr="00E1558C">
              <w:rPr>
                <w:sz w:val="20"/>
              </w:rPr>
              <w:t>2015,</w:t>
            </w:r>
          </w:p>
          <w:p w:rsidR="00BF1852" w:rsidRPr="00E1558C" w:rsidRDefault="00BF1852" w:rsidP="00BF1852">
            <w:pPr>
              <w:spacing w:after="0" w:line="240" w:lineRule="auto"/>
              <w:rPr>
                <w:sz w:val="20"/>
              </w:rPr>
            </w:pPr>
            <w:r>
              <w:rPr>
                <w:sz w:val="20"/>
              </w:rPr>
              <w:t>2017</w:t>
            </w:r>
          </w:p>
        </w:tc>
      </w:tr>
      <w:tr w:rsidR="00BF1852" w:rsidRPr="00E1558C" w:rsidTr="00BF1852">
        <w:tc>
          <w:tcPr>
            <w:tcW w:w="174" w:type="pct"/>
            <w:tcMar>
              <w:left w:w="28" w:type="dxa"/>
              <w:right w:w="28" w:type="dxa"/>
            </w:tcMar>
          </w:tcPr>
          <w:p w:rsidR="00BF1852" w:rsidRPr="00E1558C" w:rsidRDefault="00BF1852" w:rsidP="00BF1852">
            <w:pPr>
              <w:spacing w:after="0" w:line="240" w:lineRule="auto"/>
              <w:rPr>
                <w:sz w:val="20"/>
              </w:rPr>
            </w:pPr>
            <w:r w:rsidRPr="00E1558C">
              <w:rPr>
                <w:sz w:val="20"/>
              </w:rPr>
              <w:t>3</w:t>
            </w:r>
          </w:p>
        </w:tc>
        <w:tc>
          <w:tcPr>
            <w:tcW w:w="700" w:type="pct"/>
            <w:tcMar>
              <w:left w:w="28" w:type="dxa"/>
              <w:right w:w="28" w:type="dxa"/>
            </w:tcMar>
          </w:tcPr>
          <w:p w:rsidR="00BF1852" w:rsidRPr="00E1558C" w:rsidRDefault="00BF1852" w:rsidP="00BF1852">
            <w:pPr>
              <w:spacing w:after="0" w:line="240" w:lineRule="auto"/>
              <w:rPr>
                <w:sz w:val="20"/>
              </w:rPr>
            </w:pPr>
            <w:r w:rsidRPr="00E1558C">
              <w:rPr>
                <w:sz w:val="20"/>
              </w:rPr>
              <w:t>Перепелицына Светлана Павловна</w:t>
            </w:r>
          </w:p>
        </w:tc>
        <w:tc>
          <w:tcPr>
            <w:tcW w:w="535" w:type="pct"/>
            <w:tcMar>
              <w:left w:w="28" w:type="dxa"/>
              <w:right w:w="28" w:type="dxa"/>
            </w:tcMar>
          </w:tcPr>
          <w:p w:rsidR="00BF1852" w:rsidRPr="00E1558C" w:rsidRDefault="00BF1852" w:rsidP="00BF1852">
            <w:pPr>
              <w:spacing w:after="0" w:line="240" w:lineRule="auto"/>
              <w:rPr>
                <w:sz w:val="20"/>
              </w:rPr>
            </w:pPr>
            <w:r w:rsidRPr="00E1558C">
              <w:rPr>
                <w:sz w:val="20"/>
              </w:rPr>
              <w:t>высшая</w:t>
            </w:r>
          </w:p>
          <w:p w:rsidR="00BF1852" w:rsidRPr="00E1558C" w:rsidRDefault="00BF1852" w:rsidP="00BF1852">
            <w:pPr>
              <w:spacing w:after="0" w:line="240" w:lineRule="auto"/>
              <w:rPr>
                <w:sz w:val="20"/>
              </w:rPr>
            </w:pPr>
            <w:r w:rsidRPr="00E1558C">
              <w:rPr>
                <w:sz w:val="20"/>
              </w:rPr>
              <w:t>27.05.2016, пр.373</w:t>
            </w:r>
          </w:p>
        </w:tc>
        <w:tc>
          <w:tcPr>
            <w:tcW w:w="248" w:type="pct"/>
            <w:tcMar>
              <w:left w:w="28" w:type="dxa"/>
              <w:right w:w="28" w:type="dxa"/>
            </w:tcMar>
          </w:tcPr>
          <w:p w:rsidR="00BF1852" w:rsidRPr="00E1558C" w:rsidRDefault="00BF1852" w:rsidP="00BF1852">
            <w:pPr>
              <w:spacing w:after="0" w:line="240" w:lineRule="auto"/>
              <w:rPr>
                <w:sz w:val="20"/>
              </w:rPr>
            </w:pPr>
            <w:r w:rsidRPr="00E1558C">
              <w:rPr>
                <w:sz w:val="20"/>
              </w:rPr>
              <w:t>24л 06 м 0дн</w:t>
            </w:r>
          </w:p>
        </w:tc>
        <w:tc>
          <w:tcPr>
            <w:tcW w:w="225" w:type="pct"/>
            <w:tcMar>
              <w:left w:w="28" w:type="dxa"/>
              <w:right w:w="28" w:type="dxa"/>
            </w:tcMar>
          </w:tcPr>
          <w:p w:rsidR="00BF1852" w:rsidRPr="00E1558C" w:rsidRDefault="00BF1852" w:rsidP="00BF1852">
            <w:pPr>
              <w:spacing w:after="0" w:line="240" w:lineRule="auto"/>
              <w:jc w:val="center"/>
              <w:rPr>
                <w:sz w:val="20"/>
              </w:rPr>
            </w:pPr>
            <w:r w:rsidRPr="00E1558C">
              <w:rPr>
                <w:sz w:val="20"/>
              </w:rPr>
              <w:t>5 г</w:t>
            </w:r>
          </w:p>
        </w:tc>
        <w:tc>
          <w:tcPr>
            <w:tcW w:w="745" w:type="pct"/>
            <w:tcMar>
              <w:left w:w="28" w:type="dxa"/>
              <w:right w:w="28" w:type="dxa"/>
            </w:tcMar>
          </w:tcPr>
          <w:p w:rsidR="00BF1852" w:rsidRPr="00E1558C" w:rsidRDefault="00BF1852" w:rsidP="00BF1852">
            <w:pPr>
              <w:spacing w:after="0" w:line="240" w:lineRule="auto"/>
              <w:rPr>
                <w:sz w:val="20"/>
              </w:rPr>
            </w:pPr>
            <w:r w:rsidRPr="00E1558C">
              <w:rPr>
                <w:sz w:val="20"/>
              </w:rPr>
              <w:t>РГПИ, физфак, 1993</w:t>
            </w:r>
          </w:p>
        </w:tc>
        <w:tc>
          <w:tcPr>
            <w:tcW w:w="735" w:type="pct"/>
            <w:tcMar>
              <w:left w:w="28" w:type="dxa"/>
              <w:right w:w="28" w:type="dxa"/>
            </w:tcMar>
          </w:tcPr>
          <w:p w:rsidR="00BF1852" w:rsidRPr="00E1558C" w:rsidRDefault="00BF1852" w:rsidP="00BF1852">
            <w:pPr>
              <w:spacing w:after="0" w:line="240" w:lineRule="auto"/>
              <w:rPr>
                <w:sz w:val="20"/>
              </w:rPr>
            </w:pPr>
            <w:r w:rsidRPr="00E1558C">
              <w:rPr>
                <w:sz w:val="20"/>
              </w:rPr>
              <w:t>Благ. письмо МО РО</w:t>
            </w:r>
          </w:p>
        </w:tc>
        <w:tc>
          <w:tcPr>
            <w:tcW w:w="515" w:type="pct"/>
            <w:tcMar>
              <w:left w:w="28" w:type="dxa"/>
              <w:right w:w="28" w:type="dxa"/>
            </w:tcMar>
          </w:tcPr>
          <w:p w:rsidR="00BF1852" w:rsidRPr="00E1558C" w:rsidRDefault="00BF1852" w:rsidP="00BF1852">
            <w:pPr>
              <w:spacing w:after="0" w:line="240" w:lineRule="auto"/>
              <w:rPr>
                <w:sz w:val="20"/>
              </w:rPr>
            </w:pPr>
            <w:r w:rsidRPr="00E1558C">
              <w:rPr>
                <w:sz w:val="20"/>
              </w:rPr>
              <w:t>Нач. классы</w:t>
            </w:r>
          </w:p>
          <w:p w:rsidR="00BF1852" w:rsidRPr="00E1558C" w:rsidRDefault="00BF1852" w:rsidP="00BF1852">
            <w:pPr>
              <w:spacing w:after="0" w:line="240" w:lineRule="auto"/>
              <w:rPr>
                <w:sz w:val="20"/>
              </w:rPr>
            </w:pPr>
          </w:p>
        </w:tc>
        <w:tc>
          <w:tcPr>
            <w:tcW w:w="155" w:type="pct"/>
            <w:tcMar>
              <w:left w:w="28" w:type="dxa"/>
              <w:right w:w="28" w:type="dxa"/>
            </w:tcMar>
          </w:tcPr>
          <w:p w:rsidR="00BF1852" w:rsidRPr="00E1558C" w:rsidRDefault="00BF1852" w:rsidP="00BF1852">
            <w:pPr>
              <w:spacing w:after="0" w:line="240" w:lineRule="auto"/>
              <w:rPr>
                <w:sz w:val="20"/>
              </w:rPr>
            </w:pPr>
            <w:r w:rsidRPr="00E1558C">
              <w:rPr>
                <w:sz w:val="20"/>
              </w:rPr>
              <w:t>20</w:t>
            </w:r>
          </w:p>
          <w:p w:rsidR="00BF1852" w:rsidRPr="00E1558C" w:rsidRDefault="00BF1852" w:rsidP="00BF1852">
            <w:pPr>
              <w:spacing w:after="0" w:line="240" w:lineRule="auto"/>
              <w:rPr>
                <w:sz w:val="20"/>
              </w:rPr>
            </w:pPr>
          </w:p>
        </w:tc>
        <w:tc>
          <w:tcPr>
            <w:tcW w:w="699" w:type="pct"/>
            <w:tcMar>
              <w:left w:w="28" w:type="dxa"/>
              <w:right w:w="28" w:type="dxa"/>
            </w:tcMar>
          </w:tcPr>
          <w:p w:rsidR="00BF1852" w:rsidRPr="00E1558C" w:rsidRDefault="00BF1852" w:rsidP="00BF1852">
            <w:pPr>
              <w:spacing w:after="0" w:line="240" w:lineRule="auto"/>
              <w:rPr>
                <w:sz w:val="20"/>
              </w:rPr>
            </w:pPr>
            <w:r w:rsidRPr="00E1558C">
              <w:rPr>
                <w:sz w:val="20"/>
              </w:rPr>
              <w:t>Индивид.обуч.</w:t>
            </w:r>
          </w:p>
        </w:tc>
        <w:tc>
          <w:tcPr>
            <w:tcW w:w="269" w:type="pct"/>
            <w:tcMar>
              <w:left w:w="28" w:type="dxa"/>
              <w:right w:w="28" w:type="dxa"/>
            </w:tcMar>
          </w:tcPr>
          <w:p w:rsidR="00BF1852" w:rsidRPr="00E1558C" w:rsidRDefault="00BF1852" w:rsidP="00BF1852">
            <w:pPr>
              <w:spacing w:after="0" w:line="240" w:lineRule="auto"/>
              <w:rPr>
                <w:sz w:val="20"/>
              </w:rPr>
            </w:pPr>
            <w:r w:rsidRPr="00E1558C">
              <w:rPr>
                <w:sz w:val="20"/>
              </w:rPr>
              <w:t>2015</w:t>
            </w:r>
          </w:p>
        </w:tc>
      </w:tr>
      <w:tr w:rsidR="00BF1852" w:rsidRPr="00E1558C" w:rsidTr="00BF1852">
        <w:tc>
          <w:tcPr>
            <w:tcW w:w="174" w:type="pct"/>
            <w:tcMar>
              <w:left w:w="28" w:type="dxa"/>
              <w:right w:w="28" w:type="dxa"/>
            </w:tcMar>
          </w:tcPr>
          <w:p w:rsidR="00BF1852" w:rsidRPr="00E1558C" w:rsidRDefault="00BF1852" w:rsidP="00BF1852">
            <w:pPr>
              <w:spacing w:after="0" w:line="240" w:lineRule="auto"/>
              <w:rPr>
                <w:sz w:val="20"/>
              </w:rPr>
            </w:pPr>
            <w:r w:rsidRPr="00E1558C">
              <w:rPr>
                <w:sz w:val="20"/>
              </w:rPr>
              <w:t>4</w:t>
            </w:r>
          </w:p>
        </w:tc>
        <w:tc>
          <w:tcPr>
            <w:tcW w:w="700" w:type="pct"/>
            <w:tcMar>
              <w:left w:w="28" w:type="dxa"/>
              <w:right w:w="28" w:type="dxa"/>
            </w:tcMar>
          </w:tcPr>
          <w:p w:rsidR="00BF1852" w:rsidRPr="00E1558C" w:rsidRDefault="00BF1852" w:rsidP="00BF1852">
            <w:pPr>
              <w:spacing w:after="0" w:line="240" w:lineRule="auto"/>
              <w:rPr>
                <w:sz w:val="20"/>
              </w:rPr>
            </w:pPr>
            <w:r w:rsidRPr="00E1558C">
              <w:rPr>
                <w:sz w:val="20"/>
              </w:rPr>
              <w:t>Аржановская Алла Николаевна</w:t>
            </w:r>
          </w:p>
        </w:tc>
        <w:tc>
          <w:tcPr>
            <w:tcW w:w="535" w:type="pct"/>
            <w:tcMar>
              <w:left w:w="28" w:type="dxa"/>
              <w:right w:w="28" w:type="dxa"/>
            </w:tcMar>
          </w:tcPr>
          <w:p w:rsidR="00BF1852" w:rsidRPr="00E1558C" w:rsidRDefault="00BF1852" w:rsidP="00BF1852">
            <w:pPr>
              <w:spacing w:after="0" w:line="240" w:lineRule="auto"/>
              <w:rPr>
                <w:sz w:val="20"/>
              </w:rPr>
            </w:pPr>
            <w:r w:rsidRPr="00E1558C">
              <w:rPr>
                <w:sz w:val="20"/>
              </w:rPr>
              <w:t>Высшая, №828 от 17.11.2017</w:t>
            </w:r>
          </w:p>
        </w:tc>
        <w:tc>
          <w:tcPr>
            <w:tcW w:w="248" w:type="pct"/>
            <w:tcMar>
              <w:left w:w="28" w:type="dxa"/>
              <w:right w:w="28" w:type="dxa"/>
            </w:tcMar>
          </w:tcPr>
          <w:p w:rsidR="00BF1852" w:rsidRPr="00E1558C" w:rsidRDefault="00BF1852" w:rsidP="00BF1852">
            <w:pPr>
              <w:spacing w:after="0" w:line="240" w:lineRule="auto"/>
              <w:rPr>
                <w:sz w:val="20"/>
              </w:rPr>
            </w:pPr>
            <w:r w:rsidRPr="00E1558C">
              <w:rPr>
                <w:sz w:val="20"/>
              </w:rPr>
              <w:t>45</w:t>
            </w:r>
          </w:p>
        </w:tc>
        <w:tc>
          <w:tcPr>
            <w:tcW w:w="225" w:type="pct"/>
            <w:tcMar>
              <w:left w:w="28" w:type="dxa"/>
              <w:right w:w="28" w:type="dxa"/>
            </w:tcMar>
          </w:tcPr>
          <w:p w:rsidR="00BF1852" w:rsidRPr="00E1558C" w:rsidRDefault="00BF1852" w:rsidP="00BF1852">
            <w:pPr>
              <w:spacing w:after="0" w:line="240" w:lineRule="auto"/>
              <w:rPr>
                <w:sz w:val="20"/>
              </w:rPr>
            </w:pPr>
          </w:p>
          <w:p w:rsidR="00BF1852" w:rsidRPr="00E1558C" w:rsidRDefault="00BF1852" w:rsidP="00BF1852">
            <w:pPr>
              <w:spacing w:after="0" w:line="240" w:lineRule="auto"/>
              <w:rPr>
                <w:sz w:val="20"/>
              </w:rPr>
            </w:pPr>
            <w:r w:rsidRPr="00E1558C">
              <w:rPr>
                <w:sz w:val="20"/>
              </w:rPr>
              <w:t>1г.</w:t>
            </w:r>
          </w:p>
        </w:tc>
        <w:tc>
          <w:tcPr>
            <w:tcW w:w="745" w:type="pct"/>
            <w:tcMar>
              <w:left w:w="28" w:type="dxa"/>
              <w:right w:w="28" w:type="dxa"/>
            </w:tcMar>
          </w:tcPr>
          <w:p w:rsidR="00BF1852" w:rsidRPr="00E1558C" w:rsidRDefault="00BF1852" w:rsidP="00BF1852">
            <w:pPr>
              <w:spacing w:after="0" w:line="240" w:lineRule="auto"/>
              <w:rPr>
                <w:sz w:val="20"/>
              </w:rPr>
            </w:pPr>
            <w:r w:rsidRPr="00E1558C">
              <w:rPr>
                <w:sz w:val="20"/>
              </w:rPr>
              <w:t xml:space="preserve">ТГПИ, 1981 </w:t>
            </w:r>
          </w:p>
        </w:tc>
        <w:tc>
          <w:tcPr>
            <w:tcW w:w="735" w:type="pct"/>
            <w:tcMar>
              <w:left w:w="28" w:type="dxa"/>
              <w:right w:w="28" w:type="dxa"/>
            </w:tcMar>
          </w:tcPr>
          <w:p w:rsidR="00BF1852" w:rsidRPr="00E1558C" w:rsidRDefault="00BF1852" w:rsidP="00BF1852">
            <w:pPr>
              <w:spacing w:after="0" w:line="240" w:lineRule="auto"/>
              <w:rPr>
                <w:sz w:val="20"/>
              </w:rPr>
            </w:pPr>
            <w:r w:rsidRPr="00E1558C">
              <w:rPr>
                <w:sz w:val="20"/>
              </w:rPr>
              <w:t>Отличник народ.просв.</w:t>
            </w:r>
          </w:p>
          <w:p w:rsidR="00BF1852" w:rsidRPr="00E1558C" w:rsidRDefault="00BF1852" w:rsidP="00BF1852">
            <w:pPr>
              <w:spacing w:after="0" w:line="240" w:lineRule="auto"/>
              <w:rPr>
                <w:sz w:val="20"/>
              </w:rPr>
            </w:pPr>
            <w:r w:rsidRPr="00E1558C">
              <w:rPr>
                <w:sz w:val="20"/>
              </w:rPr>
              <w:t>Почетный работник общ.обр.РФ</w:t>
            </w:r>
          </w:p>
        </w:tc>
        <w:tc>
          <w:tcPr>
            <w:tcW w:w="515" w:type="pct"/>
            <w:tcMar>
              <w:left w:w="28" w:type="dxa"/>
              <w:right w:w="28" w:type="dxa"/>
            </w:tcMar>
          </w:tcPr>
          <w:p w:rsidR="00BF1852" w:rsidRPr="00E1558C" w:rsidRDefault="00BF1852" w:rsidP="00BF1852">
            <w:pPr>
              <w:spacing w:after="0" w:line="240" w:lineRule="auto"/>
              <w:rPr>
                <w:sz w:val="20"/>
              </w:rPr>
            </w:pPr>
            <w:r w:rsidRPr="00E1558C">
              <w:rPr>
                <w:sz w:val="20"/>
              </w:rPr>
              <w:t>Учитель начальных кл</w:t>
            </w:r>
          </w:p>
          <w:p w:rsidR="00BF1852" w:rsidRPr="00E1558C" w:rsidRDefault="00BF1852" w:rsidP="00BF1852">
            <w:pPr>
              <w:spacing w:after="0" w:line="240" w:lineRule="auto"/>
              <w:rPr>
                <w:sz w:val="20"/>
              </w:rPr>
            </w:pPr>
          </w:p>
        </w:tc>
        <w:tc>
          <w:tcPr>
            <w:tcW w:w="155" w:type="pct"/>
            <w:tcMar>
              <w:left w:w="28" w:type="dxa"/>
              <w:right w:w="28" w:type="dxa"/>
            </w:tcMar>
          </w:tcPr>
          <w:p w:rsidR="00BF1852" w:rsidRPr="00E1558C" w:rsidRDefault="00BF1852" w:rsidP="00BF1852">
            <w:pPr>
              <w:spacing w:after="0" w:line="240" w:lineRule="auto"/>
              <w:rPr>
                <w:sz w:val="20"/>
              </w:rPr>
            </w:pPr>
            <w:r w:rsidRPr="00E1558C">
              <w:rPr>
                <w:sz w:val="20"/>
              </w:rPr>
              <w:t>17</w:t>
            </w:r>
          </w:p>
          <w:p w:rsidR="00BF1852" w:rsidRPr="00E1558C" w:rsidRDefault="00BF1852" w:rsidP="00BF1852">
            <w:pPr>
              <w:spacing w:after="0" w:line="240" w:lineRule="auto"/>
              <w:rPr>
                <w:sz w:val="20"/>
              </w:rPr>
            </w:pPr>
          </w:p>
          <w:p w:rsidR="00BF1852" w:rsidRPr="00E1558C" w:rsidRDefault="00BF1852" w:rsidP="00BF1852">
            <w:pPr>
              <w:spacing w:after="0" w:line="240" w:lineRule="auto"/>
              <w:rPr>
                <w:sz w:val="20"/>
              </w:rPr>
            </w:pPr>
          </w:p>
        </w:tc>
        <w:tc>
          <w:tcPr>
            <w:tcW w:w="699" w:type="pct"/>
            <w:tcMar>
              <w:left w:w="28" w:type="dxa"/>
              <w:right w:w="28" w:type="dxa"/>
            </w:tcMar>
          </w:tcPr>
          <w:p w:rsidR="00BF1852" w:rsidRPr="00E1558C" w:rsidRDefault="00BF1852" w:rsidP="00BF1852">
            <w:pPr>
              <w:spacing w:after="0" w:line="240" w:lineRule="auto"/>
              <w:rPr>
                <w:sz w:val="20"/>
              </w:rPr>
            </w:pPr>
            <w:r w:rsidRPr="00E1558C">
              <w:rPr>
                <w:sz w:val="20"/>
              </w:rPr>
              <w:t>Индив.обуч.</w:t>
            </w:r>
          </w:p>
        </w:tc>
        <w:tc>
          <w:tcPr>
            <w:tcW w:w="269" w:type="pct"/>
            <w:tcMar>
              <w:left w:w="28" w:type="dxa"/>
              <w:right w:w="28" w:type="dxa"/>
            </w:tcMar>
          </w:tcPr>
          <w:p w:rsidR="00BF1852" w:rsidRPr="00E1558C" w:rsidRDefault="00BF1852" w:rsidP="00BF1852">
            <w:pPr>
              <w:spacing w:after="0" w:line="240" w:lineRule="auto"/>
              <w:rPr>
                <w:sz w:val="20"/>
              </w:rPr>
            </w:pPr>
            <w:r w:rsidRPr="00E1558C">
              <w:rPr>
                <w:sz w:val="20"/>
              </w:rPr>
              <w:t>2015</w:t>
            </w:r>
          </w:p>
        </w:tc>
      </w:tr>
      <w:tr w:rsidR="00BF1852" w:rsidRPr="00E1558C" w:rsidTr="00BF1852">
        <w:tc>
          <w:tcPr>
            <w:tcW w:w="174" w:type="pct"/>
            <w:tcMar>
              <w:left w:w="28" w:type="dxa"/>
              <w:right w:w="28" w:type="dxa"/>
            </w:tcMar>
          </w:tcPr>
          <w:p w:rsidR="00BF1852" w:rsidRPr="00E1558C" w:rsidRDefault="00BF1852" w:rsidP="00BF1852">
            <w:pPr>
              <w:spacing w:after="0" w:line="240" w:lineRule="auto"/>
              <w:rPr>
                <w:sz w:val="20"/>
              </w:rPr>
            </w:pPr>
            <w:r w:rsidRPr="00E1558C">
              <w:rPr>
                <w:sz w:val="20"/>
              </w:rPr>
              <w:t>5</w:t>
            </w:r>
          </w:p>
        </w:tc>
        <w:tc>
          <w:tcPr>
            <w:tcW w:w="700" w:type="pct"/>
            <w:tcMar>
              <w:left w:w="28" w:type="dxa"/>
              <w:right w:w="28" w:type="dxa"/>
            </w:tcMar>
          </w:tcPr>
          <w:p w:rsidR="00BF1852" w:rsidRPr="00E1558C" w:rsidRDefault="00BF1852" w:rsidP="00BF1852">
            <w:pPr>
              <w:spacing w:after="0" w:line="240" w:lineRule="auto"/>
              <w:rPr>
                <w:sz w:val="20"/>
              </w:rPr>
            </w:pPr>
            <w:r w:rsidRPr="00E1558C">
              <w:rPr>
                <w:sz w:val="20"/>
              </w:rPr>
              <w:t>Шестернина Наталья Петровна</w:t>
            </w:r>
          </w:p>
        </w:tc>
        <w:tc>
          <w:tcPr>
            <w:tcW w:w="535" w:type="pct"/>
            <w:tcMar>
              <w:left w:w="28" w:type="dxa"/>
              <w:right w:w="28" w:type="dxa"/>
            </w:tcMar>
          </w:tcPr>
          <w:p w:rsidR="00BF1852" w:rsidRPr="00E1558C" w:rsidRDefault="00BF1852" w:rsidP="00BF1852">
            <w:pPr>
              <w:spacing w:after="0" w:line="240" w:lineRule="auto"/>
              <w:rPr>
                <w:sz w:val="20"/>
              </w:rPr>
            </w:pPr>
            <w:r w:rsidRPr="00E1558C">
              <w:rPr>
                <w:sz w:val="20"/>
              </w:rPr>
              <w:t>-</w:t>
            </w:r>
          </w:p>
        </w:tc>
        <w:tc>
          <w:tcPr>
            <w:tcW w:w="248" w:type="pct"/>
            <w:tcMar>
              <w:left w:w="28" w:type="dxa"/>
              <w:right w:w="28" w:type="dxa"/>
            </w:tcMar>
          </w:tcPr>
          <w:p w:rsidR="00BF1852" w:rsidRPr="00E1558C" w:rsidRDefault="00BF1852" w:rsidP="00BF1852">
            <w:pPr>
              <w:spacing w:after="0" w:line="240" w:lineRule="auto"/>
              <w:rPr>
                <w:sz w:val="20"/>
              </w:rPr>
            </w:pPr>
            <w:r w:rsidRPr="00E1558C">
              <w:rPr>
                <w:sz w:val="20"/>
              </w:rPr>
              <w:t>22 л, 01м, 13дн</w:t>
            </w:r>
          </w:p>
          <w:p w:rsidR="00BF1852" w:rsidRPr="00E1558C" w:rsidRDefault="00BF1852" w:rsidP="00BF1852">
            <w:pPr>
              <w:spacing w:after="0" w:line="240" w:lineRule="auto"/>
              <w:rPr>
                <w:sz w:val="20"/>
              </w:rPr>
            </w:pPr>
          </w:p>
        </w:tc>
        <w:tc>
          <w:tcPr>
            <w:tcW w:w="225" w:type="pct"/>
            <w:tcMar>
              <w:left w:w="28" w:type="dxa"/>
              <w:right w:w="28" w:type="dxa"/>
            </w:tcMar>
          </w:tcPr>
          <w:p w:rsidR="00BF1852" w:rsidRPr="00E1558C" w:rsidRDefault="00BF1852" w:rsidP="00BF1852">
            <w:pPr>
              <w:spacing w:after="0" w:line="240" w:lineRule="auto"/>
              <w:rPr>
                <w:sz w:val="20"/>
              </w:rPr>
            </w:pPr>
            <w:r w:rsidRPr="00E1558C">
              <w:rPr>
                <w:sz w:val="20"/>
              </w:rPr>
              <w:t xml:space="preserve">9 л., 00 м., 00 дн.  </w:t>
            </w:r>
          </w:p>
          <w:p w:rsidR="00BF1852" w:rsidRPr="00E1558C" w:rsidRDefault="00BF1852" w:rsidP="00BF1852">
            <w:pPr>
              <w:spacing w:after="0" w:line="240" w:lineRule="auto"/>
              <w:jc w:val="center"/>
              <w:rPr>
                <w:sz w:val="20"/>
              </w:rPr>
            </w:pPr>
          </w:p>
        </w:tc>
        <w:tc>
          <w:tcPr>
            <w:tcW w:w="745" w:type="pct"/>
            <w:tcMar>
              <w:left w:w="28" w:type="dxa"/>
              <w:right w:w="28" w:type="dxa"/>
            </w:tcMar>
          </w:tcPr>
          <w:p w:rsidR="00BF1852" w:rsidRPr="00E1558C" w:rsidRDefault="00BF1852" w:rsidP="00BF1852">
            <w:pPr>
              <w:spacing w:after="0" w:line="240" w:lineRule="auto"/>
              <w:rPr>
                <w:sz w:val="20"/>
              </w:rPr>
            </w:pPr>
            <w:r w:rsidRPr="00E1558C">
              <w:rPr>
                <w:sz w:val="20"/>
              </w:rPr>
              <w:t>Волгоградский социально-педагогический колледж, учитель нач. классов, 2008</w:t>
            </w:r>
          </w:p>
        </w:tc>
        <w:tc>
          <w:tcPr>
            <w:tcW w:w="735" w:type="pct"/>
            <w:tcMar>
              <w:left w:w="28" w:type="dxa"/>
              <w:right w:w="28" w:type="dxa"/>
            </w:tcMar>
          </w:tcPr>
          <w:p w:rsidR="00BF1852" w:rsidRPr="00E1558C" w:rsidRDefault="00BF1852" w:rsidP="00BF1852">
            <w:pPr>
              <w:spacing w:after="0" w:line="240" w:lineRule="auto"/>
              <w:rPr>
                <w:sz w:val="20"/>
              </w:rPr>
            </w:pPr>
          </w:p>
        </w:tc>
        <w:tc>
          <w:tcPr>
            <w:tcW w:w="515" w:type="pct"/>
            <w:tcMar>
              <w:left w:w="28" w:type="dxa"/>
              <w:right w:w="28" w:type="dxa"/>
            </w:tcMar>
          </w:tcPr>
          <w:p w:rsidR="00BF1852" w:rsidRPr="00E1558C" w:rsidRDefault="00BF1852" w:rsidP="00BF1852">
            <w:pPr>
              <w:spacing w:after="0" w:line="240" w:lineRule="auto"/>
              <w:rPr>
                <w:sz w:val="20"/>
              </w:rPr>
            </w:pPr>
            <w:r w:rsidRPr="00E1558C">
              <w:rPr>
                <w:sz w:val="20"/>
              </w:rPr>
              <w:t>Начальн.</w:t>
            </w:r>
          </w:p>
          <w:p w:rsidR="00BF1852" w:rsidRPr="00E1558C" w:rsidRDefault="00BF1852" w:rsidP="00BF1852">
            <w:pPr>
              <w:spacing w:after="0" w:line="240" w:lineRule="auto"/>
              <w:rPr>
                <w:sz w:val="20"/>
              </w:rPr>
            </w:pPr>
          </w:p>
        </w:tc>
        <w:tc>
          <w:tcPr>
            <w:tcW w:w="155" w:type="pct"/>
            <w:tcMar>
              <w:left w:w="28" w:type="dxa"/>
              <w:right w:w="28" w:type="dxa"/>
            </w:tcMar>
          </w:tcPr>
          <w:p w:rsidR="00BF1852" w:rsidRPr="00E1558C" w:rsidRDefault="00BF1852" w:rsidP="00BF1852">
            <w:pPr>
              <w:spacing w:after="0" w:line="240" w:lineRule="auto"/>
              <w:rPr>
                <w:sz w:val="20"/>
              </w:rPr>
            </w:pPr>
            <w:r w:rsidRPr="00E1558C">
              <w:rPr>
                <w:sz w:val="20"/>
              </w:rPr>
              <w:t>17</w:t>
            </w:r>
          </w:p>
          <w:p w:rsidR="00BF1852" w:rsidRPr="00E1558C" w:rsidRDefault="00BF1852" w:rsidP="00BF1852">
            <w:pPr>
              <w:spacing w:after="0" w:line="240" w:lineRule="auto"/>
              <w:rPr>
                <w:sz w:val="20"/>
              </w:rPr>
            </w:pPr>
          </w:p>
        </w:tc>
        <w:tc>
          <w:tcPr>
            <w:tcW w:w="699" w:type="pct"/>
            <w:tcMar>
              <w:left w:w="28" w:type="dxa"/>
              <w:right w:w="28" w:type="dxa"/>
            </w:tcMar>
          </w:tcPr>
          <w:p w:rsidR="00BF1852" w:rsidRPr="00E1558C" w:rsidRDefault="00BF1852" w:rsidP="00BF1852">
            <w:pPr>
              <w:spacing w:after="0" w:line="240" w:lineRule="auto"/>
              <w:rPr>
                <w:sz w:val="20"/>
              </w:rPr>
            </w:pPr>
            <w:r w:rsidRPr="00E1558C">
              <w:rPr>
                <w:sz w:val="20"/>
              </w:rPr>
              <w:t>Англ.яз.</w:t>
            </w:r>
          </w:p>
          <w:p w:rsidR="00BF1852" w:rsidRPr="00E1558C" w:rsidRDefault="00BF1852" w:rsidP="00BF1852">
            <w:pPr>
              <w:spacing w:after="0" w:line="240" w:lineRule="auto"/>
              <w:rPr>
                <w:sz w:val="20"/>
              </w:rPr>
            </w:pPr>
            <w:r w:rsidRPr="00E1558C">
              <w:rPr>
                <w:sz w:val="20"/>
              </w:rPr>
              <w:t>Инд.обуч.</w:t>
            </w:r>
          </w:p>
        </w:tc>
        <w:tc>
          <w:tcPr>
            <w:tcW w:w="269" w:type="pct"/>
            <w:tcMar>
              <w:left w:w="28" w:type="dxa"/>
              <w:right w:w="28" w:type="dxa"/>
            </w:tcMar>
          </w:tcPr>
          <w:p w:rsidR="00BF1852" w:rsidRPr="00E1558C" w:rsidRDefault="00BF1852" w:rsidP="00BF1852">
            <w:pPr>
              <w:spacing w:after="0" w:line="240" w:lineRule="auto"/>
              <w:rPr>
                <w:sz w:val="20"/>
              </w:rPr>
            </w:pPr>
            <w:r w:rsidRPr="00E1558C">
              <w:rPr>
                <w:sz w:val="20"/>
              </w:rPr>
              <w:t>2016,</w:t>
            </w:r>
          </w:p>
          <w:p w:rsidR="00BF1852" w:rsidRPr="00E1558C" w:rsidRDefault="00BF1852" w:rsidP="00BF1852">
            <w:pPr>
              <w:spacing w:after="0" w:line="240" w:lineRule="auto"/>
              <w:rPr>
                <w:sz w:val="20"/>
              </w:rPr>
            </w:pPr>
            <w:r>
              <w:rPr>
                <w:sz w:val="20"/>
              </w:rPr>
              <w:t>2016</w:t>
            </w:r>
          </w:p>
        </w:tc>
      </w:tr>
      <w:tr w:rsidR="00BF1852" w:rsidRPr="00E1558C" w:rsidTr="00BF1852">
        <w:tc>
          <w:tcPr>
            <w:tcW w:w="174" w:type="pct"/>
            <w:tcMar>
              <w:left w:w="28" w:type="dxa"/>
              <w:right w:w="28" w:type="dxa"/>
            </w:tcMar>
          </w:tcPr>
          <w:p w:rsidR="00BF1852" w:rsidRPr="00E1558C" w:rsidRDefault="00BF1852" w:rsidP="00BF1852">
            <w:pPr>
              <w:spacing w:after="0" w:line="240" w:lineRule="auto"/>
              <w:rPr>
                <w:sz w:val="20"/>
              </w:rPr>
            </w:pPr>
            <w:r w:rsidRPr="00E1558C">
              <w:rPr>
                <w:sz w:val="20"/>
              </w:rPr>
              <w:t>6</w:t>
            </w:r>
          </w:p>
        </w:tc>
        <w:tc>
          <w:tcPr>
            <w:tcW w:w="700" w:type="pct"/>
            <w:tcMar>
              <w:left w:w="28" w:type="dxa"/>
              <w:right w:w="28" w:type="dxa"/>
            </w:tcMar>
          </w:tcPr>
          <w:p w:rsidR="00BF1852" w:rsidRPr="00E1558C" w:rsidRDefault="00BF1852" w:rsidP="00BF1852">
            <w:pPr>
              <w:spacing w:after="0" w:line="240" w:lineRule="auto"/>
              <w:rPr>
                <w:sz w:val="20"/>
              </w:rPr>
            </w:pPr>
            <w:r w:rsidRPr="00E1558C">
              <w:rPr>
                <w:sz w:val="20"/>
              </w:rPr>
              <w:t xml:space="preserve">Колпенская </w:t>
            </w:r>
          </w:p>
          <w:p w:rsidR="00BF1852" w:rsidRPr="00E1558C" w:rsidRDefault="00BF1852" w:rsidP="00BF1852">
            <w:pPr>
              <w:spacing w:after="0" w:line="240" w:lineRule="auto"/>
              <w:rPr>
                <w:sz w:val="20"/>
              </w:rPr>
            </w:pPr>
            <w:r w:rsidRPr="00E1558C">
              <w:rPr>
                <w:sz w:val="20"/>
              </w:rPr>
              <w:t xml:space="preserve">Любовь </w:t>
            </w:r>
          </w:p>
          <w:p w:rsidR="00BF1852" w:rsidRPr="00E1558C" w:rsidRDefault="00BF1852" w:rsidP="00BF1852">
            <w:pPr>
              <w:spacing w:after="0" w:line="240" w:lineRule="auto"/>
              <w:rPr>
                <w:sz w:val="20"/>
              </w:rPr>
            </w:pPr>
            <w:r w:rsidRPr="00E1558C">
              <w:rPr>
                <w:sz w:val="20"/>
              </w:rPr>
              <w:lastRenderedPageBreak/>
              <w:t>Ивановна</w:t>
            </w:r>
          </w:p>
        </w:tc>
        <w:tc>
          <w:tcPr>
            <w:tcW w:w="535" w:type="pct"/>
            <w:tcMar>
              <w:left w:w="28" w:type="dxa"/>
              <w:right w:w="28" w:type="dxa"/>
            </w:tcMar>
          </w:tcPr>
          <w:p w:rsidR="00BF1852" w:rsidRPr="00E1558C" w:rsidRDefault="00BF1852" w:rsidP="00BF1852">
            <w:pPr>
              <w:spacing w:after="0" w:line="240" w:lineRule="auto"/>
              <w:rPr>
                <w:sz w:val="20"/>
              </w:rPr>
            </w:pPr>
            <w:r w:rsidRPr="00E1558C">
              <w:rPr>
                <w:sz w:val="20"/>
                <w:lang w:val="en-US"/>
              </w:rPr>
              <w:lastRenderedPageBreak/>
              <w:t>I</w:t>
            </w:r>
            <w:r w:rsidRPr="00E1558C">
              <w:rPr>
                <w:sz w:val="20"/>
              </w:rPr>
              <w:t>, 25.05.2015</w:t>
            </w:r>
            <w:r w:rsidRPr="00E1558C">
              <w:rPr>
                <w:sz w:val="20"/>
              </w:rPr>
              <w:lastRenderedPageBreak/>
              <w:t>,</w:t>
            </w:r>
          </w:p>
          <w:p w:rsidR="00BF1852" w:rsidRPr="00E1558C" w:rsidRDefault="00BF1852" w:rsidP="00BF1852">
            <w:pPr>
              <w:spacing w:after="0" w:line="240" w:lineRule="auto"/>
              <w:rPr>
                <w:sz w:val="20"/>
              </w:rPr>
            </w:pPr>
            <w:r w:rsidRPr="00E1558C">
              <w:rPr>
                <w:sz w:val="20"/>
              </w:rPr>
              <w:t>Пр.359</w:t>
            </w:r>
          </w:p>
        </w:tc>
        <w:tc>
          <w:tcPr>
            <w:tcW w:w="248" w:type="pct"/>
            <w:tcMar>
              <w:left w:w="28" w:type="dxa"/>
              <w:right w:w="28" w:type="dxa"/>
            </w:tcMar>
          </w:tcPr>
          <w:p w:rsidR="00BF1852" w:rsidRPr="00E1558C" w:rsidRDefault="00BF1852" w:rsidP="00BF1852">
            <w:pPr>
              <w:spacing w:after="0" w:line="240" w:lineRule="auto"/>
              <w:rPr>
                <w:sz w:val="20"/>
              </w:rPr>
            </w:pPr>
            <w:r w:rsidRPr="00E1558C">
              <w:rPr>
                <w:sz w:val="20"/>
              </w:rPr>
              <w:lastRenderedPageBreak/>
              <w:t xml:space="preserve">31л 0м </w:t>
            </w:r>
            <w:r w:rsidRPr="00E1558C">
              <w:rPr>
                <w:sz w:val="20"/>
              </w:rPr>
              <w:lastRenderedPageBreak/>
              <w:t>16 дн</w:t>
            </w:r>
          </w:p>
        </w:tc>
        <w:tc>
          <w:tcPr>
            <w:tcW w:w="225" w:type="pct"/>
            <w:tcMar>
              <w:left w:w="28" w:type="dxa"/>
              <w:right w:w="28" w:type="dxa"/>
            </w:tcMar>
          </w:tcPr>
          <w:p w:rsidR="00BF1852" w:rsidRPr="00E1558C" w:rsidRDefault="00BF1852" w:rsidP="00BF1852">
            <w:pPr>
              <w:spacing w:after="0" w:line="240" w:lineRule="auto"/>
              <w:rPr>
                <w:sz w:val="20"/>
              </w:rPr>
            </w:pPr>
            <w:r w:rsidRPr="00E1558C">
              <w:rPr>
                <w:sz w:val="20"/>
              </w:rPr>
              <w:lastRenderedPageBreak/>
              <w:t>26</w:t>
            </w:r>
          </w:p>
        </w:tc>
        <w:tc>
          <w:tcPr>
            <w:tcW w:w="745" w:type="pct"/>
            <w:tcMar>
              <w:left w:w="28" w:type="dxa"/>
              <w:right w:w="28" w:type="dxa"/>
            </w:tcMar>
          </w:tcPr>
          <w:p w:rsidR="00BF1852" w:rsidRPr="00E1558C" w:rsidRDefault="00BF1852" w:rsidP="00BF1852">
            <w:pPr>
              <w:spacing w:after="0" w:line="240" w:lineRule="auto"/>
              <w:rPr>
                <w:sz w:val="20"/>
              </w:rPr>
            </w:pPr>
            <w:r w:rsidRPr="00E1558C">
              <w:rPr>
                <w:sz w:val="20"/>
              </w:rPr>
              <w:t xml:space="preserve">Вешенское педучилище, </w:t>
            </w:r>
            <w:r w:rsidRPr="00E1558C">
              <w:rPr>
                <w:sz w:val="20"/>
              </w:rPr>
              <w:lastRenderedPageBreak/>
              <w:t>1983, учитель труда и черчения</w:t>
            </w:r>
          </w:p>
        </w:tc>
        <w:tc>
          <w:tcPr>
            <w:tcW w:w="735" w:type="pct"/>
            <w:tcMar>
              <w:left w:w="28" w:type="dxa"/>
              <w:right w:w="28" w:type="dxa"/>
            </w:tcMar>
          </w:tcPr>
          <w:p w:rsidR="00BF1852" w:rsidRPr="00E1558C" w:rsidRDefault="00BF1852" w:rsidP="00BF1852">
            <w:pPr>
              <w:spacing w:after="0" w:line="240" w:lineRule="auto"/>
              <w:rPr>
                <w:sz w:val="20"/>
              </w:rPr>
            </w:pPr>
          </w:p>
        </w:tc>
        <w:tc>
          <w:tcPr>
            <w:tcW w:w="515" w:type="pct"/>
            <w:tcMar>
              <w:left w:w="28" w:type="dxa"/>
              <w:right w:w="28" w:type="dxa"/>
            </w:tcMar>
          </w:tcPr>
          <w:p w:rsidR="00BF1852" w:rsidRPr="00E1558C" w:rsidRDefault="00BF1852" w:rsidP="00BF1852">
            <w:pPr>
              <w:spacing w:after="0" w:line="240" w:lineRule="auto"/>
              <w:rPr>
                <w:sz w:val="20"/>
              </w:rPr>
            </w:pPr>
            <w:r w:rsidRPr="00E1558C">
              <w:rPr>
                <w:sz w:val="20"/>
              </w:rPr>
              <w:t>Начал.кл.</w:t>
            </w:r>
          </w:p>
          <w:p w:rsidR="00BF1852" w:rsidRPr="00E1558C" w:rsidRDefault="00BF1852" w:rsidP="00BF1852">
            <w:pPr>
              <w:spacing w:after="0" w:line="240" w:lineRule="auto"/>
              <w:rPr>
                <w:sz w:val="20"/>
              </w:rPr>
            </w:pPr>
          </w:p>
        </w:tc>
        <w:tc>
          <w:tcPr>
            <w:tcW w:w="155" w:type="pct"/>
            <w:tcMar>
              <w:left w:w="28" w:type="dxa"/>
              <w:right w:w="28" w:type="dxa"/>
            </w:tcMar>
          </w:tcPr>
          <w:p w:rsidR="00BF1852" w:rsidRPr="00E1558C" w:rsidRDefault="00BF1852" w:rsidP="00BF1852">
            <w:pPr>
              <w:spacing w:after="0" w:line="240" w:lineRule="auto"/>
              <w:rPr>
                <w:sz w:val="20"/>
              </w:rPr>
            </w:pPr>
            <w:r w:rsidRPr="00E1558C">
              <w:rPr>
                <w:sz w:val="20"/>
              </w:rPr>
              <w:t>20</w:t>
            </w:r>
          </w:p>
          <w:p w:rsidR="00BF1852" w:rsidRPr="00E1558C" w:rsidRDefault="00BF1852" w:rsidP="00BF1852">
            <w:pPr>
              <w:spacing w:after="0" w:line="240" w:lineRule="auto"/>
              <w:rPr>
                <w:sz w:val="20"/>
              </w:rPr>
            </w:pPr>
          </w:p>
        </w:tc>
        <w:tc>
          <w:tcPr>
            <w:tcW w:w="699" w:type="pct"/>
            <w:tcMar>
              <w:left w:w="28" w:type="dxa"/>
              <w:right w:w="28" w:type="dxa"/>
            </w:tcMar>
          </w:tcPr>
          <w:p w:rsidR="00BF1852" w:rsidRPr="00E1558C" w:rsidRDefault="00BF1852" w:rsidP="00BF1852">
            <w:pPr>
              <w:spacing w:after="0" w:line="240" w:lineRule="auto"/>
              <w:rPr>
                <w:sz w:val="20"/>
              </w:rPr>
            </w:pPr>
            <w:r w:rsidRPr="00E1558C">
              <w:rPr>
                <w:sz w:val="20"/>
              </w:rPr>
              <w:t>Индив.обуч.</w:t>
            </w:r>
          </w:p>
        </w:tc>
        <w:tc>
          <w:tcPr>
            <w:tcW w:w="269" w:type="pct"/>
            <w:tcMar>
              <w:left w:w="28" w:type="dxa"/>
              <w:right w:w="28" w:type="dxa"/>
            </w:tcMar>
          </w:tcPr>
          <w:p w:rsidR="00BF1852" w:rsidRPr="00E1558C" w:rsidRDefault="00BF1852" w:rsidP="00BF1852">
            <w:pPr>
              <w:spacing w:after="0" w:line="240" w:lineRule="auto"/>
              <w:rPr>
                <w:sz w:val="20"/>
              </w:rPr>
            </w:pPr>
            <w:r w:rsidRPr="00E1558C">
              <w:rPr>
                <w:sz w:val="20"/>
              </w:rPr>
              <w:t>2015,</w:t>
            </w:r>
          </w:p>
          <w:p w:rsidR="00BF1852" w:rsidRPr="00E1558C" w:rsidRDefault="00BF1852" w:rsidP="00BF1852">
            <w:pPr>
              <w:spacing w:after="0" w:line="240" w:lineRule="auto"/>
              <w:rPr>
                <w:sz w:val="20"/>
              </w:rPr>
            </w:pPr>
            <w:r>
              <w:rPr>
                <w:sz w:val="20"/>
              </w:rPr>
              <w:lastRenderedPageBreak/>
              <w:t>2017</w:t>
            </w:r>
          </w:p>
        </w:tc>
      </w:tr>
    </w:tbl>
    <w:p w:rsidR="00E1558C" w:rsidRPr="00E1558C" w:rsidRDefault="00E1558C" w:rsidP="00E1558C">
      <w:pPr>
        <w:suppressAutoHyphens w:val="0"/>
        <w:spacing w:after="0" w:line="259" w:lineRule="auto"/>
        <w:jc w:val="center"/>
        <w:rPr>
          <w:rFonts w:eastAsia="Calibri" w:cs="Times New Roman"/>
          <w:b/>
          <w:color w:val="auto"/>
          <w:kern w:val="0"/>
        </w:rPr>
      </w:pPr>
    </w:p>
    <w:p w:rsidR="00E1558C" w:rsidRPr="00E1558C" w:rsidRDefault="00E1558C" w:rsidP="00E1558C">
      <w:pPr>
        <w:suppressAutoHyphens w:val="0"/>
        <w:spacing w:after="0" w:line="259" w:lineRule="auto"/>
        <w:jc w:val="both"/>
        <w:rPr>
          <w:rFonts w:eastAsia="Calibri" w:cs="Times New Roman"/>
          <w:color w:val="auto"/>
          <w:kern w:val="0"/>
        </w:rPr>
      </w:pP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В числе административных и иных работников, сопровождающих процесс реализации адаптированной основной образовательной программы: директор, 5 заместителей директора, 2 руководителя филиала, 2 социальных педагога, 2 психолога, логопед, методист и старший вожатый.</w:t>
      </w:r>
    </w:p>
    <w:p w:rsidR="00E1558C" w:rsidRPr="00E1558C" w:rsidRDefault="00E1558C" w:rsidP="00E1558C">
      <w:pPr>
        <w:suppressAutoHyphens w:val="0"/>
        <w:spacing w:after="0" w:line="259" w:lineRule="auto"/>
        <w:jc w:val="center"/>
        <w:rPr>
          <w:rFonts w:eastAsia="Calibri" w:cs="Times New Roman"/>
          <w:b/>
          <w:color w:val="auto"/>
          <w:kern w:val="0"/>
        </w:rPr>
      </w:pPr>
      <w:r w:rsidRPr="00E1558C">
        <w:rPr>
          <w:rFonts w:eastAsia="Calibri" w:cs="Times New Roman"/>
          <w:b/>
          <w:color w:val="auto"/>
          <w:kern w:val="0"/>
        </w:rPr>
        <w:t>6.2.2. Психолого-педагогическое обеспечение введения ФГОС НОО</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Требованиями ФГОС к психолого-педагогическим условиям реализации АООП НОО МБОУ «Обливская СОШ № 2» являются:</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формирование и развитие психолого-педагогической компетентности участников образовательного процесса;</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дифференциацию и индивидуализацию обучения; мониторинг возможностей и способностей учащихся выявление и поддержку одарённых детей, детей с ОВЗ, формирование коммуникативных навыков в разновозрастной среде и среде сверстников, поддерживать детские объединения, ученическое самоуправление;</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диверсификацию уровней психолого-педагогического сопровождения (индивидуальный, групповой уровень класса, уровень ОУ);</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w:t>
      </w:r>
      <w:r w:rsidRPr="00E1558C">
        <w:rPr>
          <w:rFonts w:eastAsia="Calibri" w:cs="Times New Roman"/>
          <w:color w:val="auto"/>
          <w:kern w:val="0"/>
        </w:rPr>
        <w:lastRenderedPageBreak/>
        <w:t>здоровья возможно только в ситуации создания развивающей образовательной среды.</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Содержательные характеристики образовательной среды школы определяются теми внутренними задачами, которые школа ставит перед собой. Набором этих задач определяются внешние характеристики образовательной среды. К ним можно отнести:</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критерии: содержательные (уровень и качество культурного содержания);</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процессуальные (стиль общения, уровень активности);</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результативные (развивающий эффект).</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Психолого-педагогические ресурсы и условия для создания образовательной среды, адекватной целям и задачам, содержат:</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1. Портрет педагога, готового к осуществлению предложенных в адаптированной основной образовательной программе совокупности педагогических задач, как основного условия реализации идей ФГОС второго поколения.</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3. Предложения по формированию педагогической компетентности в условиях обеспечения преемственности.</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В МБОУ «Обливская СОШ № 2» в соответствии с нормативными документами обозначены основные направления психолого-педагогического сопровождения введения ФГОС НОО:</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психологическая профилактика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lastRenderedPageBreak/>
        <w:t>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r w:rsidRPr="00E1558C">
        <w:rPr>
          <w:rFonts w:eastAsia="@Arial Unicode MS" w:cs="Times New Roman"/>
          <w:color w:val="000000"/>
          <w:kern w:val="0"/>
          <w:szCs w:val="28"/>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E1558C" w:rsidRPr="00E1558C" w:rsidRDefault="00E1558C" w:rsidP="00E1558C">
      <w:pPr>
        <w:suppressAutoHyphens w:val="0"/>
        <w:spacing w:after="0"/>
        <w:ind w:left="851"/>
        <w:contextualSpacing/>
        <w:jc w:val="both"/>
        <w:rPr>
          <w:rFonts w:eastAsia="@Arial Unicode MS" w:cs="Times New Roman"/>
          <w:color w:val="000000"/>
          <w:kern w:val="0"/>
          <w:szCs w:val="28"/>
        </w:rPr>
      </w:pPr>
    </w:p>
    <w:p w:rsidR="00E1558C" w:rsidRPr="00E1558C" w:rsidRDefault="00E1558C" w:rsidP="00E1558C">
      <w:pPr>
        <w:suppressAutoHyphens w:val="0"/>
        <w:spacing w:after="0" w:line="259" w:lineRule="auto"/>
        <w:jc w:val="center"/>
        <w:rPr>
          <w:rFonts w:eastAsia="Calibri" w:cs="Times New Roman"/>
          <w:b/>
          <w:color w:val="auto"/>
          <w:kern w:val="0"/>
        </w:rPr>
      </w:pPr>
      <w:r w:rsidRPr="00E1558C">
        <w:rPr>
          <w:rFonts w:eastAsia="Calibri" w:cs="Times New Roman"/>
          <w:b/>
          <w:color w:val="auto"/>
          <w:kern w:val="0"/>
        </w:rPr>
        <w:t>6.2.3. Финансовое обеспечение реализации адаптированной основной образовательной программы</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Финансовое обеспечение реализации адаптированной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МБОУ «Обливская СОШ № 2». 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Финансовое обеспечение реализации адаптированной образовательной программы начального общего образования МБОУ «Обливская СОШ № 2» осуществляется исходя из расходных обязательств на основе муниципального задания по оказанию образовательных услуг. 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Норматив затрат на реализацию адаптированной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адаптированной образовательной программы начального общего образования, включая: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расходы на оплату труда работников, реализующих адаптированную образовательную программу начального общего образования;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расходы на приобретение учебников и учебных пособий;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прочие расходы (за исключением расходов на содержание зданий и оплату коммунальных услуг, осуществляемых из местных бюджетов).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Реализация подхода нормативного финансирования в расчете на одного обучающегося осуществляется на трех следующих уровнях: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межбюджетные отношения (бюджет субъекта Российской Федерации - местный бюджет);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lastRenderedPageBreak/>
        <w:t xml:space="preserve">- внутрибюджетные отношения (местный бюджет - муниципальная общеобразовательная организация);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общеобразовательная организация.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Образовательная организация принимает решение в части направления и расходования средств муниципального задания. Определяет долю средств, направляемых на оплату труда и иные нужды, необходимые для выполнения муниципального задания. Система оплаты труда работников, включающая размеры должностных окладов, ставок заработной платы, выплат компенсационного, стимулирующего характера, устанавливается трудовыми договорми, соглашениями, локальными нормативными актами МБОУ «Обливская СОШ № 2», в соответствии с федеральными законами, иными нормативными правовыми актами Российской Федерации.</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b/>
          <w:color w:val="auto"/>
          <w:kern w:val="0"/>
        </w:rPr>
        <w:t>6.</w:t>
      </w:r>
      <w:r w:rsidR="000743E6">
        <w:rPr>
          <w:rFonts w:eastAsia="Calibri" w:cs="Times New Roman"/>
          <w:b/>
          <w:color w:val="auto"/>
          <w:kern w:val="0"/>
        </w:rPr>
        <w:t>2</w:t>
      </w:r>
      <w:r w:rsidRPr="00E1558C">
        <w:rPr>
          <w:rFonts w:eastAsia="Calibri" w:cs="Times New Roman"/>
          <w:b/>
          <w:color w:val="auto"/>
          <w:kern w:val="0"/>
        </w:rPr>
        <w:t>.4. Материально-технические условия реализации адаптированной основной образовательной программы начального общего образования.</w:t>
      </w:r>
      <w:r w:rsidRPr="00E1558C">
        <w:rPr>
          <w:rFonts w:eastAsia="Calibri" w:cs="Times New Roman"/>
          <w:color w:val="auto"/>
          <w:kern w:val="0"/>
        </w:rPr>
        <w:t xml:space="preserve">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Материально-технические условия обеспечиваются в соответствии с «Федеральными требованиями к образовательным учреждениям в части минимальной оснащённости учебного процесса и оборудования учебных помещений».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Материально-технические условия МБОУ «Обливская СОШ № 2»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1. Обеспечивают возможность достижения учащимися установленных Стандартом требований к результатам освоения адаптированной основной образовательной программы начального общего образования;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2. Обеспечивают соблюдение: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санитарно-гигиенических норм образовательного процесса (имеется централизованное водоснабжение, канализация; освещение и воздушно-тепловой режим соответствуют нормам САНПиН);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санитарно-бытовых условий (имеются оборудованные гардеробы, санузлы, раковины с централизованным водоснабжением);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социально-бытовых условий (имеется оборудованное рабочее место учителя и ученика, учительская, комната психологической разгрузки);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пожарной и электробезопасности;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требований охраны труда;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своевременных сроков и необходимых объемов текущего и капитального ремонта;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3. Обеспечивают возможность для беспрепятственного доступа учащихся с ограниченными возможностями здоровья к объектам инфраструктуры образовательного учреждения. Материально-техническая база реализации адаптированной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учреждений, предъявляемым к: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lastRenderedPageBreak/>
        <w:t xml:space="preserve">- участку (территория ограждена забором и озеленена; на территории имеются следующие зоны: зона отдыха, физкультурно-спортивная, хозяйственная; имеет искусственное освещение);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зданию образовательного учреждения (здание двухэтажное, кирпичное, типовое; учебные помещения начальных классов выделены в отдельное здание;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обучающиеся обучаются в закреплённых за каждым классом учебных кабинетах; площадь учебных кабинетов соответствует нормам САНПиН);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помещениям библиотек (в школе имеется библиотека, оснащённая персональным компьютерам, читательские места, медиатека);</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помещениям для питания учащихся (имеется столовая на 80 мест; пищеблок, оснащённый технологическим оборудованием, буфет);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помещениям, предназначенным для занятий музыкой, изобразительным искусством, техническим творчеством, естественнонаучными исследованиями, иностранными языками (лингафонный кабинет, слесарная и столярная мастерские, кабинет технологии);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актовому залу ;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спортивному залу (имеется спортивный зал, отдельное здание спортивного комплекса, игровое и спортивное оборудование);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помещениям для медицинского персонала (имеется медицинский кабинет: кабинет медсестры, процедурный кабинет, стоматологический кабинет);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мебели, офисному оснащению и хозяйственному инвентарю (имеется учебная мебель, соответствующая росту учащихся, классные доски, в том числе интерактивные, отвечающие гигиеническим требованиям; специальные демонстрационные столы и иное офисное оснащение и хозяйственный инвентарь);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расходным материалам и канцелярским принадлежностям (в наличии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МБОУ «Обливская СОШ № 2»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 Материально-техническое и информационное оснащение образовательного процесса обеспечивает возможность: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получения информации различными способами (поиск информации в сети Интернет, работа в библиотеке и др.);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lastRenderedPageBreak/>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цифрового (электронного) и традиционного измерения;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наблюдений (включая наблюдение микрообъектов), определение местонахождения, наглядного представления и анализа данных;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использования цифровых планов и карт, спутниковых изображений;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создания материальных объектов, в том числе произведений искусства;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обработки материалов и информации с использованием технологических инструментов;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исполнения, сочинения и аранжировки музыкальных произведений с применением традиционных инструментов и цифровых технологий;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физического развития, участия в спортивных соревнованиях и играх;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планирования учебного процесса, фиксирования его реализации в целом и отдельных этапов (выступлений, дискуссий, экспериментов);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размещения своих материалов и работ в информационной среде образовательного учреждения; </w:t>
      </w:r>
    </w:p>
    <w:p w:rsid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проведения массовых мероприятий, собраний, представлений; - организации отдыха и питания. </w:t>
      </w:r>
    </w:p>
    <w:p w:rsidR="00C62C6A" w:rsidRPr="00281611" w:rsidRDefault="00C62C6A" w:rsidP="00C62C6A">
      <w:pPr>
        <w:pStyle w:val="Style14"/>
        <w:widowControl/>
        <w:spacing w:before="43" w:line="240" w:lineRule="auto"/>
        <w:ind w:left="893"/>
        <w:jc w:val="center"/>
        <w:rPr>
          <w:rFonts w:ascii="Times New Roman" w:hAnsi="Times New Roman"/>
          <w:b/>
        </w:rPr>
      </w:pPr>
      <w:r w:rsidRPr="00281611">
        <w:rPr>
          <w:rFonts w:ascii="Times New Roman" w:eastAsia="SimSun" w:hAnsi="Times New Roman"/>
          <w:b/>
        </w:rPr>
        <w:t xml:space="preserve">Информация по </w:t>
      </w:r>
      <w:r>
        <w:rPr>
          <w:rFonts w:ascii="Times New Roman" w:eastAsia="SimSun" w:hAnsi="Times New Roman"/>
          <w:b/>
        </w:rPr>
        <w:t>материально-техническому</w:t>
      </w:r>
      <w:r w:rsidRPr="00281611">
        <w:rPr>
          <w:rFonts w:ascii="Times New Roman" w:eastAsia="SimSun" w:hAnsi="Times New Roman"/>
          <w:b/>
        </w:rPr>
        <w:t xml:space="preserve"> обеспечению для занятий с детьми с ОВЗ, детей инвалидов  в МБОУ «Обливская СОШ № 2»</w:t>
      </w:r>
      <w:r w:rsidRPr="00281611">
        <w:rPr>
          <w:rFonts w:ascii="Times New Roman" w:hAnsi="Times New Roman"/>
          <w:b/>
        </w:rPr>
        <w:t xml:space="preserve"> </w:t>
      </w:r>
    </w:p>
    <w:p w:rsidR="00C62C6A" w:rsidRPr="00281611" w:rsidRDefault="00C62C6A" w:rsidP="00C62C6A">
      <w:pPr>
        <w:pStyle w:val="Style14"/>
        <w:widowControl/>
        <w:spacing w:before="43"/>
        <w:ind w:left="893"/>
        <w:jc w:val="center"/>
        <w:rPr>
          <w:rFonts w:ascii="Times New Roman" w:hAnsi="Times New Roman"/>
          <w:b/>
        </w:rPr>
      </w:pPr>
    </w:p>
    <w:p w:rsidR="00C62C6A" w:rsidRPr="00281611" w:rsidRDefault="00C62C6A" w:rsidP="00C62C6A">
      <w:pPr>
        <w:pStyle w:val="Style14"/>
        <w:widowControl/>
        <w:spacing w:before="43"/>
        <w:ind w:left="893"/>
        <w:jc w:val="center"/>
        <w:rPr>
          <w:rFonts w:ascii="Times New Roman" w:hAnsi="Times New Roman"/>
        </w:rPr>
      </w:pPr>
    </w:p>
    <w:tbl>
      <w:tblPr>
        <w:tblW w:w="0" w:type="auto"/>
        <w:tblInd w:w="40" w:type="dxa"/>
        <w:tblCellMar>
          <w:left w:w="40" w:type="dxa"/>
          <w:right w:w="40" w:type="dxa"/>
        </w:tblCellMar>
        <w:tblLook w:val="0000" w:firstRow="0" w:lastRow="0" w:firstColumn="0" w:lastColumn="0" w:noHBand="0" w:noVBand="0"/>
      </w:tblPr>
      <w:tblGrid>
        <w:gridCol w:w="302"/>
        <w:gridCol w:w="2753"/>
        <w:gridCol w:w="6244"/>
      </w:tblGrid>
      <w:tr w:rsidR="00C62C6A" w:rsidRPr="00281611" w:rsidTr="00FA235D">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7"/>
              <w:widowControl/>
              <w:ind w:firstLine="0"/>
              <w:rPr>
                <w:rStyle w:val="FontStyle20"/>
                <w:rFonts w:eastAsia="SimSun"/>
                <w:b w:val="0"/>
              </w:rPr>
            </w:pPr>
            <w:r w:rsidRPr="00281611">
              <w:rPr>
                <w:rStyle w:val="FontStyle20"/>
                <w:rFonts w:eastAsia="SimSun"/>
              </w:rPr>
              <w:t>№</w:t>
            </w:r>
          </w:p>
        </w:tc>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8"/>
              <w:widowControl/>
              <w:ind w:firstLine="58"/>
              <w:jc w:val="center"/>
              <w:rPr>
                <w:rStyle w:val="FontStyle21"/>
                <w:rFonts w:eastAsia="SimSun"/>
              </w:rPr>
            </w:pPr>
            <w:r w:rsidRPr="00281611">
              <w:rPr>
                <w:rStyle w:val="FontStyle21"/>
                <w:rFonts w:eastAsia="SimSun"/>
              </w:rPr>
              <w:t>Классификация основных видов нарушений функций организма</w:t>
            </w:r>
          </w:p>
        </w:tc>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8"/>
              <w:widowControl/>
              <w:jc w:val="center"/>
              <w:rPr>
                <w:rStyle w:val="FontStyle21"/>
                <w:rFonts w:eastAsia="SimSun"/>
              </w:rPr>
            </w:pPr>
            <w:r w:rsidRPr="00281611">
              <w:rPr>
                <w:rStyle w:val="FontStyle21"/>
                <w:rFonts w:eastAsia="SimSun"/>
              </w:rPr>
              <w:t>Материально-техническое обеспечение</w:t>
            </w:r>
          </w:p>
        </w:tc>
      </w:tr>
      <w:tr w:rsidR="00C62C6A" w:rsidRPr="00281611" w:rsidTr="00FA235D">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8"/>
              <w:widowControl/>
              <w:spacing w:line="240" w:lineRule="auto"/>
              <w:rPr>
                <w:rStyle w:val="FontStyle21"/>
                <w:rFonts w:eastAsia="SimSun"/>
              </w:rPr>
            </w:pPr>
            <w:r w:rsidRPr="00281611">
              <w:rPr>
                <w:rStyle w:val="FontStyle21"/>
                <w:rFonts w:eastAsia="SimSun"/>
              </w:rPr>
              <w:t>1.</w:t>
            </w:r>
          </w:p>
        </w:tc>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8"/>
              <w:widowControl/>
              <w:rPr>
                <w:rStyle w:val="FontStyle21"/>
                <w:rFonts w:eastAsia="SimSun"/>
              </w:rPr>
            </w:pPr>
            <w:r w:rsidRPr="00281611">
              <w:rPr>
                <w:rStyle w:val="FontStyle21"/>
                <w:rFonts w:eastAsia="SimSun"/>
              </w:rPr>
              <w:t>Для обучающихся</w:t>
            </w:r>
          </w:p>
          <w:p w:rsidR="00C62C6A" w:rsidRPr="00281611" w:rsidRDefault="00C62C6A" w:rsidP="00FA235D">
            <w:pPr>
              <w:pStyle w:val="Style8"/>
              <w:widowControl/>
              <w:rPr>
                <w:rStyle w:val="FontStyle21"/>
                <w:rFonts w:eastAsia="SimSun"/>
              </w:rPr>
            </w:pPr>
            <w:r w:rsidRPr="00281611">
              <w:rPr>
                <w:rStyle w:val="FontStyle21"/>
                <w:rFonts w:eastAsia="SimSun"/>
              </w:rPr>
              <w:t>с нарушениями психических</w:t>
            </w:r>
          </w:p>
          <w:p w:rsidR="00C62C6A" w:rsidRPr="00281611" w:rsidRDefault="00C62C6A" w:rsidP="00FA235D">
            <w:pPr>
              <w:pStyle w:val="Style8"/>
              <w:widowControl/>
              <w:rPr>
                <w:rStyle w:val="FontStyle21"/>
                <w:rFonts w:eastAsia="SimSun"/>
              </w:rPr>
            </w:pPr>
            <w:r w:rsidRPr="00281611">
              <w:rPr>
                <w:rStyle w:val="FontStyle21"/>
                <w:rFonts w:eastAsia="SimSun"/>
              </w:rPr>
              <w:t>функций</w:t>
            </w:r>
          </w:p>
        </w:tc>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6"/>
              <w:widowControl/>
            </w:pPr>
            <w:r w:rsidRPr="00281611">
              <w:t xml:space="preserve">- Комната для релаксации (мягкая мебель, ковровое покрытие, аудиооборудование с набором музыкальных дисков,фиброоптический душ) </w:t>
            </w:r>
          </w:p>
          <w:p w:rsidR="00C62C6A" w:rsidRPr="00281611" w:rsidRDefault="00C62C6A" w:rsidP="00FA235D">
            <w:pPr>
              <w:pStyle w:val="Style6"/>
              <w:widowControl/>
            </w:pPr>
            <w:r w:rsidRPr="00281611">
              <w:t>- Игровая комната (мягкие маты и модули, игровой уголок,  наборы для подвижных игр,</w:t>
            </w:r>
            <w:r w:rsidRPr="00281611">
              <w:rPr>
                <w:color w:val="000000"/>
              </w:rPr>
              <w:t xml:space="preserve"> световой стол  для рисования песком</w:t>
            </w:r>
            <w:r w:rsidRPr="00281611">
              <w:t>)</w:t>
            </w:r>
          </w:p>
          <w:p w:rsidR="00C62C6A" w:rsidRPr="00281611" w:rsidRDefault="00C62C6A" w:rsidP="00FA235D">
            <w:pPr>
              <w:pStyle w:val="Style6"/>
              <w:widowControl/>
            </w:pPr>
            <w:r w:rsidRPr="00281611">
              <w:t>-Двигательная зона (мягкие маты и модули, вибромузыкальный сухой бассейн)</w:t>
            </w:r>
          </w:p>
          <w:p w:rsidR="00C62C6A" w:rsidRPr="00281611" w:rsidRDefault="00C62C6A" w:rsidP="00FA235D">
            <w:pPr>
              <w:pStyle w:val="Style6"/>
            </w:pPr>
            <w:r w:rsidRPr="00281611">
              <w:t>- Компьютерное оборудование (специализированный программно-аппаратный комплекс TeachTouch 65)</w:t>
            </w:r>
          </w:p>
        </w:tc>
      </w:tr>
      <w:tr w:rsidR="00C62C6A" w:rsidRPr="00281611" w:rsidTr="00FA235D">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8"/>
              <w:widowControl/>
              <w:spacing w:line="240" w:lineRule="auto"/>
              <w:rPr>
                <w:rStyle w:val="FontStyle21"/>
                <w:rFonts w:eastAsia="SimSun"/>
              </w:rPr>
            </w:pPr>
            <w:r w:rsidRPr="00281611">
              <w:rPr>
                <w:rStyle w:val="FontStyle21"/>
                <w:rFonts w:eastAsia="SimSun"/>
              </w:rPr>
              <w:t>2.</w:t>
            </w:r>
          </w:p>
        </w:tc>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8"/>
              <w:widowControl/>
              <w:rPr>
                <w:rStyle w:val="FontStyle21"/>
                <w:rFonts w:eastAsia="SimSun"/>
              </w:rPr>
            </w:pPr>
            <w:r w:rsidRPr="00281611">
              <w:rPr>
                <w:rStyle w:val="FontStyle21"/>
                <w:rFonts w:eastAsia="SimSun"/>
              </w:rPr>
              <w:t>Для обучающихся</w:t>
            </w:r>
          </w:p>
          <w:p w:rsidR="00C62C6A" w:rsidRPr="00281611" w:rsidRDefault="00C62C6A" w:rsidP="00FA235D">
            <w:pPr>
              <w:pStyle w:val="Style8"/>
              <w:widowControl/>
              <w:rPr>
                <w:rStyle w:val="FontStyle21"/>
                <w:rFonts w:eastAsia="SimSun"/>
              </w:rPr>
            </w:pPr>
            <w:r w:rsidRPr="00281611">
              <w:rPr>
                <w:rStyle w:val="FontStyle21"/>
                <w:rFonts w:eastAsia="SimSun"/>
              </w:rPr>
              <w:t>с нарушениями языковых и</w:t>
            </w:r>
          </w:p>
          <w:p w:rsidR="00C62C6A" w:rsidRPr="00281611" w:rsidRDefault="00C62C6A" w:rsidP="00FA235D">
            <w:pPr>
              <w:pStyle w:val="Style8"/>
              <w:widowControl/>
              <w:rPr>
                <w:rStyle w:val="FontStyle21"/>
                <w:rFonts w:eastAsia="SimSun"/>
              </w:rPr>
            </w:pPr>
            <w:r w:rsidRPr="00281611">
              <w:rPr>
                <w:rStyle w:val="FontStyle21"/>
                <w:rFonts w:eastAsia="SimSun"/>
              </w:rPr>
              <w:t>речевых функций</w:t>
            </w:r>
          </w:p>
        </w:tc>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6"/>
              <w:widowControl/>
            </w:pPr>
            <w:r w:rsidRPr="00281611">
              <w:t>- Комната для релаксации (мягкая мебель, ковровое покрытие, аудиооборудование с набором музыкальных дисков,фиброоптический душ)</w:t>
            </w:r>
          </w:p>
          <w:p w:rsidR="00C62C6A" w:rsidRPr="00281611" w:rsidRDefault="00C62C6A" w:rsidP="00FA235D">
            <w:pPr>
              <w:pStyle w:val="Style6"/>
              <w:widowControl/>
            </w:pPr>
            <w:r w:rsidRPr="00281611">
              <w:t>- Игровая комната (мягкие маты и модули, игровой уголок,  наборы для подвижных игр,</w:t>
            </w:r>
            <w:r w:rsidRPr="00281611">
              <w:rPr>
                <w:color w:val="000000"/>
              </w:rPr>
              <w:t xml:space="preserve"> световой стол  для рисования песком</w:t>
            </w:r>
            <w:r w:rsidRPr="00281611">
              <w:t>)</w:t>
            </w:r>
          </w:p>
          <w:p w:rsidR="00C62C6A" w:rsidRPr="00281611" w:rsidRDefault="00C62C6A" w:rsidP="00FA235D">
            <w:pPr>
              <w:pStyle w:val="Style6"/>
              <w:widowControl/>
            </w:pPr>
            <w:r w:rsidRPr="00281611">
              <w:t>-Двигательная зона (мягкие маты и модули, вибромузыкальный сухой бассейн)</w:t>
            </w:r>
          </w:p>
          <w:p w:rsidR="00C62C6A" w:rsidRPr="00281611" w:rsidRDefault="00C62C6A" w:rsidP="00FA235D">
            <w:pPr>
              <w:pStyle w:val="Style6"/>
              <w:widowControl/>
            </w:pPr>
            <w:r w:rsidRPr="00281611">
              <w:t>- Компьютерное оборудование (специализированный программно-аппаратный комплекс TeachTouch 65)</w:t>
            </w:r>
          </w:p>
        </w:tc>
      </w:tr>
      <w:tr w:rsidR="00C62C6A" w:rsidRPr="00281611" w:rsidTr="00FA235D">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8"/>
              <w:widowControl/>
              <w:spacing w:line="240" w:lineRule="auto"/>
              <w:rPr>
                <w:rStyle w:val="FontStyle21"/>
                <w:rFonts w:eastAsia="SimSun"/>
              </w:rPr>
            </w:pPr>
            <w:r w:rsidRPr="00281611">
              <w:rPr>
                <w:rStyle w:val="FontStyle21"/>
                <w:rFonts w:eastAsia="SimSun"/>
              </w:rPr>
              <w:lastRenderedPageBreak/>
              <w:t>3.</w:t>
            </w:r>
          </w:p>
        </w:tc>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8"/>
              <w:widowControl/>
              <w:rPr>
                <w:rStyle w:val="FontStyle21"/>
                <w:rFonts w:eastAsia="SimSun"/>
              </w:rPr>
            </w:pPr>
            <w:r w:rsidRPr="00281611">
              <w:rPr>
                <w:rStyle w:val="FontStyle21"/>
                <w:rFonts w:eastAsia="SimSun"/>
              </w:rPr>
              <w:t>Для обучающихся</w:t>
            </w:r>
          </w:p>
          <w:p w:rsidR="00C62C6A" w:rsidRPr="00281611" w:rsidRDefault="00C62C6A" w:rsidP="00FA235D">
            <w:pPr>
              <w:pStyle w:val="Style8"/>
              <w:widowControl/>
              <w:rPr>
                <w:rStyle w:val="FontStyle21"/>
                <w:rFonts w:eastAsia="SimSun"/>
              </w:rPr>
            </w:pPr>
            <w:r w:rsidRPr="00281611">
              <w:rPr>
                <w:rStyle w:val="FontStyle21"/>
                <w:rFonts w:eastAsia="SimSun"/>
              </w:rPr>
              <w:t>с нарушения сенсорных</w:t>
            </w:r>
          </w:p>
          <w:p w:rsidR="00C62C6A" w:rsidRPr="00281611" w:rsidRDefault="00C62C6A" w:rsidP="00FA235D">
            <w:pPr>
              <w:pStyle w:val="Style8"/>
              <w:widowControl/>
              <w:rPr>
                <w:rStyle w:val="FontStyle21"/>
                <w:rFonts w:eastAsia="SimSun"/>
              </w:rPr>
            </w:pPr>
            <w:r w:rsidRPr="00281611">
              <w:rPr>
                <w:rStyle w:val="FontStyle21"/>
                <w:rFonts w:eastAsia="SimSun"/>
              </w:rPr>
              <w:t>функций (зрения, слуха)</w:t>
            </w:r>
          </w:p>
        </w:tc>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6"/>
              <w:widowControl/>
            </w:pPr>
            <w:r w:rsidRPr="00281611">
              <w:t>- Комната для релаксации (мягкая мебель, ковровое покрытие, аудиооборудование с набором музыкальных дисков,фиброоптический душ, световой прибор "Жар-птица")</w:t>
            </w:r>
          </w:p>
          <w:p w:rsidR="00C62C6A" w:rsidRPr="00281611" w:rsidRDefault="00C62C6A" w:rsidP="00FA235D">
            <w:pPr>
              <w:pStyle w:val="Style6"/>
              <w:widowControl/>
            </w:pPr>
            <w:r w:rsidRPr="00281611">
              <w:t>- Игровая комната (мягкие маты и модули, игровой уголок,  наборы для подвижных игр,</w:t>
            </w:r>
            <w:r w:rsidRPr="00281611">
              <w:rPr>
                <w:color w:val="000000"/>
              </w:rPr>
              <w:t xml:space="preserve"> световой стол  для рисования песком,</w:t>
            </w:r>
            <w:r w:rsidRPr="00281611">
              <w:t xml:space="preserve"> электронный ручной видеоувеличитель с высококонтрастным дисплеем «9»)</w:t>
            </w:r>
          </w:p>
          <w:p w:rsidR="00C62C6A" w:rsidRPr="00281611" w:rsidRDefault="00C62C6A" w:rsidP="00FA235D">
            <w:pPr>
              <w:pStyle w:val="Style6"/>
              <w:widowControl/>
            </w:pPr>
            <w:r w:rsidRPr="00281611">
              <w:t>-Двигательная зона (мягкие маты и модули, вибромузыкальный сухой бассейн)</w:t>
            </w:r>
          </w:p>
          <w:p w:rsidR="00C62C6A" w:rsidRPr="00281611" w:rsidRDefault="00C62C6A" w:rsidP="00FA235D">
            <w:pPr>
              <w:pStyle w:val="Style6"/>
              <w:widowControl/>
            </w:pPr>
            <w:r w:rsidRPr="00281611">
              <w:t xml:space="preserve">- Компьютерное оборудование (специализированный программно-аппаратный комплекс TeachTouch 65, ФМ-система «Унитон ФМ») </w:t>
            </w:r>
          </w:p>
        </w:tc>
      </w:tr>
      <w:tr w:rsidR="00C62C6A" w:rsidRPr="00281611" w:rsidTr="00FA235D">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8"/>
              <w:widowControl/>
              <w:spacing w:line="240" w:lineRule="auto"/>
              <w:rPr>
                <w:rStyle w:val="FontStyle21"/>
                <w:rFonts w:eastAsia="SimSun"/>
              </w:rPr>
            </w:pPr>
            <w:r w:rsidRPr="00281611">
              <w:rPr>
                <w:rStyle w:val="FontStyle21"/>
                <w:rFonts w:eastAsia="SimSun"/>
              </w:rPr>
              <w:t>4.</w:t>
            </w:r>
          </w:p>
        </w:tc>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8"/>
              <w:widowControl/>
              <w:ind w:left="5" w:hanging="5"/>
              <w:rPr>
                <w:rStyle w:val="FontStyle21"/>
                <w:rFonts w:eastAsia="SimSun"/>
              </w:rPr>
            </w:pPr>
            <w:r w:rsidRPr="00281611">
              <w:rPr>
                <w:rStyle w:val="FontStyle21"/>
                <w:rFonts w:eastAsia="SimSun"/>
              </w:rPr>
              <w:t>Для обучающихся с нарушениями статодинамических функций</w:t>
            </w:r>
          </w:p>
        </w:tc>
        <w:tc>
          <w:tcPr>
            <w:tcW w:w="0" w:type="auto"/>
            <w:tcBorders>
              <w:top w:val="single" w:sz="6" w:space="0" w:color="auto"/>
              <w:left w:val="single" w:sz="6" w:space="0" w:color="auto"/>
              <w:bottom w:val="single" w:sz="6" w:space="0" w:color="auto"/>
              <w:right w:val="single" w:sz="6" w:space="0" w:color="auto"/>
            </w:tcBorders>
          </w:tcPr>
          <w:p w:rsidR="00C62C6A" w:rsidRPr="00281611" w:rsidRDefault="00C62C6A" w:rsidP="00FA235D">
            <w:pPr>
              <w:pStyle w:val="Style6"/>
              <w:widowControl/>
            </w:pPr>
            <w:r w:rsidRPr="00281611">
              <w:t>- Комната для релаксации (мягкая мебель, ковровое покрытие, аудиооборудование с набором музыкальных дисков)</w:t>
            </w:r>
          </w:p>
          <w:p w:rsidR="00C62C6A" w:rsidRPr="00281611" w:rsidRDefault="00C62C6A" w:rsidP="00FA235D">
            <w:pPr>
              <w:pStyle w:val="Style6"/>
              <w:widowControl/>
            </w:pPr>
            <w:r w:rsidRPr="00281611">
              <w:t>- Игровая комната (мягкие маты и модули, игровой уголок,  наборы для подвижных игр,</w:t>
            </w:r>
            <w:r w:rsidRPr="00281611">
              <w:rPr>
                <w:color w:val="000000"/>
              </w:rPr>
              <w:t xml:space="preserve"> световой стол  для рисования песком</w:t>
            </w:r>
            <w:r w:rsidRPr="00281611">
              <w:t>)</w:t>
            </w:r>
          </w:p>
          <w:p w:rsidR="00C62C6A" w:rsidRPr="00281611" w:rsidRDefault="00C62C6A" w:rsidP="00FA235D">
            <w:pPr>
              <w:pStyle w:val="Style6"/>
              <w:widowControl/>
            </w:pPr>
            <w:r w:rsidRPr="00281611">
              <w:t>-Двигательная зона (мягкие маты и модули, вибромузыкальный сухой бассейн)</w:t>
            </w:r>
          </w:p>
          <w:p w:rsidR="00C62C6A" w:rsidRPr="00281611" w:rsidRDefault="00C62C6A" w:rsidP="00FA235D">
            <w:pPr>
              <w:pStyle w:val="Style6"/>
              <w:widowControl/>
            </w:pPr>
            <w:r w:rsidRPr="00281611">
              <w:t>- Компьютерное оборудование (специализированный программно-аппаратный комплекс TeachTouch 65)</w:t>
            </w:r>
          </w:p>
        </w:tc>
      </w:tr>
    </w:tbl>
    <w:p w:rsidR="00C62C6A" w:rsidRPr="00281611" w:rsidRDefault="00C62C6A" w:rsidP="00C62C6A">
      <w:pPr>
        <w:widowControl w:val="0"/>
        <w:autoSpaceDE w:val="0"/>
        <w:autoSpaceDN w:val="0"/>
        <w:adjustRightInd w:val="0"/>
        <w:spacing w:line="240" w:lineRule="auto"/>
        <w:ind w:firstLine="709"/>
        <w:rPr>
          <w:rFonts w:eastAsia="Times New Roman"/>
          <w:b/>
          <w:bCs/>
          <w:sz w:val="24"/>
          <w:szCs w:val="24"/>
          <w:lang w:eastAsia="ru-RU"/>
        </w:rPr>
      </w:pPr>
    </w:p>
    <w:p w:rsidR="00C62C6A" w:rsidRPr="00281611" w:rsidRDefault="00C62C6A" w:rsidP="00C62C6A">
      <w:pPr>
        <w:widowControl w:val="0"/>
        <w:autoSpaceDE w:val="0"/>
        <w:autoSpaceDN w:val="0"/>
        <w:adjustRightInd w:val="0"/>
        <w:spacing w:line="240" w:lineRule="auto"/>
        <w:ind w:firstLine="709"/>
        <w:rPr>
          <w:rFonts w:eastAsia="Times New Roman"/>
          <w:bCs/>
          <w:sz w:val="24"/>
          <w:szCs w:val="24"/>
          <w:lang w:eastAsia="ru-RU"/>
        </w:rPr>
      </w:pPr>
      <w:r w:rsidRPr="00281611">
        <w:rPr>
          <w:rFonts w:eastAsia="Times New Roman"/>
          <w:bCs/>
          <w:sz w:val="24"/>
          <w:szCs w:val="24"/>
          <w:lang w:eastAsia="ru-RU"/>
        </w:rPr>
        <w:t>Для детей-инвалидов с нарушением опорно-двигательного аппарата у входа в школу установлен пандус. Пандус имеет пологий уклон (10–12</w:t>
      </w:r>
      <w:r w:rsidRPr="00281611">
        <w:rPr>
          <w:rFonts w:eastAsia="Times New Roman"/>
          <w:bCs/>
          <w:sz w:val="24"/>
          <w:szCs w:val="24"/>
          <w:vertAlign w:val="superscript"/>
          <w:lang w:eastAsia="ru-RU"/>
        </w:rPr>
        <w:t>о</w:t>
      </w:r>
      <w:r w:rsidRPr="00281611">
        <w:rPr>
          <w:rFonts w:eastAsia="Times New Roman"/>
          <w:bCs/>
          <w:sz w:val="24"/>
          <w:szCs w:val="24"/>
          <w:lang w:eastAsia="ru-RU"/>
        </w:rPr>
        <w:t xml:space="preserve">), чтобы ребенок на коляске мог самостоятельно подниматься и спускаться по нему. Ширина пандуса должна не менее 90 см. Пандус оборудован ограждающим бортиком и поручнями. Ограждающий бортик предупреждает соскальзывание коляски. </w:t>
      </w:r>
    </w:p>
    <w:p w:rsidR="00C62C6A" w:rsidRPr="00281611" w:rsidRDefault="00C62C6A" w:rsidP="00C62C6A">
      <w:pPr>
        <w:widowControl w:val="0"/>
        <w:autoSpaceDE w:val="0"/>
        <w:autoSpaceDN w:val="0"/>
        <w:adjustRightInd w:val="0"/>
        <w:spacing w:line="240" w:lineRule="auto"/>
        <w:ind w:firstLine="709"/>
        <w:rPr>
          <w:rFonts w:eastAsia="Times New Roman"/>
          <w:bCs/>
          <w:sz w:val="24"/>
          <w:szCs w:val="24"/>
          <w:lang w:eastAsia="ru-RU"/>
        </w:rPr>
      </w:pPr>
      <w:r w:rsidRPr="00281611">
        <w:rPr>
          <w:rFonts w:eastAsia="Times New Roman"/>
          <w:bCs/>
          <w:sz w:val="24"/>
          <w:szCs w:val="24"/>
          <w:lang w:eastAsia="ru-RU"/>
        </w:rPr>
        <w:t xml:space="preserve">Лестницы в здании школы оборудованы перилами. Коридоры оснащены поручнями. Ширина дверных проемов не менее 80–85 см. </w:t>
      </w:r>
    </w:p>
    <w:p w:rsidR="00C62C6A" w:rsidRPr="00281611" w:rsidRDefault="00C62C6A" w:rsidP="00C62C6A">
      <w:pPr>
        <w:widowControl w:val="0"/>
        <w:autoSpaceDE w:val="0"/>
        <w:autoSpaceDN w:val="0"/>
        <w:adjustRightInd w:val="0"/>
        <w:spacing w:line="240" w:lineRule="auto"/>
        <w:ind w:firstLine="709"/>
        <w:rPr>
          <w:rFonts w:eastAsia="Times New Roman"/>
          <w:bCs/>
          <w:sz w:val="24"/>
          <w:szCs w:val="24"/>
          <w:lang w:eastAsia="ru-RU"/>
        </w:rPr>
      </w:pPr>
      <w:r w:rsidRPr="00281611">
        <w:rPr>
          <w:rFonts w:eastAsia="Times New Roman"/>
          <w:bCs/>
          <w:sz w:val="24"/>
          <w:szCs w:val="24"/>
          <w:lang w:eastAsia="ru-RU"/>
        </w:rPr>
        <w:t xml:space="preserve">В школьных туалетах оборудована одна специализированная туалетную кабинка для инвалидов с нарушением опорно-двигательного аппарата (в том числе и инвалидов-колясочников). </w:t>
      </w:r>
    </w:p>
    <w:p w:rsidR="00C62C6A" w:rsidRPr="00E1558C" w:rsidRDefault="00C62C6A" w:rsidP="00E1558C">
      <w:pPr>
        <w:suppressAutoHyphens w:val="0"/>
        <w:spacing w:after="0" w:line="259" w:lineRule="auto"/>
        <w:ind w:firstLine="567"/>
        <w:jc w:val="both"/>
        <w:rPr>
          <w:rFonts w:eastAsia="Calibri" w:cs="Times New Roman"/>
          <w:color w:val="auto"/>
          <w:kern w:val="0"/>
        </w:rPr>
      </w:pPr>
    </w:p>
    <w:p w:rsidR="00E1558C" w:rsidRPr="00E1558C" w:rsidRDefault="00E1558C" w:rsidP="00E1558C">
      <w:pPr>
        <w:suppressAutoHyphens w:val="0"/>
        <w:spacing w:after="0" w:line="259" w:lineRule="auto"/>
        <w:jc w:val="center"/>
        <w:rPr>
          <w:rFonts w:eastAsia="Calibri" w:cs="Times New Roman"/>
          <w:b/>
          <w:color w:val="auto"/>
          <w:kern w:val="0"/>
        </w:rPr>
      </w:pPr>
      <w:r w:rsidRPr="00E1558C">
        <w:rPr>
          <w:rFonts w:eastAsia="Calibri" w:cs="Times New Roman"/>
          <w:b/>
          <w:color w:val="auto"/>
          <w:kern w:val="0"/>
        </w:rPr>
        <w:t>6.</w:t>
      </w:r>
      <w:r w:rsidR="000743E6">
        <w:rPr>
          <w:rFonts w:eastAsia="Calibri" w:cs="Times New Roman"/>
          <w:b/>
          <w:color w:val="auto"/>
          <w:kern w:val="0"/>
        </w:rPr>
        <w:t>2</w:t>
      </w:r>
      <w:r w:rsidRPr="00E1558C">
        <w:rPr>
          <w:rFonts w:eastAsia="Calibri" w:cs="Times New Roman"/>
          <w:b/>
          <w:color w:val="auto"/>
          <w:kern w:val="0"/>
        </w:rPr>
        <w:t>.5. Информационно-образовательная среда образовательного учреждения.</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Информационно-образовательная среда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E1558C" w:rsidRPr="00E1558C" w:rsidRDefault="00E1558C" w:rsidP="00E1558C">
      <w:pPr>
        <w:suppressAutoHyphens w:val="0"/>
        <w:spacing w:after="0" w:line="259" w:lineRule="auto"/>
        <w:ind w:firstLine="567"/>
        <w:jc w:val="center"/>
        <w:rPr>
          <w:rFonts w:eastAsia="Calibri" w:cs="Times New Roman"/>
          <w:color w:val="auto"/>
          <w:kern w:val="0"/>
        </w:rPr>
      </w:pPr>
      <w:r w:rsidRPr="00E1558C">
        <w:rPr>
          <w:rFonts w:eastAsia="Calibri" w:cs="Times New Roman"/>
          <w:color w:val="auto"/>
          <w:kern w:val="0"/>
        </w:rPr>
        <w:t>Оснащенность ОУ средствами ИКТ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949"/>
        <w:gridCol w:w="1830"/>
      </w:tblGrid>
      <w:tr w:rsidR="00E1558C" w:rsidRPr="00E1558C" w:rsidTr="00E1558C">
        <w:trPr>
          <w:trHeight w:val="274"/>
        </w:trPr>
        <w:tc>
          <w:tcPr>
            <w:tcW w:w="0" w:type="auto"/>
          </w:tcPr>
          <w:p w:rsidR="00E1558C" w:rsidRPr="00E1558C" w:rsidRDefault="00E1558C" w:rsidP="00E1558C">
            <w:pPr>
              <w:suppressAutoHyphens w:val="0"/>
              <w:spacing w:after="0" w:line="259" w:lineRule="auto"/>
              <w:jc w:val="both"/>
              <w:rPr>
                <w:rFonts w:eastAsia="Calibri" w:cs="Times New Roman"/>
                <w:i/>
                <w:color w:val="auto"/>
                <w:kern w:val="0"/>
                <w:szCs w:val="20"/>
              </w:rPr>
            </w:pPr>
            <w:r w:rsidRPr="00E1558C">
              <w:rPr>
                <w:rFonts w:eastAsia="Calibri" w:cs="Times New Roman"/>
                <w:i/>
                <w:color w:val="auto"/>
                <w:kern w:val="0"/>
                <w:szCs w:val="20"/>
              </w:rPr>
              <w:lastRenderedPageBreak/>
              <w:t>№</w:t>
            </w:r>
          </w:p>
        </w:tc>
        <w:tc>
          <w:tcPr>
            <w:tcW w:w="0" w:type="auto"/>
            <w:hideMark/>
          </w:tcPr>
          <w:p w:rsidR="00E1558C" w:rsidRPr="00E1558C" w:rsidRDefault="00E1558C" w:rsidP="00E1558C">
            <w:pPr>
              <w:suppressAutoHyphens w:val="0"/>
              <w:spacing w:after="0" w:line="259" w:lineRule="auto"/>
              <w:jc w:val="both"/>
              <w:rPr>
                <w:rFonts w:eastAsia="Calibri" w:cs="Times New Roman"/>
                <w:i/>
                <w:color w:val="auto"/>
                <w:kern w:val="0"/>
                <w:szCs w:val="20"/>
              </w:rPr>
            </w:pPr>
            <w:r w:rsidRPr="00E1558C">
              <w:rPr>
                <w:rFonts w:eastAsia="Calibri" w:cs="Times New Roman"/>
                <w:i/>
                <w:color w:val="auto"/>
                <w:kern w:val="0"/>
                <w:szCs w:val="20"/>
              </w:rPr>
              <w:t>Наименование показателя</w:t>
            </w:r>
          </w:p>
        </w:tc>
        <w:tc>
          <w:tcPr>
            <w:tcW w:w="0" w:type="auto"/>
          </w:tcPr>
          <w:p w:rsidR="00E1558C" w:rsidRPr="00E1558C" w:rsidRDefault="00E1558C" w:rsidP="00E1558C">
            <w:pPr>
              <w:suppressAutoHyphens w:val="0"/>
              <w:spacing w:after="0" w:line="259" w:lineRule="auto"/>
              <w:jc w:val="both"/>
              <w:rPr>
                <w:rFonts w:eastAsia="Calibri" w:cs="Times New Roman"/>
                <w:i/>
                <w:color w:val="auto"/>
                <w:kern w:val="0"/>
                <w:szCs w:val="20"/>
              </w:rPr>
            </w:pPr>
            <w:r w:rsidRPr="00E1558C">
              <w:rPr>
                <w:rFonts w:eastAsia="Calibri" w:cs="Times New Roman"/>
                <w:i/>
                <w:color w:val="auto"/>
                <w:kern w:val="0"/>
                <w:szCs w:val="20"/>
              </w:rPr>
              <w:t>Значение показателя</w:t>
            </w:r>
          </w:p>
        </w:tc>
      </w:tr>
      <w:tr w:rsidR="00E1558C" w:rsidRPr="00E1558C" w:rsidTr="00E1558C">
        <w:trPr>
          <w:trHeight w:val="274"/>
        </w:trPr>
        <w:tc>
          <w:tcPr>
            <w:tcW w:w="0" w:type="auto"/>
            <w:gridSpan w:val="3"/>
          </w:tcPr>
          <w:p w:rsidR="00E1558C" w:rsidRPr="00E1558C" w:rsidRDefault="00E1558C" w:rsidP="00E1558C">
            <w:pPr>
              <w:suppressAutoHyphens w:val="0"/>
              <w:spacing w:after="0" w:line="259" w:lineRule="auto"/>
              <w:jc w:val="both"/>
              <w:rPr>
                <w:rFonts w:eastAsia="Calibri" w:cs="Times New Roman"/>
                <w:i/>
                <w:color w:val="auto"/>
                <w:kern w:val="0"/>
                <w:szCs w:val="20"/>
              </w:rPr>
            </w:pPr>
            <w:r w:rsidRPr="00E1558C">
              <w:rPr>
                <w:rFonts w:eastAsia="Calibri" w:cs="Times New Roman"/>
                <w:i/>
                <w:color w:val="auto"/>
                <w:kern w:val="0"/>
                <w:szCs w:val="20"/>
              </w:rPr>
              <w:t xml:space="preserve">Стационарные (без ноутбуков и планшетов) персональные компьютеры в ОО </w:t>
            </w:r>
          </w:p>
        </w:tc>
      </w:tr>
      <w:tr w:rsidR="00E1558C" w:rsidRPr="00E1558C" w:rsidTr="00E1558C">
        <w:trPr>
          <w:trHeight w:val="274"/>
        </w:trPr>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1</w:t>
            </w:r>
          </w:p>
        </w:tc>
        <w:tc>
          <w:tcPr>
            <w:tcW w:w="0" w:type="auto"/>
            <w:hideMark/>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Количество стационарных персональных компьютеров</w:t>
            </w:r>
          </w:p>
        </w:tc>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30</w:t>
            </w:r>
          </w:p>
        </w:tc>
      </w:tr>
      <w:tr w:rsidR="00E1558C" w:rsidRPr="00E1558C" w:rsidTr="00E1558C">
        <w:trPr>
          <w:trHeight w:val="185"/>
        </w:trPr>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1.1</w:t>
            </w:r>
          </w:p>
        </w:tc>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из них приобретены в 2017 г.</w:t>
            </w:r>
          </w:p>
        </w:tc>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0</w:t>
            </w:r>
          </w:p>
        </w:tc>
      </w:tr>
      <w:tr w:rsidR="00E1558C" w:rsidRPr="00E1558C" w:rsidTr="00E1558C">
        <w:trPr>
          <w:trHeight w:val="185"/>
        </w:trPr>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1.2</w:t>
            </w:r>
          </w:p>
        </w:tc>
        <w:tc>
          <w:tcPr>
            <w:tcW w:w="0" w:type="auto"/>
          </w:tcPr>
          <w:p w:rsidR="00E1558C" w:rsidRPr="00E1558C" w:rsidRDefault="00E1558C" w:rsidP="00E1558C">
            <w:pPr>
              <w:suppressAutoHyphens w:val="0"/>
              <w:spacing w:after="0" w:line="259" w:lineRule="auto"/>
              <w:jc w:val="both"/>
              <w:rPr>
                <w:rFonts w:eastAsia="Calibri" w:cs="Times New Roman"/>
                <w:b/>
                <w:color w:val="auto"/>
                <w:kern w:val="0"/>
                <w:szCs w:val="20"/>
              </w:rPr>
            </w:pPr>
            <w:r w:rsidRPr="00E1558C">
              <w:rPr>
                <w:rFonts w:eastAsia="Calibri" w:cs="Times New Roman"/>
                <w:color w:val="auto"/>
                <w:kern w:val="0"/>
                <w:szCs w:val="20"/>
              </w:rPr>
              <w:t>Количество стационарных персональных компьютеров, используемых в учебных целях</w:t>
            </w:r>
          </w:p>
        </w:tc>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25</w:t>
            </w:r>
          </w:p>
        </w:tc>
      </w:tr>
      <w:tr w:rsidR="00E1558C" w:rsidRPr="00E1558C" w:rsidTr="00E1558C">
        <w:trPr>
          <w:trHeight w:val="185"/>
        </w:trPr>
        <w:tc>
          <w:tcPr>
            <w:tcW w:w="0" w:type="auto"/>
            <w:gridSpan w:val="3"/>
          </w:tcPr>
          <w:p w:rsidR="00E1558C" w:rsidRPr="00E1558C" w:rsidRDefault="00E1558C" w:rsidP="00E1558C">
            <w:pPr>
              <w:suppressAutoHyphens w:val="0"/>
              <w:spacing w:after="0" w:line="259" w:lineRule="auto"/>
              <w:jc w:val="both"/>
              <w:rPr>
                <w:rFonts w:eastAsia="Calibri" w:cs="Times New Roman"/>
                <w:i/>
                <w:color w:val="auto"/>
                <w:kern w:val="0"/>
                <w:szCs w:val="20"/>
              </w:rPr>
            </w:pPr>
            <w:r w:rsidRPr="00E1558C">
              <w:rPr>
                <w:rFonts w:eastAsia="Calibri" w:cs="Times New Roman"/>
                <w:i/>
                <w:color w:val="auto"/>
                <w:kern w:val="0"/>
                <w:szCs w:val="20"/>
              </w:rPr>
              <w:t xml:space="preserve">Ноутбуки в ОО </w:t>
            </w:r>
          </w:p>
        </w:tc>
      </w:tr>
      <w:tr w:rsidR="00E1558C" w:rsidRPr="00E1558C" w:rsidTr="00E1558C">
        <w:trPr>
          <w:trHeight w:val="185"/>
        </w:trPr>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2</w:t>
            </w:r>
          </w:p>
        </w:tc>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Количество ноутбуков</w:t>
            </w:r>
          </w:p>
        </w:tc>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45</w:t>
            </w:r>
          </w:p>
        </w:tc>
      </w:tr>
      <w:tr w:rsidR="00E1558C" w:rsidRPr="00E1558C" w:rsidTr="00E1558C">
        <w:trPr>
          <w:trHeight w:val="185"/>
        </w:trPr>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2.1</w:t>
            </w:r>
          </w:p>
        </w:tc>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из них приобретены в 2017 г.</w:t>
            </w:r>
          </w:p>
        </w:tc>
        <w:tc>
          <w:tcPr>
            <w:tcW w:w="0" w:type="auto"/>
          </w:tcPr>
          <w:p w:rsidR="00E1558C" w:rsidRPr="00E1558C" w:rsidRDefault="00E1558C" w:rsidP="00E1558C">
            <w:pPr>
              <w:suppressAutoHyphens w:val="0"/>
              <w:spacing w:after="0" w:line="259" w:lineRule="auto"/>
              <w:jc w:val="both"/>
              <w:rPr>
                <w:rFonts w:eastAsia="Calibri" w:cs="Times New Roman"/>
                <w:i/>
                <w:color w:val="auto"/>
                <w:kern w:val="0"/>
                <w:szCs w:val="20"/>
              </w:rPr>
            </w:pPr>
            <w:r w:rsidRPr="00E1558C">
              <w:rPr>
                <w:rFonts w:eastAsia="Calibri" w:cs="Times New Roman"/>
                <w:i/>
                <w:color w:val="auto"/>
                <w:kern w:val="0"/>
                <w:szCs w:val="20"/>
              </w:rPr>
              <w:t>0</w:t>
            </w:r>
          </w:p>
        </w:tc>
      </w:tr>
      <w:tr w:rsidR="00E1558C" w:rsidRPr="00E1558C" w:rsidTr="00E1558C">
        <w:trPr>
          <w:trHeight w:val="185"/>
        </w:trPr>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2.2</w:t>
            </w:r>
          </w:p>
        </w:tc>
        <w:tc>
          <w:tcPr>
            <w:tcW w:w="0" w:type="auto"/>
          </w:tcPr>
          <w:p w:rsidR="00E1558C" w:rsidRPr="00E1558C" w:rsidRDefault="00E1558C" w:rsidP="00E1558C">
            <w:pPr>
              <w:suppressAutoHyphens w:val="0"/>
              <w:spacing w:after="0" w:line="259" w:lineRule="auto"/>
              <w:jc w:val="both"/>
              <w:rPr>
                <w:rFonts w:eastAsia="Calibri" w:cs="Times New Roman"/>
                <w:b/>
                <w:color w:val="auto"/>
                <w:kern w:val="0"/>
                <w:szCs w:val="20"/>
              </w:rPr>
            </w:pPr>
            <w:r w:rsidRPr="00E1558C">
              <w:rPr>
                <w:rFonts w:eastAsia="Calibri" w:cs="Times New Roman"/>
                <w:color w:val="auto"/>
                <w:kern w:val="0"/>
                <w:szCs w:val="20"/>
              </w:rPr>
              <w:t>Количество ноутбуков, используемых в учебных целях</w:t>
            </w:r>
          </w:p>
        </w:tc>
        <w:tc>
          <w:tcPr>
            <w:tcW w:w="0" w:type="auto"/>
          </w:tcPr>
          <w:p w:rsidR="00E1558C" w:rsidRPr="00E1558C" w:rsidRDefault="00E1558C" w:rsidP="00E1558C">
            <w:pPr>
              <w:suppressAutoHyphens w:val="0"/>
              <w:spacing w:after="0" w:line="259" w:lineRule="auto"/>
              <w:jc w:val="both"/>
              <w:rPr>
                <w:rFonts w:eastAsia="Calibri" w:cs="Times New Roman"/>
                <w:i/>
                <w:color w:val="auto"/>
                <w:kern w:val="0"/>
                <w:szCs w:val="20"/>
              </w:rPr>
            </w:pPr>
            <w:r w:rsidRPr="00E1558C">
              <w:rPr>
                <w:rFonts w:eastAsia="Calibri" w:cs="Times New Roman"/>
                <w:i/>
                <w:color w:val="auto"/>
                <w:kern w:val="0"/>
                <w:szCs w:val="20"/>
              </w:rPr>
              <w:t>37</w:t>
            </w:r>
          </w:p>
        </w:tc>
      </w:tr>
      <w:tr w:rsidR="00E1558C" w:rsidRPr="00E1558C" w:rsidTr="00E1558C">
        <w:trPr>
          <w:trHeight w:val="185"/>
        </w:trPr>
        <w:tc>
          <w:tcPr>
            <w:tcW w:w="0" w:type="auto"/>
            <w:gridSpan w:val="3"/>
          </w:tcPr>
          <w:p w:rsidR="00E1558C" w:rsidRPr="00E1558C" w:rsidRDefault="00E1558C" w:rsidP="00E1558C">
            <w:pPr>
              <w:suppressAutoHyphens w:val="0"/>
              <w:spacing w:after="0" w:line="259" w:lineRule="auto"/>
              <w:jc w:val="both"/>
              <w:rPr>
                <w:rFonts w:eastAsia="Calibri" w:cs="Times New Roman"/>
                <w:i/>
                <w:color w:val="auto"/>
                <w:kern w:val="0"/>
                <w:szCs w:val="20"/>
              </w:rPr>
            </w:pPr>
            <w:r w:rsidRPr="00E1558C">
              <w:rPr>
                <w:rFonts w:eastAsia="Calibri" w:cs="Times New Roman"/>
                <w:i/>
                <w:color w:val="auto"/>
                <w:kern w:val="0"/>
                <w:szCs w:val="20"/>
              </w:rPr>
              <w:t xml:space="preserve">Планшетные компьютеры в ОО </w:t>
            </w:r>
          </w:p>
        </w:tc>
      </w:tr>
      <w:tr w:rsidR="00E1558C" w:rsidRPr="00E1558C" w:rsidTr="00E1558C">
        <w:trPr>
          <w:trHeight w:val="185"/>
        </w:trPr>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3</w:t>
            </w:r>
          </w:p>
        </w:tc>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Количество планшетных компьютеров</w:t>
            </w:r>
          </w:p>
        </w:tc>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1</w:t>
            </w:r>
          </w:p>
        </w:tc>
      </w:tr>
      <w:tr w:rsidR="00E1558C" w:rsidRPr="00E1558C" w:rsidTr="00E1558C">
        <w:trPr>
          <w:trHeight w:val="185"/>
        </w:trPr>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3.1</w:t>
            </w:r>
          </w:p>
        </w:tc>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из них приобретены в 2017 г.</w:t>
            </w:r>
          </w:p>
        </w:tc>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0</w:t>
            </w:r>
          </w:p>
        </w:tc>
      </w:tr>
      <w:tr w:rsidR="00E1558C" w:rsidRPr="00E1558C" w:rsidTr="00E1558C">
        <w:trPr>
          <w:trHeight w:val="185"/>
        </w:trPr>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3.2</w:t>
            </w:r>
          </w:p>
        </w:tc>
        <w:tc>
          <w:tcPr>
            <w:tcW w:w="0" w:type="auto"/>
          </w:tcPr>
          <w:p w:rsidR="00E1558C" w:rsidRPr="00E1558C" w:rsidRDefault="00E1558C" w:rsidP="00E1558C">
            <w:pPr>
              <w:suppressAutoHyphens w:val="0"/>
              <w:spacing w:after="0" w:line="259" w:lineRule="auto"/>
              <w:jc w:val="both"/>
              <w:rPr>
                <w:rFonts w:eastAsia="Calibri" w:cs="Times New Roman"/>
                <w:b/>
                <w:color w:val="auto"/>
                <w:kern w:val="0"/>
                <w:szCs w:val="20"/>
              </w:rPr>
            </w:pPr>
            <w:r w:rsidRPr="00E1558C">
              <w:rPr>
                <w:rFonts w:eastAsia="Calibri" w:cs="Times New Roman"/>
                <w:color w:val="auto"/>
                <w:kern w:val="0"/>
                <w:szCs w:val="20"/>
              </w:rPr>
              <w:t>Количество планшетных компьютеров, используемых в учебных целях</w:t>
            </w:r>
          </w:p>
        </w:tc>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1</w:t>
            </w:r>
          </w:p>
        </w:tc>
      </w:tr>
      <w:tr w:rsidR="00E1558C" w:rsidRPr="00E1558C" w:rsidTr="00E1558C">
        <w:trPr>
          <w:trHeight w:val="312"/>
        </w:trPr>
        <w:tc>
          <w:tcPr>
            <w:tcW w:w="0" w:type="auto"/>
            <w:gridSpan w:val="3"/>
          </w:tcPr>
          <w:p w:rsidR="00E1558C" w:rsidRPr="00E1558C" w:rsidRDefault="00E1558C" w:rsidP="00E1558C">
            <w:pPr>
              <w:suppressAutoHyphens w:val="0"/>
              <w:spacing w:after="0" w:line="259" w:lineRule="auto"/>
              <w:jc w:val="both"/>
              <w:rPr>
                <w:rFonts w:eastAsia="Calibri" w:cs="Times New Roman"/>
                <w:b/>
                <w:color w:val="auto"/>
                <w:kern w:val="0"/>
                <w:szCs w:val="20"/>
              </w:rPr>
            </w:pPr>
          </w:p>
        </w:tc>
      </w:tr>
      <w:tr w:rsidR="00E1558C" w:rsidRPr="00E1558C" w:rsidTr="00E1558C">
        <w:trPr>
          <w:trHeight w:val="185"/>
        </w:trPr>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4</w:t>
            </w:r>
          </w:p>
        </w:tc>
        <w:tc>
          <w:tcPr>
            <w:tcW w:w="0" w:type="auto"/>
          </w:tcPr>
          <w:p w:rsidR="00E1558C" w:rsidRPr="00E1558C" w:rsidRDefault="00E1558C" w:rsidP="00E1558C">
            <w:pPr>
              <w:suppressAutoHyphens w:val="0"/>
              <w:spacing w:after="0" w:line="259" w:lineRule="auto"/>
              <w:jc w:val="both"/>
              <w:rPr>
                <w:rFonts w:eastAsia="Calibri" w:cs="Times New Roman"/>
                <w:b/>
                <w:color w:val="auto"/>
                <w:kern w:val="0"/>
                <w:szCs w:val="20"/>
              </w:rPr>
            </w:pPr>
            <w:r w:rsidRPr="00E1558C">
              <w:rPr>
                <w:rFonts w:eastAsia="Calibri" w:cs="Times New Roman"/>
                <w:color w:val="auto"/>
                <w:kern w:val="0"/>
                <w:szCs w:val="20"/>
              </w:rPr>
              <w:t>Количество комплектов мультимедийного оборудования (компьютер+проектор+экран)</w:t>
            </w:r>
          </w:p>
        </w:tc>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8</w:t>
            </w:r>
          </w:p>
        </w:tc>
      </w:tr>
      <w:tr w:rsidR="00E1558C" w:rsidRPr="00E1558C" w:rsidTr="00E1558C">
        <w:trPr>
          <w:trHeight w:val="185"/>
        </w:trPr>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5</w:t>
            </w:r>
          </w:p>
        </w:tc>
        <w:tc>
          <w:tcPr>
            <w:tcW w:w="0" w:type="auto"/>
          </w:tcPr>
          <w:p w:rsidR="00E1558C" w:rsidRPr="00E1558C" w:rsidRDefault="00E1558C" w:rsidP="00E1558C">
            <w:pPr>
              <w:suppressAutoHyphens w:val="0"/>
              <w:spacing w:after="0" w:line="259" w:lineRule="auto"/>
              <w:jc w:val="both"/>
              <w:rPr>
                <w:rFonts w:eastAsia="Calibri" w:cs="Times New Roman"/>
                <w:b/>
                <w:color w:val="auto"/>
                <w:kern w:val="0"/>
                <w:szCs w:val="20"/>
              </w:rPr>
            </w:pPr>
            <w:r w:rsidRPr="00E1558C">
              <w:rPr>
                <w:rFonts w:eastAsia="Calibri" w:cs="Times New Roman"/>
                <w:color w:val="auto"/>
                <w:kern w:val="0"/>
                <w:szCs w:val="20"/>
              </w:rPr>
              <w:t>Количество интерактивных досок</w:t>
            </w:r>
          </w:p>
        </w:tc>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7</w:t>
            </w:r>
          </w:p>
        </w:tc>
      </w:tr>
      <w:tr w:rsidR="00E1558C" w:rsidRPr="00E1558C" w:rsidTr="00E1558C">
        <w:trPr>
          <w:trHeight w:val="185"/>
        </w:trPr>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6</w:t>
            </w:r>
          </w:p>
        </w:tc>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Количество компьютерных классов</w:t>
            </w:r>
          </w:p>
        </w:tc>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4</w:t>
            </w:r>
          </w:p>
        </w:tc>
      </w:tr>
      <w:tr w:rsidR="00E1558C" w:rsidRPr="00E1558C" w:rsidTr="00E1558C">
        <w:trPr>
          <w:trHeight w:val="185"/>
        </w:trPr>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6.1</w:t>
            </w:r>
          </w:p>
        </w:tc>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из них мобильные компьютерные классы</w:t>
            </w:r>
          </w:p>
        </w:tc>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2</w:t>
            </w:r>
          </w:p>
        </w:tc>
      </w:tr>
      <w:tr w:rsidR="00E1558C" w:rsidRPr="00E1558C" w:rsidTr="00E1558C">
        <w:trPr>
          <w:trHeight w:val="300"/>
        </w:trPr>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7</w:t>
            </w:r>
          </w:p>
        </w:tc>
        <w:tc>
          <w:tcPr>
            <w:tcW w:w="0" w:type="auto"/>
          </w:tcPr>
          <w:p w:rsidR="00E1558C" w:rsidRPr="00E1558C" w:rsidRDefault="00E1558C" w:rsidP="00E1558C">
            <w:pPr>
              <w:suppressAutoHyphens w:val="0"/>
              <w:spacing w:after="0" w:line="259" w:lineRule="auto"/>
              <w:jc w:val="both"/>
              <w:rPr>
                <w:rFonts w:eastAsia="Calibri" w:cs="Times New Roman"/>
                <w:b/>
                <w:color w:val="auto"/>
                <w:kern w:val="0"/>
                <w:szCs w:val="20"/>
              </w:rPr>
            </w:pPr>
            <w:r w:rsidRPr="00E1558C">
              <w:rPr>
                <w:rFonts w:eastAsia="Calibri" w:cs="Times New Roman"/>
                <w:color w:val="auto"/>
                <w:kern w:val="0"/>
                <w:szCs w:val="20"/>
              </w:rPr>
              <w:t>Количество компьютерных классов в составе не менее одиннадцати ПК, работающих в единой локально-вычислитель-ной сети с подключением к Интернету</w:t>
            </w:r>
          </w:p>
        </w:tc>
        <w:tc>
          <w:tcPr>
            <w:tcW w:w="0" w:type="auto"/>
          </w:tcPr>
          <w:p w:rsidR="00E1558C" w:rsidRPr="00E1558C" w:rsidRDefault="00E1558C" w:rsidP="00E1558C">
            <w:pPr>
              <w:suppressAutoHyphens w:val="0"/>
              <w:spacing w:after="0" w:line="259" w:lineRule="auto"/>
              <w:jc w:val="both"/>
              <w:rPr>
                <w:rFonts w:eastAsia="Calibri" w:cs="Times New Roman"/>
                <w:color w:val="auto"/>
                <w:kern w:val="0"/>
                <w:szCs w:val="20"/>
              </w:rPr>
            </w:pPr>
            <w:r w:rsidRPr="00E1558C">
              <w:rPr>
                <w:rFonts w:eastAsia="Calibri" w:cs="Times New Roman"/>
                <w:color w:val="auto"/>
                <w:kern w:val="0"/>
                <w:szCs w:val="20"/>
              </w:rPr>
              <w:t>1</w:t>
            </w:r>
          </w:p>
        </w:tc>
      </w:tr>
    </w:tbl>
    <w:p w:rsidR="00E1558C" w:rsidRPr="00E1558C" w:rsidRDefault="00E1558C" w:rsidP="00E1558C">
      <w:pPr>
        <w:suppressAutoHyphens w:val="0"/>
        <w:spacing w:after="0" w:line="259" w:lineRule="auto"/>
        <w:jc w:val="center"/>
        <w:rPr>
          <w:rFonts w:eastAsia="Calibri" w:cs="Times New Roman"/>
          <w:b/>
          <w:color w:val="auto"/>
          <w:kern w:val="0"/>
        </w:rPr>
      </w:pPr>
    </w:p>
    <w:p w:rsidR="00E1558C" w:rsidRPr="00E1558C" w:rsidRDefault="00E1558C" w:rsidP="00E1558C">
      <w:pPr>
        <w:suppressAutoHyphens w:val="0"/>
        <w:spacing w:after="0" w:line="259" w:lineRule="auto"/>
        <w:jc w:val="center"/>
        <w:rPr>
          <w:rFonts w:eastAsia="Calibri" w:cs="Times New Roman"/>
          <w:b/>
          <w:color w:val="auto"/>
          <w:kern w:val="0"/>
        </w:rPr>
      </w:pPr>
      <w:r w:rsidRPr="00E1558C">
        <w:rPr>
          <w:rFonts w:eastAsia="Calibri" w:cs="Times New Roman"/>
          <w:b/>
          <w:color w:val="auto"/>
          <w:kern w:val="0"/>
        </w:rPr>
        <w:t>6.</w:t>
      </w:r>
      <w:r w:rsidR="000743E6">
        <w:rPr>
          <w:rFonts w:eastAsia="Calibri" w:cs="Times New Roman"/>
          <w:b/>
          <w:color w:val="auto"/>
          <w:kern w:val="0"/>
        </w:rPr>
        <w:t>2</w:t>
      </w:r>
      <w:r w:rsidRPr="00E1558C">
        <w:rPr>
          <w:rFonts w:eastAsia="Calibri" w:cs="Times New Roman"/>
          <w:b/>
          <w:color w:val="auto"/>
          <w:kern w:val="0"/>
        </w:rPr>
        <w:t>.6. Учебно-методическое и информационное обеспечение реализации адаптированной основной образовательной программы начального общего образования.</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Учебно-методическое и информационное обеспечение реализации адаптированной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планируемыми результатами, организацией образовательного процесса и условиями его осуществления.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МБОУ «Обливская СОШ № 2» обеспечено учебниками, учебно-методической литературой и материалами по всем учебным предметам адаптированной основной образовательной программы начального общего образования на русском языке. Школа имеет доступ к печатным и </w:t>
      </w:r>
      <w:r w:rsidRPr="00E1558C">
        <w:rPr>
          <w:rFonts w:eastAsia="Calibri" w:cs="Times New Roman"/>
          <w:color w:val="auto"/>
          <w:kern w:val="0"/>
        </w:rPr>
        <w:lastRenderedPageBreak/>
        <w:t xml:space="preserve">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Библиотека образовательного учреждения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адаптированной основной образовательной программы начального общего образования. Библиотека школы укомплектована печатными образовательными ресурсами по всем предметам учебного плана,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Обеспеченность учебниками учащихся с ЗПР 1-4-ых классов составляет 100%. Обучение в начальной школе осуществляется по УМК «Школа России», «Планета Знаний», что соответствует требованиям ФГОС НОО. </w:t>
      </w:r>
    </w:p>
    <w:p w:rsidR="00E1558C" w:rsidRPr="00E1558C" w:rsidRDefault="00E1558C" w:rsidP="00E1558C">
      <w:pPr>
        <w:suppressAutoHyphens w:val="0"/>
        <w:spacing w:after="0" w:line="259" w:lineRule="auto"/>
        <w:ind w:firstLine="567"/>
        <w:jc w:val="both"/>
        <w:rPr>
          <w:rFonts w:eastAsia="Calibri" w:cs="Times New Roman"/>
          <w:color w:val="auto"/>
          <w:kern w:val="0"/>
        </w:rPr>
      </w:pPr>
    </w:p>
    <w:p w:rsidR="00E1558C" w:rsidRPr="00E1558C" w:rsidRDefault="00E1558C" w:rsidP="00E1558C">
      <w:pPr>
        <w:suppressAutoHyphens w:val="0"/>
        <w:spacing w:after="0" w:line="259" w:lineRule="auto"/>
        <w:ind w:firstLine="567"/>
        <w:jc w:val="both"/>
        <w:rPr>
          <w:rFonts w:eastAsia="Calibri" w:cs="Times New Roman"/>
          <w:color w:val="auto"/>
          <w:kern w:val="0"/>
        </w:rPr>
      </w:pPr>
    </w:p>
    <w:p w:rsidR="00E1558C" w:rsidRPr="00E1558C" w:rsidRDefault="00E1558C" w:rsidP="00E1558C">
      <w:pPr>
        <w:spacing w:after="0" w:line="240" w:lineRule="auto"/>
        <w:jc w:val="center"/>
        <w:rPr>
          <w:b/>
          <w:sz w:val="32"/>
          <w:szCs w:val="32"/>
        </w:rPr>
      </w:pPr>
      <w:r w:rsidRPr="00E1558C">
        <w:rPr>
          <w:b/>
          <w:sz w:val="32"/>
          <w:szCs w:val="32"/>
        </w:rPr>
        <w:t>Информация</w:t>
      </w:r>
    </w:p>
    <w:p w:rsidR="00E1558C" w:rsidRPr="00E1558C" w:rsidRDefault="00E1558C" w:rsidP="00E1558C">
      <w:pPr>
        <w:spacing w:after="0" w:line="240" w:lineRule="auto"/>
        <w:jc w:val="center"/>
        <w:rPr>
          <w:b/>
          <w:sz w:val="32"/>
          <w:szCs w:val="32"/>
        </w:rPr>
      </w:pPr>
      <w:r w:rsidRPr="00E1558C">
        <w:rPr>
          <w:b/>
          <w:sz w:val="32"/>
          <w:szCs w:val="32"/>
        </w:rPr>
        <w:t xml:space="preserve">об обеспеченности обучающихся   </w:t>
      </w:r>
      <w:r w:rsidRPr="00E1558C">
        <w:rPr>
          <w:b/>
          <w:sz w:val="32"/>
          <w:szCs w:val="32"/>
          <w:u w:val="single"/>
        </w:rPr>
        <w:t>МБОУ «Обливская СОШ №2»</w:t>
      </w:r>
      <w:r w:rsidRPr="00E1558C">
        <w:rPr>
          <w:b/>
          <w:sz w:val="32"/>
          <w:szCs w:val="32"/>
        </w:rPr>
        <w:t xml:space="preserve">  учебной литературой</w:t>
      </w:r>
    </w:p>
    <w:p w:rsidR="00E1558C" w:rsidRPr="00E1558C" w:rsidRDefault="00E1558C" w:rsidP="00E1558C">
      <w:pPr>
        <w:spacing w:after="0" w:line="240" w:lineRule="auto"/>
        <w:jc w:val="center"/>
        <w:rPr>
          <w:b/>
          <w:sz w:val="32"/>
          <w:szCs w:val="32"/>
        </w:rPr>
      </w:pPr>
      <w:r w:rsidRPr="00E1558C">
        <w:rPr>
          <w:b/>
          <w:sz w:val="32"/>
          <w:szCs w:val="32"/>
        </w:rPr>
        <w:t>в 2017-2018 учебном году.</w:t>
      </w:r>
    </w:p>
    <w:p w:rsidR="00E1558C" w:rsidRPr="00E1558C" w:rsidRDefault="00E1558C" w:rsidP="00E1558C">
      <w:pPr>
        <w:spacing w:after="0" w:line="240" w:lineRule="auto"/>
        <w:jc w:val="center"/>
        <w:rPr>
          <w:b/>
          <w:sz w:val="20"/>
          <w:szCs w:val="20"/>
        </w:rPr>
      </w:pPr>
      <w:r w:rsidRPr="00E1558C">
        <w:rPr>
          <w:b/>
          <w:sz w:val="20"/>
          <w:szCs w:val="20"/>
        </w:rPr>
        <w:t xml:space="preserve">                               </w:t>
      </w:r>
      <w:r w:rsidRPr="00E1558C">
        <w:tab/>
      </w:r>
    </w:p>
    <w:tbl>
      <w:tblPr>
        <w:tblW w:w="488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1"/>
        <w:gridCol w:w="1450"/>
        <w:gridCol w:w="1767"/>
        <w:gridCol w:w="2329"/>
        <w:gridCol w:w="1371"/>
        <w:gridCol w:w="1492"/>
      </w:tblGrid>
      <w:tr w:rsidR="00E1558C" w:rsidRPr="00E1558C" w:rsidTr="00E1558C">
        <w:trPr>
          <w:trHeight w:val="1348"/>
          <w:jc w:val="center"/>
        </w:trPr>
        <w:tc>
          <w:tcPr>
            <w:tcW w:w="383" w:type="pct"/>
            <w:tcBorders>
              <w:top w:val="single" w:sz="4" w:space="0" w:color="auto"/>
              <w:left w:val="single" w:sz="4" w:space="0" w:color="000000"/>
              <w:bottom w:val="single" w:sz="4" w:space="0" w:color="000000"/>
              <w:right w:val="single" w:sz="4" w:space="0" w:color="auto"/>
            </w:tcBorders>
            <w:hideMark/>
          </w:tcPr>
          <w:p w:rsidR="00E1558C" w:rsidRPr="00E1558C" w:rsidRDefault="00E1558C" w:rsidP="00E1558C">
            <w:pPr>
              <w:tabs>
                <w:tab w:val="left" w:pos="6720"/>
              </w:tabs>
              <w:spacing w:after="0" w:line="240" w:lineRule="auto"/>
              <w:ind w:left="34" w:hanging="34"/>
              <w:jc w:val="center"/>
              <w:rPr>
                <w:b/>
                <w:sz w:val="20"/>
                <w:szCs w:val="20"/>
              </w:rPr>
            </w:pPr>
            <w:r w:rsidRPr="00E1558C">
              <w:rPr>
                <w:b/>
                <w:sz w:val="20"/>
                <w:szCs w:val="20"/>
              </w:rPr>
              <w:t>класс</w:t>
            </w:r>
          </w:p>
        </w:tc>
        <w:tc>
          <w:tcPr>
            <w:tcW w:w="771" w:type="pct"/>
            <w:tcBorders>
              <w:top w:val="single" w:sz="4" w:space="0" w:color="auto"/>
              <w:left w:val="single" w:sz="4" w:space="0" w:color="000000"/>
              <w:bottom w:val="single" w:sz="4" w:space="0" w:color="000000"/>
              <w:right w:val="single" w:sz="4" w:space="0" w:color="auto"/>
            </w:tcBorders>
            <w:hideMark/>
          </w:tcPr>
          <w:p w:rsidR="00E1558C" w:rsidRPr="00E1558C" w:rsidRDefault="00E1558C" w:rsidP="00E1558C">
            <w:pPr>
              <w:tabs>
                <w:tab w:val="left" w:pos="6720"/>
              </w:tabs>
              <w:spacing w:after="0" w:line="240" w:lineRule="auto"/>
              <w:jc w:val="center"/>
              <w:rPr>
                <w:b/>
                <w:sz w:val="20"/>
                <w:szCs w:val="20"/>
              </w:rPr>
            </w:pPr>
            <w:r w:rsidRPr="00E1558C">
              <w:rPr>
                <w:b/>
                <w:sz w:val="20"/>
                <w:szCs w:val="20"/>
              </w:rPr>
              <w:t>Кол-во обучающихся</w:t>
            </w:r>
          </w:p>
        </w:tc>
        <w:tc>
          <w:tcPr>
            <w:tcW w:w="939" w:type="pct"/>
            <w:tcBorders>
              <w:top w:val="single" w:sz="4" w:space="0" w:color="auto"/>
              <w:left w:val="single" w:sz="4" w:space="0" w:color="000000"/>
              <w:bottom w:val="single" w:sz="4" w:space="0" w:color="000000"/>
              <w:right w:val="single" w:sz="4" w:space="0" w:color="auto"/>
            </w:tcBorders>
            <w:hideMark/>
          </w:tcPr>
          <w:p w:rsidR="00E1558C" w:rsidRPr="00E1558C" w:rsidRDefault="00E1558C" w:rsidP="00E1558C">
            <w:pPr>
              <w:tabs>
                <w:tab w:val="left" w:pos="6720"/>
              </w:tabs>
              <w:spacing w:after="0" w:line="240" w:lineRule="auto"/>
              <w:jc w:val="center"/>
              <w:rPr>
                <w:b/>
                <w:sz w:val="20"/>
                <w:szCs w:val="20"/>
              </w:rPr>
            </w:pPr>
            <w:r w:rsidRPr="00E1558C">
              <w:rPr>
                <w:b/>
                <w:sz w:val="20"/>
                <w:szCs w:val="20"/>
              </w:rPr>
              <w:t>Учебный предмет</w:t>
            </w:r>
          </w:p>
          <w:p w:rsidR="00E1558C" w:rsidRPr="00E1558C" w:rsidRDefault="00E1558C" w:rsidP="00E1558C">
            <w:pPr>
              <w:tabs>
                <w:tab w:val="left" w:pos="6720"/>
              </w:tabs>
              <w:spacing w:after="0" w:line="240" w:lineRule="auto"/>
              <w:jc w:val="center"/>
              <w:rPr>
                <w:b/>
                <w:sz w:val="20"/>
                <w:szCs w:val="20"/>
              </w:rPr>
            </w:pPr>
          </w:p>
          <w:p w:rsidR="00E1558C" w:rsidRPr="00E1558C" w:rsidRDefault="00E1558C" w:rsidP="00E1558C">
            <w:pPr>
              <w:tabs>
                <w:tab w:val="left" w:pos="6720"/>
              </w:tabs>
              <w:spacing w:after="0" w:line="240" w:lineRule="auto"/>
              <w:jc w:val="center"/>
              <w:rPr>
                <w:b/>
                <w:sz w:val="20"/>
                <w:szCs w:val="20"/>
              </w:rPr>
            </w:pPr>
          </w:p>
        </w:tc>
        <w:tc>
          <w:tcPr>
            <w:tcW w:w="1385" w:type="pct"/>
            <w:tcBorders>
              <w:top w:val="single" w:sz="4" w:space="0" w:color="auto"/>
              <w:left w:val="single" w:sz="4" w:space="0" w:color="000000"/>
              <w:bottom w:val="single" w:sz="4" w:space="0" w:color="000000"/>
              <w:right w:val="single" w:sz="4" w:space="0" w:color="auto"/>
            </w:tcBorders>
            <w:hideMark/>
          </w:tcPr>
          <w:p w:rsidR="00E1558C" w:rsidRPr="00E1558C" w:rsidRDefault="00E1558C" w:rsidP="00E1558C">
            <w:pPr>
              <w:tabs>
                <w:tab w:val="left" w:pos="6720"/>
              </w:tabs>
              <w:spacing w:after="0" w:line="240" w:lineRule="auto"/>
              <w:jc w:val="center"/>
              <w:rPr>
                <w:b/>
                <w:sz w:val="20"/>
                <w:szCs w:val="20"/>
              </w:rPr>
            </w:pPr>
            <w:r w:rsidRPr="00E1558C">
              <w:rPr>
                <w:b/>
                <w:sz w:val="20"/>
                <w:szCs w:val="20"/>
              </w:rPr>
              <w:t xml:space="preserve">Учебник, автор, год издания </w:t>
            </w:r>
          </w:p>
        </w:tc>
        <w:tc>
          <w:tcPr>
            <w:tcW w:w="729" w:type="pct"/>
            <w:tcBorders>
              <w:top w:val="single" w:sz="4" w:space="0" w:color="auto"/>
              <w:left w:val="single" w:sz="4" w:space="0" w:color="auto"/>
              <w:bottom w:val="single" w:sz="4" w:space="0" w:color="000000"/>
              <w:right w:val="single" w:sz="4" w:space="0" w:color="auto"/>
            </w:tcBorders>
            <w:hideMark/>
          </w:tcPr>
          <w:p w:rsidR="00E1558C" w:rsidRPr="00E1558C" w:rsidRDefault="00E1558C" w:rsidP="00E1558C">
            <w:pPr>
              <w:tabs>
                <w:tab w:val="left" w:pos="6720"/>
              </w:tabs>
              <w:spacing w:after="0" w:line="240" w:lineRule="auto"/>
              <w:rPr>
                <w:b/>
                <w:sz w:val="20"/>
                <w:szCs w:val="20"/>
              </w:rPr>
            </w:pPr>
            <w:r w:rsidRPr="00E1558C">
              <w:rPr>
                <w:b/>
                <w:sz w:val="20"/>
                <w:szCs w:val="20"/>
              </w:rPr>
              <w:t xml:space="preserve">Кол-во экземпляров в школьной библиотеке </w:t>
            </w:r>
          </w:p>
        </w:tc>
        <w:tc>
          <w:tcPr>
            <w:tcW w:w="793" w:type="pct"/>
            <w:tcBorders>
              <w:top w:val="single" w:sz="4" w:space="0" w:color="auto"/>
              <w:left w:val="single" w:sz="4" w:space="0" w:color="auto"/>
              <w:bottom w:val="single" w:sz="4" w:space="0" w:color="auto"/>
              <w:right w:val="single" w:sz="4" w:space="0" w:color="auto"/>
            </w:tcBorders>
          </w:tcPr>
          <w:p w:rsidR="00E1558C" w:rsidRPr="00E1558C" w:rsidRDefault="00E1558C" w:rsidP="00E1558C">
            <w:pPr>
              <w:tabs>
                <w:tab w:val="left" w:pos="6720"/>
              </w:tabs>
              <w:spacing w:after="0" w:line="240" w:lineRule="auto"/>
              <w:rPr>
                <w:b/>
                <w:sz w:val="20"/>
                <w:szCs w:val="20"/>
              </w:rPr>
            </w:pPr>
            <w:r w:rsidRPr="00E1558C">
              <w:rPr>
                <w:b/>
                <w:sz w:val="20"/>
                <w:szCs w:val="20"/>
              </w:rPr>
              <w:t>Кол-во экземпляров, выданных обучающимся</w:t>
            </w:r>
          </w:p>
          <w:p w:rsidR="00E1558C" w:rsidRPr="00E1558C" w:rsidRDefault="00E1558C" w:rsidP="00E1558C">
            <w:pPr>
              <w:tabs>
                <w:tab w:val="left" w:pos="6720"/>
              </w:tabs>
              <w:spacing w:after="0" w:line="240" w:lineRule="auto"/>
              <w:rPr>
                <w:b/>
                <w:sz w:val="20"/>
                <w:szCs w:val="20"/>
              </w:rPr>
            </w:pPr>
            <w:r w:rsidRPr="00E1558C">
              <w:rPr>
                <w:b/>
                <w:sz w:val="20"/>
                <w:szCs w:val="20"/>
              </w:rPr>
              <w:t>(шт./%)</w:t>
            </w:r>
          </w:p>
        </w:tc>
      </w:tr>
      <w:tr w:rsidR="00E1558C" w:rsidRPr="00E1558C" w:rsidTr="00E1558C">
        <w:trPr>
          <w:trHeight w:val="255"/>
          <w:jc w:val="center"/>
        </w:trPr>
        <w:tc>
          <w:tcPr>
            <w:tcW w:w="383" w:type="pct"/>
            <w:vMerge w:val="restart"/>
            <w:tcBorders>
              <w:top w:val="single" w:sz="4" w:space="0" w:color="auto"/>
              <w:left w:val="single" w:sz="4" w:space="0" w:color="auto"/>
              <w:right w:val="nil"/>
            </w:tcBorders>
            <w:hideMark/>
          </w:tcPr>
          <w:p w:rsidR="00E1558C" w:rsidRPr="00E1558C" w:rsidRDefault="00E1558C" w:rsidP="00E1558C">
            <w:pPr>
              <w:tabs>
                <w:tab w:val="left" w:pos="6720"/>
              </w:tabs>
              <w:jc w:val="center"/>
              <w:rPr>
                <w:b/>
                <w:sz w:val="20"/>
                <w:szCs w:val="20"/>
              </w:rPr>
            </w:pPr>
            <w:r w:rsidRPr="00E1558C">
              <w:rPr>
                <w:b/>
                <w:sz w:val="20"/>
                <w:szCs w:val="20"/>
              </w:rPr>
              <w:t>2</w:t>
            </w:r>
          </w:p>
        </w:tc>
        <w:tc>
          <w:tcPr>
            <w:tcW w:w="771" w:type="pct"/>
            <w:vMerge w:val="restart"/>
            <w:tcBorders>
              <w:top w:val="single" w:sz="4" w:space="0" w:color="auto"/>
              <w:left w:val="single" w:sz="4" w:space="0" w:color="auto"/>
              <w:right w:val="nil"/>
            </w:tcBorders>
          </w:tcPr>
          <w:p w:rsidR="00E1558C" w:rsidRPr="00E1558C" w:rsidRDefault="00E1558C" w:rsidP="00E1558C">
            <w:pPr>
              <w:tabs>
                <w:tab w:val="left" w:pos="6720"/>
              </w:tabs>
              <w:jc w:val="center"/>
              <w:rPr>
                <w:b/>
                <w:sz w:val="20"/>
                <w:szCs w:val="20"/>
              </w:rPr>
            </w:pPr>
            <w:r w:rsidRPr="00E1558C">
              <w:rPr>
                <w:b/>
                <w:sz w:val="20"/>
                <w:szCs w:val="20"/>
              </w:rPr>
              <w:t>54</w:t>
            </w:r>
          </w:p>
        </w:tc>
        <w:tc>
          <w:tcPr>
            <w:tcW w:w="939" w:type="pct"/>
            <w:tcBorders>
              <w:top w:val="single" w:sz="4" w:space="0" w:color="auto"/>
              <w:left w:val="single" w:sz="4" w:space="0" w:color="auto"/>
              <w:bottom w:val="single" w:sz="4" w:space="0" w:color="auto"/>
              <w:right w:val="nil"/>
            </w:tcBorders>
          </w:tcPr>
          <w:p w:rsidR="00E1558C" w:rsidRPr="00E1558C" w:rsidRDefault="00E1558C" w:rsidP="00E1558C">
            <w:pPr>
              <w:tabs>
                <w:tab w:val="left" w:pos="6720"/>
              </w:tabs>
              <w:rPr>
                <w:b/>
                <w:sz w:val="20"/>
                <w:szCs w:val="20"/>
              </w:rPr>
            </w:pPr>
            <w:r w:rsidRPr="00E1558C">
              <w:rPr>
                <w:b/>
                <w:sz w:val="20"/>
                <w:szCs w:val="20"/>
              </w:rPr>
              <w:t>Русский язык</w:t>
            </w:r>
          </w:p>
        </w:tc>
        <w:tc>
          <w:tcPr>
            <w:tcW w:w="1385" w:type="pct"/>
            <w:tcBorders>
              <w:top w:val="single" w:sz="4" w:space="0" w:color="auto"/>
              <w:left w:val="single" w:sz="4" w:space="0" w:color="auto"/>
              <w:bottom w:val="single" w:sz="4" w:space="0" w:color="auto"/>
              <w:right w:val="nil"/>
            </w:tcBorders>
          </w:tcPr>
          <w:p w:rsidR="00E1558C" w:rsidRPr="00E1558C" w:rsidRDefault="00E1558C" w:rsidP="00E1558C">
            <w:pPr>
              <w:tabs>
                <w:tab w:val="left" w:pos="6720"/>
              </w:tabs>
              <w:rPr>
                <w:b/>
                <w:sz w:val="20"/>
                <w:szCs w:val="20"/>
              </w:rPr>
            </w:pPr>
            <w:r w:rsidRPr="00E1558C">
              <w:rPr>
                <w:b/>
                <w:sz w:val="20"/>
                <w:szCs w:val="20"/>
              </w:rPr>
              <w:t>Русский язык, Желтовская Л.Я., 2015</w:t>
            </w:r>
          </w:p>
        </w:tc>
        <w:tc>
          <w:tcPr>
            <w:tcW w:w="729" w:type="pct"/>
            <w:tcBorders>
              <w:top w:val="single" w:sz="4" w:space="0" w:color="auto"/>
              <w:left w:val="single" w:sz="4" w:space="0" w:color="auto"/>
              <w:bottom w:val="single" w:sz="4" w:space="0" w:color="auto"/>
              <w:right w:val="single" w:sz="4" w:space="0" w:color="auto"/>
            </w:tcBorders>
          </w:tcPr>
          <w:p w:rsidR="00E1558C" w:rsidRPr="00E1558C" w:rsidRDefault="00E1558C" w:rsidP="00E1558C">
            <w:pPr>
              <w:tabs>
                <w:tab w:val="left" w:pos="6720"/>
              </w:tabs>
              <w:jc w:val="center"/>
              <w:rPr>
                <w:b/>
                <w:sz w:val="20"/>
                <w:szCs w:val="20"/>
              </w:rPr>
            </w:pPr>
            <w:r w:rsidRPr="00E1558C">
              <w:rPr>
                <w:b/>
                <w:sz w:val="20"/>
                <w:szCs w:val="20"/>
              </w:rPr>
              <w:t>60</w:t>
            </w:r>
          </w:p>
        </w:tc>
        <w:tc>
          <w:tcPr>
            <w:tcW w:w="793" w:type="pct"/>
            <w:tcBorders>
              <w:top w:val="single" w:sz="4" w:space="0" w:color="auto"/>
              <w:left w:val="single" w:sz="4" w:space="0" w:color="auto"/>
              <w:bottom w:val="single" w:sz="4" w:space="0" w:color="auto"/>
              <w:right w:val="single" w:sz="4" w:space="0" w:color="auto"/>
            </w:tcBorders>
          </w:tcPr>
          <w:p w:rsidR="00E1558C" w:rsidRPr="00E1558C" w:rsidRDefault="00E1558C" w:rsidP="00E1558C">
            <w:pPr>
              <w:tabs>
                <w:tab w:val="left" w:pos="6720"/>
              </w:tabs>
              <w:jc w:val="center"/>
              <w:rPr>
                <w:b/>
                <w:sz w:val="20"/>
                <w:szCs w:val="20"/>
              </w:rPr>
            </w:pPr>
            <w:r w:rsidRPr="00E1558C">
              <w:rPr>
                <w:b/>
                <w:sz w:val="20"/>
                <w:szCs w:val="20"/>
              </w:rPr>
              <w:t>54/100</w:t>
            </w:r>
          </w:p>
        </w:tc>
      </w:tr>
      <w:tr w:rsidR="00E1558C" w:rsidRPr="00E1558C" w:rsidTr="00E1558C">
        <w:trPr>
          <w:trHeight w:val="309"/>
          <w:jc w:val="center"/>
        </w:trPr>
        <w:tc>
          <w:tcPr>
            <w:tcW w:w="383" w:type="pct"/>
            <w:vMerge/>
            <w:tcBorders>
              <w:left w:val="single" w:sz="4" w:space="0" w:color="auto"/>
              <w:right w:val="nil"/>
            </w:tcBorders>
            <w:hideMark/>
          </w:tcPr>
          <w:p w:rsidR="00E1558C" w:rsidRPr="00E1558C" w:rsidRDefault="00E1558C" w:rsidP="00E1558C">
            <w:pPr>
              <w:tabs>
                <w:tab w:val="left" w:pos="6720"/>
              </w:tabs>
              <w:jc w:val="center"/>
              <w:rPr>
                <w:b/>
                <w:sz w:val="20"/>
                <w:szCs w:val="20"/>
              </w:rPr>
            </w:pPr>
          </w:p>
        </w:tc>
        <w:tc>
          <w:tcPr>
            <w:tcW w:w="771" w:type="pct"/>
            <w:vMerge/>
            <w:tcBorders>
              <w:left w:val="single" w:sz="4" w:space="0" w:color="auto"/>
              <w:right w:val="nil"/>
            </w:tcBorders>
          </w:tcPr>
          <w:p w:rsidR="00E1558C" w:rsidRPr="00E1558C" w:rsidRDefault="00E1558C" w:rsidP="00E1558C">
            <w:pPr>
              <w:tabs>
                <w:tab w:val="left" w:pos="6720"/>
              </w:tabs>
              <w:jc w:val="center"/>
              <w:rPr>
                <w:b/>
                <w:sz w:val="20"/>
                <w:szCs w:val="20"/>
              </w:rPr>
            </w:pPr>
          </w:p>
        </w:tc>
        <w:tc>
          <w:tcPr>
            <w:tcW w:w="939" w:type="pct"/>
            <w:tcBorders>
              <w:top w:val="single" w:sz="4" w:space="0" w:color="auto"/>
              <w:left w:val="single" w:sz="4" w:space="0" w:color="auto"/>
              <w:bottom w:val="single" w:sz="4" w:space="0" w:color="auto"/>
              <w:right w:val="nil"/>
            </w:tcBorders>
          </w:tcPr>
          <w:p w:rsidR="00E1558C" w:rsidRPr="00E1558C" w:rsidRDefault="00E1558C" w:rsidP="00E1558C">
            <w:pPr>
              <w:tabs>
                <w:tab w:val="left" w:pos="6720"/>
              </w:tabs>
              <w:rPr>
                <w:b/>
                <w:sz w:val="20"/>
                <w:szCs w:val="20"/>
              </w:rPr>
            </w:pPr>
            <w:r w:rsidRPr="00E1558C">
              <w:rPr>
                <w:b/>
                <w:sz w:val="20"/>
                <w:szCs w:val="20"/>
              </w:rPr>
              <w:t>Литературное чтение</w:t>
            </w:r>
          </w:p>
        </w:tc>
        <w:tc>
          <w:tcPr>
            <w:tcW w:w="1385" w:type="pct"/>
            <w:tcBorders>
              <w:top w:val="single" w:sz="4" w:space="0" w:color="auto"/>
              <w:left w:val="single" w:sz="4" w:space="0" w:color="auto"/>
              <w:bottom w:val="single" w:sz="4" w:space="0" w:color="auto"/>
              <w:right w:val="nil"/>
            </w:tcBorders>
          </w:tcPr>
          <w:p w:rsidR="00E1558C" w:rsidRPr="00E1558C" w:rsidRDefault="00E1558C" w:rsidP="00E1558C">
            <w:pPr>
              <w:tabs>
                <w:tab w:val="left" w:pos="6720"/>
              </w:tabs>
              <w:rPr>
                <w:b/>
                <w:sz w:val="20"/>
                <w:szCs w:val="20"/>
              </w:rPr>
            </w:pPr>
            <w:r w:rsidRPr="00E1558C">
              <w:rPr>
                <w:b/>
                <w:sz w:val="20"/>
                <w:szCs w:val="20"/>
              </w:rPr>
              <w:t>Литературное чтение, Кац Э.Э.,2015</w:t>
            </w:r>
          </w:p>
        </w:tc>
        <w:tc>
          <w:tcPr>
            <w:tcW w:w="729" w:type="pct"/>
            <w:tcBorders>
              <w:top w:val="single" w:sz="4" w:space="0" w:color="auto"/>
              <w:left w:val="single" w:sz="4" w:space="0" w:color="auto"/>
              <w:bottom w:val="single" w:sz="4" w:space="0" w:color="auto"/>
              <w:right w:val="single" w:sz="4" w:space="0" w:color="auto"/>
            </w:tcBorders>
          </w:tcPr>
          <w:p w:rsidR="00E1558C" w:rsidRPr="00E1558C" w:rsidRDefault="00E1558C" w:rsidP="00E1558C">
            <w:pPr>
              <w:tabs>
                <w:tab w:val="left" w:pos="6720"/>
              </w:tabs>
              <w:jc w:val="center"/>
              <w:rPr>
                <w:b/>
                <w:sz w:val="20"/>
                <w:szCs w:val="20"/>
              </w:rPr>
            </w:pPr>
            <w:r w:rsidRPr="00E1558C">
              <w:rPr>
                <w:b/>
                <w:sz w:val="20"/>
                <w:szCs w:val="20"/>
              </w:rPr>
              <w:t>60</w:t>
            </w:r>
          </w:p>
        </w:tc>
        <w:tc>
          <w:tcPr>
            <w:tcW w:w="793" w:type="pct"/>
            <w:tcBorders>
              <w:top w:val="single" w:sz="4" w:space="0" w:color="auto"/>
              <w:left w:val="single" w:sz="4" w:space="0" w:color="auto"/>
              <w:bottom w:val="single" w:sz="4" w:space="0" w:color="auto"/>
              <w:right w:val="single" w:sz="4" w:space="0" w:color="auto"/>
            </w:tcBorders>
          </w:tcPr>
          <w:p w:rsidR="00E1558C" w:rsidRPr="00E1558C" w:rsidRDefault="00E1558C" w:rsidP="00E1558C">
            <w:pPr>
              <w:tabs>
                <w:tab w:val="left" w:pos="6720"/>
              </w:tabs>
              <w:jc w:val="center"/>
              <w:rPr>
                <w:b/>
                <w:sz w:val="20"/>
                <w:szCs w:val="20"/>
              </w:rPr>
            </w:pPr>
            <w:r w:rsidRPr="00E1558C">
              <w:rPr>
                <w:b/>
                <w:sz w:val="20"/>
                <w:szCs w:val="20"/>
              </w:rPr>
              <w:t>54/100</w:t>
            </w:r>
          </w:p>
        </w:tc>
      </w:tr>
      <w:tr w:rsidR="00E1558C" w:rsidRPr="00E1558C" w:rsidTr="00E1558C">
        <w:trPr>
          <w:trHeight w:val="288"/>
          <w:jc w:val="center"/>
        </w:trPr>
        <w:tc>
          <w:tcPr>
            <w:tcW w:w="383" w:type="pct"/>
            <w:vMerge/>
            <w:tcBorders>
              <w:left w:val="single" w:sz="4" w:space="0" w:color="auto"/>
              <w:right w:val="nil"/>
            </w:tcBorders>
            <w:hideMark/>
          </w:tcPr>
          <w:p w:rsidR="00E1558C" w:rsidRPr="00E1558C" w:rsidRDefault="00E1558C" w:rsidP="00E1558C">
            <w:pPr>
              <w:tabs>
                <w:tab w:val="left" w:pos="6720"/>
              </w:tabs>
              <w:jc w:val="center"/>
              <w:rPr>
                <w:b/>
                <w:sz w:val="20"/>
                <w:szCs w:val="20"/>
              </w:rPr>
            </w:pPr>
          </w:p>
        </w:tc>
        <w:tc>
          <w:tcPr>
            <w:tcW w:w="771" w:type="pct"/>
            <w:vMerge/>
            <w:tcBorders>
              <w:left w:val="single" w:sz="4" w:space="0" w:color="auto"/>
              <w:right w:val="nil"/>
            </w:tcBorders>
          </w:tcPr>
          <w:p w:rsidR="00E1558C" w:rsidRPr="00E1558C" w:rsidRDefault="00E1558C" w:rsidP="00E1558C">
            <w:pPr>
              <w:tabs>
                <w:tab w:val="left" w:pos="6720"/>
              </w:tabs>
              <w:jc w:val="center"/>
              <w:rPr>
                <w:b/>
                <w:sz w:val="20"/>
                <w:szCs w:val="20"/>
              </w:rPr>
            </w:pPr>
          </w:p>
        </w:tc>
        <w:tc>
          <w:tcPr>
            <w:tcW w:w="939" w:type="pct"/>
            <w:tcBorders>
              <w:top w:val="single" w:sz="4" w:space="0" w:color="auto"/>
              <w:left w:val="single" w:sz="4" w:space="0" w:color="auto"/>
              <w:bottom w:val="single" w:sz="4" w:space="0" w:color="auto"/>
              <w:right w:val="nil"/>
            </w:tcBorders>
          </w:tcPr>
          <w:p w:rsidR="00E1558C" w:rsidRPr="00E1558C" w:rsidRDefault="00E1558C" w:rsidP="00E1558C">
            <w:pPr>
              <w:tabs>
                <w:tab w:val="left" w:pos="6720"/>
              </w:tabs>
              <w:spacing w:after="0"/>
              <w:rPr>
                <w:b/>
                <w:sz w:val="20"/>
                <w:szCs w:val="20"/>
              </w:rPr>
            </w:pPr>
            <w:r w:rsidRPr="00E1558C">
              <w:rPr>
                <w:b/>
                <w:sz w:val="20"/>
                <w:szCs w:val="20"/>
              </w:rPr>
              <w:t>Математика</w:t>
            </w:r>
          </w:p>
          <w:p w:rsidR="00E1558C" w:rsidRPr="00E1558C" w:rsidRDefault="00E1558C" w:rsidP="00E1558C">
            <w:pPr>
              <w:tabs>
                <w:tab w:val="left" w:pos="6720"/>
              </w:tabs>
              <w:rPr>
                <w:b/>
                <w:sz w:val="20"/>
                <w:szCs w:val="20"/>
              </w:rPr>
            </w:pPr>
          </w:p>
        </w:tc>
        <w:tc>
          <w:tcPr>
            <w:tcW w:w="1385" w:type="pct"/>
            <w:tcBorders>
              <w:top w:val="single" w:sz="4" w:space="0" w:color="auto"/>
              <w:left w:val="single" w:sz="4" w:space="0" w:color="auto"/>
              <w:bottom w:val="single" w:sz="4" w:space="0" w:color="auto"/>
              <w:right w:val="nil"/>
            </w:tcBorders>
          </w:tcPr>
          <w:p w:rsidR="00E1558C" w:rsidRPr="00E1558C" w:rsidRDefault="00E1558C" w:rsidP="00E1558C">
            <w:pPr>
              <w:rPr>
                <w:b/>
                <w:sz w:val="20"/>
                <w:szCs w:val="20"/>
              </w:rPr>
            </w:pPr>
            <w:r w:rsidRPr="00E1558C">
              <w:rPr>
                <w:b/>
                <w:sz w:val="20"/>
                <w:szCs w:val="20"/>
              </w:rPr>
              <w:t>Математика, Башмаков М.И., 2015</w:t>
            </w:r>
          </w:p>
        </w:tc>
        <w:tc>
          <w:tcPr>
            <w:tcW w:w="729" w:type="pct"/>
            <w:tcBorders>
              <w:top w:val="single" w:sz="4" w:space="0" w:color="auto"/>
              <w:left w:val="single" w:sz="4" w:space="0" w:color="auto"/>
              <w:bottom w:val="single" w:sz="4" w:space="0" w:color="auto"/>
              <w:right w:val="single" w:sz="4" w:space="0" w:color="auto"/>
            </w:tcBorders>
          </w:tcPr>
          <w:p w:rsidR="00E1558C" w:rsidRPr="00E1558C" w:rsidRDefault="00E1558C" w:rsidP="00E1558C">
            <w:pPr>
              <w:tabs>
                <w:tab w:val="left" w:pos="6720"/>
              </w:tabs>
              <w:jc w:val="center"/>
              <w:rPr>
                <w:b/>
                <w:sz w:val="20"/>
                <w:szCs w:val="20"/>
              </w:rPr>
            </w:pPr>
            <w:r w:rsidRPr="00E1558C">
              <w:rPr>
                <w:b/>
                <w:sz w:val="20"/>
                <w:szCs w:val="20"/>
              </w:rPr>
              <w:t>60</w:t>
            </w:r>
          </w:p>
        </w:tc>
        <w:tc>
          <w:tcPr>
            <w:tcW w:w="793" w:type="pct"/>
            <w:tcBorders>
              <w:top w:val="single" w:sz="4" w:space="0" w:color="auto"/>
              <w:left w:val="single" w:sz="4" w:space="0" w:color="auto"/>
              <w:bottom w:val="single" w:sz="4" w:space="0" w:color="auto"/>
              <w:right w:val="single" w:sz="4" w:space="0" w:color="auto"/>
            </w:tcBorders>
          </w:tcPr>
          <w:p w:rsidR="00E1558C" w:rsidRPr="00E1558C" w:rsidRDefault="00E1558C" w:rsidP="00E1558C">
            <w:pPr>
              <w:tabs>
                <w:tab w:val="left" w:pos="6720"/>
              </w:tabs>
              <w:jc w:val="center"/>
              <w:rPr>
                <w:b/>
                <w:sz w:val="20"/>
                <w:szCs w:val="20"/>
              </w:rPr>
            </w:pPr>
            <w:r w:rsidRPr="00E1558C">
              <w:rPr>
                <w:b/>
                <w:sz w:val="20"/>
                <w:szCs w:val="20"/>
              </w:rPr>
              <w:t>54/100</w:t>
            </w:r>
          </w:p>
        </w:tc>
      </w:tr>
      <w:tr w:rsidR="00E1558C" w:rsidRPr="00E1558C" w:rsidTr="00E1558C">
        <w:trPr>
          <w:trHeight w:val="703"/>
          <w:jc w:val="center"/>
        </w:trPr>
        <w:tc>
          <w:tcPr>
            <w:tcW w:w="383" w:type="pct"/>
            <w:vMerge/>
            <w:tcBorders>
              <w:left w:val="single" w:sz="4" w:space="0" w:color="auto"/>
              <w:right w:val="nil"/>
            </w:tcBorders>
            <w:hideMark/>
          </w:tcPr>
          <w:p w:rsidR="00E1558C" w:rsidRPr="00E1558C" w:rsidRDefault="00E1558C" w:rsidP="00E1558C">
            <w:pPr>
              <w:tabs>
                <w:tab w:val="left" w:pos="6720"/>
              </w:tabs>
              <w:jc w:val="center"/>
              <w:rPr>
                <w:b/>
                <w:sz w:val="20"/>
                <w:szCs w:val="20"/>
              </w:rPr>
            </w:pPr>
          </w:p>
        </w:tc>
        <w:tc>
          <w:tcPr>
            <w:tcW w:w="771" w:type="pct"/>
            <w:vMerge/>
            <w:tcBorders>
              <w:left w:val="single" w:sz="4" w:space="0" w:color="auto"/>
              <w:right w:val="nil"/>
            </w:tcBorders>
          </w:tcPr>
          <w:p w:rsidR="00E1558C" w:rsidRPr="00E1558C" w:rsidRDefault="00E1558C" w:rsidP="00E1558C">
            <w:pPr>
              <w:tabs>
                <w:tab w:val="left" w:pos="6720"/>
              </w:tabs>
              <w:jc w:val="center"/>
              <w:rPr>
                <w:b/>
                <w:sz w:val="20"/>
                <w:szCs w:val="20"/>
              </w:rPr>
            </w:pPr>
          </w:p>
        </w:tc>
        <w:tc>
          <w:tcPr>
            <w:tcW w:w="939" w:type="pct"/>
            <w:tcBorders>
              <w:top w:val="single" w:sz="4" w:space="0" w:color="auto"/>
              <w:left w:val="single" w:sz="4" w:space="0" w:color="auto"/>
              <w:bottom w:val="single" w:sz="4" w:space="0" w:color="auto"/>
              <w:right w:val="nil"/>
            </w:tcBorders>
          </w:tcPr>
          <w:p w:rsidR="00E1558C" w:rsidRPr="00E1558C" w:rsidRDefault="00E1558C" w:rsidP="00E1558C">
            <w:pPr>
              <w:tabs>
                <w:tab w:val="left" w:pos="6720"/>
              </w:tabs>
              <w:rPr>
                <w:b/>
                <w:sz w:val="20"/>
                <w:szCs w:val="20"/>
              </w:rPr>
            </w:pPr>
            <w:r w:rsidRPr="00E1558C">
              <w:rPr>
                <w:b/>
                <w:sz w:val="20"/>
                <w:szCs w:val="20"/>
              </w:rPr>
              <w:t>Окружающий мир</w:t>
            </w:r>
          </w:p>
        </w:tc>
        <w:tc>
          <w:tcPr>
            <w:tcW w:w="1385" w:type="pct"/>
            <w:tcBorders>
              <w:top w:val="single" w:sz="4" w:space="0" w:color="auto"/>
              <w:left w:val="single" w:sz="4" w:space="0" w:color="auto"/>
              <w:bottom w:val="single" w:sz="4" w:space="0" w:color="auto"/>
              <w:right w:val="nil"/>
            </w:tcBorders>
          </w:tcPr>
          <w:p w:rsidR="00E1558C" w:rsidRPr="00E1558C" w:rsidRDefault="00E1558C" w:rsidP="00E1558C">
            <w:pPr>
              <w:tabs>
                <w:tab w:val="left" w:pos="6720"/>
              </w:tabs>
              <w:rPr>
                <w:b/>
                <w:sz w:val="20"/>
                <w:szCs w:val="20"/>
              </w:rPr>
            </w:pPr>
            <w:r w:rsidRPr="00E1558C">
              <w:rPr>
                <w:b/>
                <w:sz w:val="20"/>
                <w:szCs w:val="20"/>
              </w:rPr>
              <w:t>Окружающий мир, Ивченкова И.Г.,2015</w:t>
            </w:r>
          </w:p>
        </w:tc>
        <w:tc>
          <w:tcPr>
            <w:tcW w:w="729" w:type="pct"/>
            <w:tcBorders>
              <w:top w:val="single" w:sz="4" w:space="0" w:color="auto"/>
              <w:left w:val="single" w:sz="4" w:space="0" w:color="auto"/>
              <w:bottom w:val="single" w:sz="4" w:space="0" w:color="auto"/>
              <w:right w:val="single" w:sz="4" w:space="0" w:color="auto"/>
            </w:tcBorders>
          </w:tcPr>
          <w:p w:rsidR="00E1558C" w:rsidRPr="00E1558C" w:rsidRDefault="00E1558C" w:rsidP="00E1558C">
            <w:pPr>
              <w:tabs>
                <w:tab w:val="left" w:pos="6720"/>
              </w:tabs>
              <w:jc w:val="center"/>
              <w:rPr>
                <w:b/>
                <w:sz w:val="20"/>
                <w:szCs w:val="20"/>
              </w:rPr>
            </w:pPr>
            <w:r w:rsidRPr="00E1558C">
              <w:rPr>
                <w:b/>
                <w:sz w:val="20"/>
                <w:szCs w:val="20"/>
              </w:rPr>
              <w:t>60</w:t>
            </w:r>
          </w:p>
        </w:tc>
        <w:tc>
          <w:tcPr>
            <w:tcW w:w="793" w:type="pct"/>
            <w:tcBorders>
              <w:top w:val="single" w:sz="4" w:space="0" w:color="auto"/>
              <w:left w:val="single" w:sz="4" w:space="0" w:color="auto"/>
              <w:bottom w:val="single" w:sz="4" w:space="0" w:color="auto"/>
              <w:right w:val="single" w:sz="4" w:space="0" w:color="auto"/>
            </w:tcBorders>
          </w:tcPr>
          <w:p w:rsidR="00E1558C" w:rsidRPr="00E1558C" w:rsidRDefault="00E1558C" w:rsidP="00E1558C">
            <w:pPr>
              <w:tabs>
                <w:tab w:val="left" w:pos="6720"/>
              </w:tabs>
              <w:jc w:val="center"/>
              <w:rPr>
                <w:b/>
                <w:sz w:val="20"/>
                <w:szCs w:val="20"/>
              </w:rPr>
            </w:pPr>
            <w:r w:rsidRPr="00E1558C">
              <w:rPr>
                <w:b/>
                <w:sz w:val="20"/>
                <w:szCs w:val="20"/>
              </w:rPr>
              <w:t>54/100</w:t>
            </w:r>
          </w:p>
        </w:tc>
      </w:tr>
      <w:tr w:rsidR="00E1558C" w:rsidRPr="00E1558C" w:rsidTr="00E1558C">
        <w:trPr>
          <w:trHeight w:val="750"/>
          <w:jc w:val="center"/>
        </w:trPr>
        <w:tc>
          <w:tcPr>
            <w:tcW w:w="383" w:type="pct"/>
            <w:vMerge/>
            <w:tcBorders>
              <w:left w:val="single" w:sz="4" w:space="0" w:color="auto"/>
              <w:right w:val="nil"/>
            </w:tcBorders>
            <w:hideMark/>
          </w:tcPr>
          <w:p w:rsidR="00E1558C" w:rsidRPr="00E1558C" w:rsidRDefault="00E1558C" w:rsidP="00E1558C">
            <w:pPr>
              <w:tabs>
                <w:tab w:val="left" w:pos="6720"/>
              </w:tabs>
              <w:jc w:val="center"/>
              <w:rPr>
                <w:b/>
                <w:sz w:val="20"/>
                <w:szCs w:val="20"/>
              </w:rPr>
            </w:pPr>
          </w:p>
        </w:tc>
        <w:tc>
          <w:tcPr>
            <w:tcW w:w="771" w:type="pct"/>
            <w:vMerge/>
            <w:tcBorders>
              <w:left w:val="single" w:sz="4" w:space="0" w:color="auto"/>
              <w:right w:val="nil"/>
            </w:tcBorders>
          </w:tcPr>
          <w:p w:rsidR="00E1558C" w:rsidRPr="00E1558C" w:rsidRDefault="00E1558C" w:rsidP="00E1558C">
            <w:pPr>
              <w:tabs>
                <w:tab w:val="left" w:pos="6720"/>
              </w:tabs>
              <w:jc w:val="center"/>
              <w:rPr>
                <w:b/>
                <w:sz w:val="20"/>
                <w:szCs w:val="20"/>
              </w:rPr>
            </w:pPr>
          </w:p>
        </w:tc>
        <w:tc>
          <w:tcPr>
            <w:tcW w:w="939" w:type="pct"/>
            <w:tcBorders>
              <w:top w:val="single" w:sz="4" w:space="0" w:color="auto"/>
              <w:left w:val="single" w:sz="4" w:space="0" w:color="auto"/>
              <w:bottom w:val="single" w:sz="4" w:space="0" w:color="auto"/>
              <w:right w:val="nil"/>
            </w:tcBorders>
          </w:tcPr>
          <w:p w:rsidR="00E1558C" w:rsidRPr="00E1558C" w:rsidRDefault="00E1558C" w:rsidP="00E1558C">
            <w:pPr>
              <w:tabs>
                <w:tab w:val="left" w:pos="6720"/>
              </w:tabs>
              <w:rPr>
                <w:b/>
                <w:sz w:val="20"/>
                <w:szCs w:val="20"/>
              </w:rPr>
            </w:pPr>
            <w:r w:rsidRPr="00E1558C">
              <w:rPr>
                <w:b/>
                <w:sz w:val="20"/>
                <w:szCs w:val="20"/>
              </w:rPr>
              <w:t>Иностранный язык.</w:t>
            </w:r>
          </w:p>
          <w:p w:rsidR="00E1558C" w:rsidRPr="00E1558C" w:rsidRDefault="00E1558C" w:rsidP="00E1558C">
            <w:pPr>
              <w:tabs>
                <w:tab w:val="left" w:pos="6720"/>
              </w:tabs>
              <w:rPr>
                <w:b/>
                <w:sz w:val="20"/>
                <w:szCs w:val="20"/>
              </w:rPr>
            </w:pPr>
          </w:p>
        </w:tc>
        <w:tc>
          <w:tcPr>
            <w:tcW w:w="1385" w:type="pct"/>
            <w:tcBorders>
              <w:top w:val="single" w:sz="4" w:space="0" w:color="auto"/>
              <w:left w:val="single" w:sz="4" w:space="0" w:color="auto"/>
              <w:bottom w:val="single" w:sz="4" w:space="0" w:color="auto"/>
              <w:right w:val="nil"/>
            </w:tcBorders>
          </w:tcPr>
          <w:p w:rsidR="00E1558C" w:rsidRPr="00E1558C" w:rsidRDefault="00E1558C" w:rsidP="00E1558C">
            <w:pPr>
              <w:rPr>
                <w:b/>
                <w:sz w:val="20"/>
                <w:szCs w:val="20"/>
              </w:rPr>
            </w:pPr>
            <w:r w:rsidRPr="00E1558C">
              <w:rPr>
                <w:b/>
                <w:sz w:val="20"/>
                <w:szCs w:val="20"/>
              </w:rPr>
              <w:t>Немецкий язык, Бим И.Л., 2013</w:t>
            </w:r>
          </w:p>
          <w:p w:rsidR="00E1558C" w:rsidRPr="00E1558C" w:rsidRDefault="00E1558C" w:rsidP="00E1558C">
            <w:pPr>
              <w:rPr>
                <w:b/>
                <w:sz w:val="20"/>
                <w:szCs w:val="20"/>
              </w:rPr>
            </w:pPr>
            <w:r w:rsidRPr="00E1558C">
              <w:rPr>
                <w:b/>
                <w:sz w:val="20"/>
                <w:szCs w:val="20"/>
              </w:rPr>
              <w:t xml:space="preserve">Английский язык, Афанасьева О.В.,МихееваИ.В.,2017 </w:t>
            </w:r>
          </w:p>
        </w:tc>
        <w:tc>
          <w:tcPr>
            <w:tcW w:w="729" w:type="pct"/>
            <w:tcBorders>
              <w:top w:val="single" w:sz="4" w:space="0" w:color="auto"/>
              <w:left w:val="single" w:sz="4" w:space="0" w:color="auto"/>
              <w:bottom w:val="single" w:sz="4" w:space="0" w:color="auto"/>
              <w:right w:val="single" w:sz="4" w:space="0" w:color="auto"/>
            </w:tcBorders>
          </w:tcPr>
          <w:p w:rsidR="00E1558C" w:rsidRPr="00E1558C" w:rsidRDefault="00E1558C" w:rsidP="00E1558C">
            <w:pPr>
              <w:tabs>
                <w:tab w:val="left" w:pos="6720"/>
              </w:tabs>
              <w:jc w:val="center"/>
              <w:rPr>
                <w:b/>
                <w:sz w:val="20"/>
                <w:szCs w:val="20"/>
              </w:rPr>
            </w:pPr>
            <w:r w:rsidRPr="00E1558C">
              <w:rPr>
                <w:b/>
                <w:sz w:val="20"/>
                <w:szCs w:val="20"/>
              </w:rPr>
              <w:t>10</w:t>
            </w:r>
          </w:p>
          <w:p w:rsidR="00E1558C" w:rsidRPr="00E1558C" w:rsidRDefault="00E1558C" w:rsidP="00E1558C">
            <w:pPr>
              <w:tabs>
                <w:tab w:val="left" w:pos="6720"/>
              </w:tabs>
              <w:jc w:val="center"/>
              <w:rPr>
                <w:b/>
                <w:sz w:val="20"/>
                <w:szCs w:val="20"/>
              </w:rPr>
            </w:pPr>
            <w:r w:rsidRPr="00E1558C">
              <w:rPr>
                <w:b/>
                <w:sz w:val="20"/>
                <w:szCs w:val="20"/>
              </w:rPr>
              <w:t>45</w:t>
            </w:r>
          </w:p>
        </w:tc>
        <w:tc>
          <w:tcPr>
            <w:tcW w:w="793" w:type="pct"/>
            <w:tcBorders>
              <w:top w:val="single" w:sz="4" w:space="0" w:color="auto"/>
              <w:left w:val="single" w:sz="4" w:space="0" w:color="auto"/>
              <w:bottom w:val="single" w:sz="4" w:space="0" w:color="auto"/>
              <w:right w:val="single" w:sz="4" w:space="0" w:color="auto"/>
            </w:tcBorders>
          </w:tcPr>
          <w:p w:rsidR="00E1558C" w:rsidRPr="00E1558C" w:rsidRDefault="00E1558C" w:rsidP="00E1558C">
            <w:pPr>
              <w:tabs>
                <w:tab w:val="left" w:pos="6720"/>
              </w:tabs>
              <w:jc w:val="center"/>
              <w:rPr>
                <w:b/>
                <w:sz w:val="20"/>
                <w:szCs w:val="20"/>
              </w:rPr>
            </w:pPr>
            <w:r w:rsidRPr="00E1558C">
              <w:rPr>
                <w:b/>
                <w:sz w:val="20"/>
                <w:szCs w:val="20"/>
              </w:rPr>
              <w:t>9/100</w:t>
            </w:r>
          </w:p>
          <w:p w:rsidR="00E1558C" w:rsidRPr="00E1558C" w:rsidRDefault="00E1558C" w:rsidP="00E1558C">
            <w:pPr>
              <w:tabs>
                <w:tab w:val="left" w:pos="6720"/>
              </w:tabs>
              <w:jc w:val="center"/>
              <w:rPr>
                <w:b/>
                <w:sz w:val="20"/>
                <w:szCs w:val="20"/>
              </w:rPr>
            </w:pPr>
            <w:r w:rsidRPr="00E1558C">
              <w:rPr>
                <w:b/>
                <w:sz w:val="20"/>
                <w:szCs w:val="20"/>
              </w:rPr>
              <w:t>45/100</w:t>
            </w:r>
          </w:p>
        </w:tc>
      </w:tr>
      <w:tr w:rsidR="00E1558C" w:rsidRPr="00E1558C" w:rsidTr="00E1558C">
        <w:trPr>
          <w:trHeight w:val="660"/>
          <w:jc w:val="center"/>
        </w:trPr>
        <w:tc>
          <w:tcPr>
            <w:tcW w:w="383" w:type="pct"/>
            <w:vMerge/>
            <w:tcBorders>
              <w:left w:val="single" w:sz="4" w:space="0" w:color="auto"/>
              <w:right w:val="nil"/>
            </w:tcBorders>
            <w:hideMark/>
          </w:tcPr>
          <w:p w:rsidR="00E1558C" w:rsidRPr="00E1558C" w:rsidRDefault="00E1558C" w:rsidP="00E1558C">
            <w:pPr>
              <w:tabs>
                <w:tab w:val="left" w:pos="6720"/>
              </w:tabs>
              <w:jc w:val="center"/>
              <w:rPr>
                <w:b/>
                <w:sz w:val="20"/>
                <w:szCs w:val="20"/>
              </w:rPr>
            </w:pPr>
          </w:p>
        </w:tc>
        <w:tc>
          <w:tcPr>
            <w:tcW w:w="771" w:type="pct"/>
            <w:vMerge/>
            <w:tcBorders>
              <w:left w:val="single" w:sz="4" w:space="0" w:color="auto"/>
              <w:right w:val="nil"/>
            </w:tcBorders>
          </w:tcPr>
          <w:p w:rsidR="00E1558C" w:rsidRPr="00E1558C" w:rsidRDefault="00E1558C" w:rsidP="00E1558C">
            <w:pPr>
              <w:tabs>
                <w:tab w:val="left" w:pos="6720"/>
              </w:tabs>
              <w:jc w:val="center"/>
              <w:rPr>
                <w:b/>
                <w:sz w:val="20"/>
                <w:szCs w:val="20"/>
              </w:rPr>
            </w:pPr>
          </w:p>
        </w:tc>
        <w:tc>
          <w:tcPr>
            <w:tcW w:w="939" w:type="pct"/>
            <w:tcBorders>
              <w:top w:val="single" w:sz="4" w:space="0" w:color="auto"/>
              <w:left w:val="single" w:sz="4" w:space="0" w:color="auto"/>
              <w:bottom w:val="single" w:sz="4" w:space="0" w:color="auto"/>
              <w:right w:val="nil"/>
            </w:tcBorders>
          </w:tcPr>
          <w:p w:rsidR="00E1558C" w:rsidRPr="00E1558C" w:rsidRDefault="00E1558C" w:rsidP="00E1558C">
            <w:pPr>
              <w:tabs>
                <w:tab w:val="left" w:pos="6720"/>
              </w:tabs>
              <w:rPr>
                <w:b/>
                <w:sz w:val="20"/>
                <w:szCs w:val="20"/>
              </w:rPr>
            </w:pPr>
            <w:r w:rsidRPr="00E1558C">
              <w:rPr>
                <w:b/>
                <w:sz w:val="20"/>
                <w:szCs w:val="20"/>
              </w:rPr>
              <w:t>Изобразительное искусство</w:t>
            </w:r>
          </w:p>
        </w:tc>
        <w:tc>
          <w:tcPr>
            <w:tcW w:w="1385" w:type="pct"/>
            <w:tcBorders>
              <w:top w:val="single" w:sz="4" w:space="0" w:color="auto"/>
              <w:left w:val="single" w:sz="4" w:space="0" w:color="auto"/>
              <w:bottom w:val="single" w:sz="4" w:space="0" w:color="auto"/>
              <w:right w:val="nil"/>
            </w:tcBorders>
          </w:tcPr>
          <w:p w:rsidR="00E1558C" w:rsidRPr="00E1558C" w:rsidRDefault="00E1558C" w:rsidP="00E1558C">
            <w:pPr>
              <w:tabs>
                <w:tab w:val="left" w:pos="6720"/>
              </w:tabs>
              <w:rPr>
                <w:b/>
                <w:sz w:val="20"/>
                <w:szCs w:val="20"/>
              </w:rPr>
            </w:pPr>
            <w:r w:rsidRPr="00E1558C">
              <w:rPr>
                <w:b/>
                <w:sz w:val="20"/>
                <w:szCs w:val="20"/>
              </w:rPr>
              <w:t xml:space="preserve">Изобразительное искусство,  </w:t>
            </w:r>
            <w:r w:rsidRPr="00E1558C">
              <w:rPr>
                <w:b/>
                <w:sz w:val="20"/>
                <w:szCs w:val="20"/>
              </w:rPr>
              <w:lastRenderedPageBreak/>
              <w:t xml:space="preserve">Сокольникова Н.М., 2014, </w:t>
            </w:r>
          </w:p>
        </w:tc>
        <w:tc>
          <w:tcPr>
            <w:tcW w:w="729" w:type="pct"/>
            <w:tcBorders>
              <w:top w:val="single" w:sz="4" w:space="0" w:color="auto"/>
              <w:left w:val="single" w:sz="4" w:space="0" w:color="auto"/>
              <w:bottom w:val="single" w:sz="4" w:space="0" w:color="auto"/>
              <w:right w:val="single" w:sz="4" w:space="0" w:color="auto"/>
            </w:tcBorders>
          </w:tcPr>
          <w:p w:rsidR="00E1558C" w:rsidRPr="00E1558C" w:rsidRDefault="00E1558C" w:rsidP="00E1558C">
            <w:pPr>
              <w:tabs>
                <w:tab w:val="left" w:pos="6720"/>
              </w:tabs>
              <w:jc w:val="center"/>
              <w:rPr>
                <w:b/>
                <w:sz w:val="20"/>
                <w:szCs w:val="20"/>
              </w:rPr>
            </w:pPr>
            <w:r w:rsidRPr="00E1558C">
              <w:rPr>
                <w:b/>
                <w:sz w:val="20"/>
                <w:szCs w:val="20"/>
              </w:rPr>
              <w:lastRenderedPageBreak/>
              <w:t>54</w:t>
            </w:r>
          </w:p>
        </w:tc>
        <w:tc>
          <w:tcPr>
            <w:tcW w:w="793" w:type="pct"/>
            <w:tcBorders>
              <w:top w:val="single" w:sz="4" w:space="0" w:color="auto"/>
              <w:left w:val="single" w:sz="4" w:space="0" w:color="auto"/>
              <w:bottom w:val="single" w:sz="4" w:space="0" w:color="auto"/>
              <w:right w:val="single" w:sz="4" w:space="0" w:color="auto"/>
            </w:tcBorders>
          </w:tcPr>
          <w:p w:rsidR="00E1558C" w:rsidRPr="00E1558C" w:rsidRDefault="00E1558C" w:rsidP="00E1558C">
            <w:pPr>
              <w:tabs>
                <w:tab w:val="left" w:pos="6720"/>
              </w:tabs>
              <w:jc w:val="center"/>
              <w:rPr>
                <w:b/>
                <w:sz w:val="20"/>
                <w:szCs w:val="20"/>
              </w:rPr>
            </w:pPr>
            <w:r w:rsidRPr="00E1558C">
              <w:rPr>
                <w:b/>
                <w:sz w:val="20"/>
                <w:szCs w:val="20"/>
              </w:rPr>
              <w:t>54/100</w:t>
            </w:r>
          </w:p>
        </w:tc>
      </w:tr>
      <w:tr w:rsidR="00E1558C" w:rsidRPr="00E1558C" w:rsidTr="00E1558C">
        <w:trPr>
          <w:trHeight w:val="210"/>
          <w:jc w:val="center"/>
        </w:trPr>
        <w:tc>
          <w:tcPr>
            <w:tcW w:w="383" w:type="pct"/>
            <w:vMerge/>
            <w:tcBorders>
              <w:left w:val="single" w:sz="4" w:space="0" w:color="auto"/>
              <w:right w:val="nil"/>
            </w:tcBorders>
            <w:hideMark/>
          </w:tcPr>
          <w:p w:rsidR="00E1558C" w:rsidRPr="00E1558C" w:rsidRDefault="00E1558C" w:rsidP="00E1558C">
            <w:pPr>
              <w:tabs>
                <w:tab w:val="left" w:pos="6720"/>
              </w:tabs>
              <w:jc w:val="center"/>
              <w:rPr>
                <w:b/>
                <w:sz w:val="20"/>
                <w:szCs w:val="20"/>
              </w:rPr>
            </w:pPr>
          </w:p>
        </w:tc>
        <w:tc>
          <w:tcPr>
            <w:tcW w:w="771" w:type="pct"/>
            <w:vMerge/>
            <w:tcBorders>
              <w:left w:val="single" w:sz="4" w:space="0" w:color="auto"/>
              <w:right w:val="nil"/>
            </w:tcBorders>
          </w:tcPr>
          <w:p w:rsidR="00E1558C" w:rsidRPr="00E1558C" w:rsidRDefault="00E1558C" w:rsidP="00E1558C">
            <w:pPr>
              <w:tabs>
                <w:tab w:val="left" w:pos="6720"/>
              </w:tabs>
              <w:jc w:val="center"/>
              <w:rPr>
                <w:b/>
                <w:sz w:val="20"/>
                <w:szCs w:val="20"/>
              </w:rPr>
            </w:pPr>
          </w:p>
        </w:tc>
        <w:tc>
          <w:tcPr>
            <w:tcW w:w="939" w:type="pct"/>
            <w:tcBorders>
              <w:top w:val="single" w:sz="4" w:space="0" w:color="auto"/>
              <w:left w:val="single" w:sz="4" w:space="0" w:color="auto"/>
              <w:bottom w:val="single" w:sz="4" w:space="0" w:color="auto"/>
              <w:right w:val="nil"/>
            </w:tcBorders>
          </w:tcPr>
          <w:p w:rsidR="00E1558C" w:rsidRPr="00E1558C" w:rsidRDefault="00E1558C" w:rsidP="00E1558C">
            <w:pPr>
              <w:tabs>
                <w:tab w:val="left" w:pos="6720"/>
              </w:tabs>
              <w:rPr>
                <w:b/>
                <w:sz w:val="20"/>
                <w:szCs w:val="20"/>
              </w:rPr>
            </w:pPr>
            <w:r w:rsidRPr="00E1558C">
              <w:rPr>
                <w:b/>
                <w:sz w:val="20"/>
                <w:szCs w:val="20"/>
              </w:rPr>
              <w:t>Музыка</w:t>
            </w:r>
          </w:p>
        </w:tc>
        <w:tc>
          <w:tcPr>
            <w:tcW w:w="1385" w:type="pct"/>
            <w:tcBorders>
              <w:top w:val="single" w:sz="4" w:space="0" w:color="auto"/>
              <w:left w:val="single" w:sz="4" w:space="0" w:color="auto"/>
              <w:bottom w:val="single" w:sz="4" w:space="0" w:color="auto"/>
              <w:right w:val="nil"/>
            </w:tcBorders>
          </w:tcPr>
          <w:p w:rsidR="00E1558C" w:rsidRPr="00E1558C" w:rsidRDefault="00E1558C" w:rsidP="00E1558C">
            <w:pPr>
              <w:tabs>
                <w:tab w:val="left" w:pos="6720"/>
              </w:tabs>
              <w:jc w:val="both"/>
              <w:rPr>
                <w:b/>
                <w:sz w:val="20"/>
                <w:szCs w:val="20"/>
              </w:rPr>
            </w:pPr>
            <w:r w:rsidRPr="00E1558C">
              <w:rPr>
                <w:b/>
                <w:sz w:val="20"/>
                <w:szCs w:val="20"/>
              </w:rPr>
              <w:t>Музыка, Критская Е.Д., 2013</w:t>
            </w:r>
          </w:p>
        </w:tc>
        <w:tc>
          <w:tcPr>
            <w:tcW w:w="729" w:type="pct"/>
            <w:tcBorders>
              <w:top w:val="single" w:sz="4" w:space="0" w:color="auto"/>
              <w:left w:val="single" w:sz="4" w:space="0" w:color="auto"/>
              <w:bottom w:val="single" w:sz="4" w:space="0" w:color="auto"/>
              <w:right w:val="single" w:sz="4" w:space="0" w:color="auto"/>
            </w:tcBorders>
          </w:tcPr>
          <w:p w:rsidR="00E1558C" w:rsidRPr="00E1558C" w:rsidRDefault="00E1558C" w:rsidP="00E1558C">
            <w:pPr>
              <w:tabs>
                <w:tab w:val="left" w:pos="6720"/>
              </w:tabs>
              <w:jc w:val="center"/>
              <w:rPr>
                <w:b/>
                <w:sz w:val="20"/>
                <w:szCs w:val="20"/>
              </w:rPr>
            </w:pPr>
            <w:r w:rsidRPr="00E1558C">
              <w:rPr>
                <w:b/>
                <w:sz w:val="20"/>
                <w:szCs w:val="20"/>
              </w:rPr>
              <w:t>54</w:t>
            </w:r>
          </w:p>
        </w:tc>
        <w:tc>
          <w:tcPr>
            <w:tcW w:w="793" w:type="pct"/>
            <w:tcBorders>
              <w:top w:val="single" w:sz="4" w:space="0" w:color="auto"/>
              <w:left w:val="single" w:sz="4" w:space="0" w:color="auto"/>
              <w:bottom w:val="single" w:sz="4" w:space="0" w:color="auto"/>
              <w:right w:val="single" w:sz="4" w:space="0" w:color="auto"/>
            </w:tcBorders>
          </w:tcPr>
          <w:p w:rsidR="00E1558C" w:rsidRPr="00E1558C" w:rsidRDefault="00E1558C" w:rsidP="00E1558C">
            <w:pPr>
              <w:tabs>
                <w:tab w:val="left" w:pos="6720"/>
              </w:tabs>
              <w:jc w:val="center"/>
              <w:rPr>
                <w:b/>
                <w:sz w:val="20"/>
                <w:szCs w:val="20"/>
              </w:rPr>
            </w:pPr>
            <w:r w:rsidRPr="00E1558C">
              <w:rPr>
                <w:b/>
                <w:sz w:val="20"/>
                <w:szCs w:val="20"/>
              </w:rPr>
              <w:t>54/100</w:t>
            </w:r>
          </w:p>
        </w:tc>
      </w:tr>
      <w:tr w:rsidR="00E1558C" w:rsidRPr="00E1558C" w:rsidTr="00E1558C">
        <w:trPr>
          <w:trHeight w:val="300"/>
          <w:jc w:val="center"/>
        </w:trPr>
        <w:tc>
          <w:tcPr>
            <w:tcW w:w="383" w:type="pct"/>
            <w:vMerge/>
            <w:tcBorders>
              <w:left w:val="single" w:sz="4" w:space="0" w:color="auto"/>
              <w:right w:val="nil"/>
            </w:tcBorders>
            <w:hideMark/>
          </w:tcPr>
          <w:p w:rsidR="00E1558C" w:rsidRPr="00E1558C" w:rsidRDefault="00E1558C" w:rsidP="00E1558C">
            <w:pPr>
              <w:tabs>
                <w:tab w:val="left" w:pos="6720"/>
              </w:tabs>
              <w:jc w:val="center"/>
              <w:rPr>
                <w:b/>
                <w:sz w:val="20"/>
                <w:szCs w:val="20"/>
              </w:rPr>
            </w:pPr>
          </w:p>
        </w:tc>
        <w:tc>
          <w:tcPr>
            <w:tcW w:w="771" w:type="pct"/>
            <w:vMerge/>
            <w:tcBorders>
              <w:left w:val="single" w:sz="4" w:space="0" w:color="auto"/>
              <w:right w:val="nil"/>
            </w:tcBorders>
          </w:tcPr>
          <w:p w:rsidR="00E1558C" w:rsidRPr="00E1558C" w:rsidRDefault="00E1558C" w:rsidP="00E1558C">
            <w:pPr>
              <w:tabs>
                <w:tab w:val="left" w:pos="6720"/>
              </w:tabs>
              <w:jc w:val="center"/>
              <w:rPr>
                <w:b/>
                <w:sz w:val="20"/>
                <w:szCs w:val="20"/>
              </w:rPr>
            </w:pPr>
          </w:p>
        </w:tc>
        <w:tc>
          <w:tcPr>
            <w:tcW w:w="939" w:type="pct"/>
            <w:tcBorders>
              <w:top w:val="single" w:sz="4" w:space="0" w:color="auto"/>
              <w:left w:val="single" w:sz="4" w:space="0" w:color="auto"/>
              <w:bottom w:val="single" w:sz="4" w:space="0" w:color="auto"/>
              <w:right w:val="nil"/>
            </w:tcBorders>
          </w:tcPr>
          <w:p w:rsidR="00E1558C" w:rsidRPr="00E1558C" w:rsidRDefault="00E1558C" w:rsidP="00E1558C">
            <w:pPr>
              <w:tabs>
                <w:tab w:val="left" w:pos="6720"/>
              </w:tabs>
              <w:rPr>
                <w:b/>
                <w:sz w:val="20"/>
                <w:szCs w:val="20"/>
              </w:rPr>
            </w:pPr>
            <w:r w:rsidRPr="00E1558C">
              <w:rPr>
                <w:b/>
                <w:sz w:val="20"/>
                <w:szCs w:val="20"/>
              </w:rPr>
              <w:t>Технология</w:t>
            </w:r>
          </w:p>
        </w:tc>
        <w:tc>
          <w:tcPr>
            <w:tcW w:w="1385" w:type="pct"/>
            <w:tcBorders>
              <w:top w:val="single" w:sz="4" w:space="0" w:color="auto"/>
              <w:left w:val="single" w:sz="4" w:space="0" w:color="auto"/>
              <w:bottom w:val="single" w:sz="4" w:space="0" w:color="auto"/>
              <w:right w:val="nil"/>
            </w:tcBorders>
          </w:tcPr>
          <w:p w:rsidR="00E1558C" w:rsidRPr="00E1558C" w:rsidRDefault="00E1558C" w:rsidP="00E1558C">
            <w:pPr>
              <w:tabs>
                <w:tab w:val="left" w:pos="6720"/>
              </w:tabs>
              <w:jc w:val="both"/>
              <w:rPr>
                <w:b/>
                <w:sz w:val="20"/>
                <w:szCs w:val="20"/>
              </w:rPr>
            </w:pPr>
            <w:r w:rsidRPr="00E1558C">
              <w:rPr>
                <w:b/>
                <w:sz w:val="20"/>
                <w:szCs w:val="20"/>
              </w:rPr>
              <w:t>Технология, Узорова О.В., 2014</w:t>
            </w:r>
          </w:p>
        </w:tc>
        <w:tc>
          <w:tcPr>
            <w:tcW w:w="729" w:type="pct"/>
            <w:tcBorders>
              <w:top w:val="single" w:sz="4" w:space="0" w:color="auto"/>
              <w:left w:val="single" w:sz="4" w:space="0" w:color="auto"/>
              <w:bottom w:val="single" w:sz="4" w:space="0" w:color="auto"/>
              <w:right w:val="single" w:sz="4" w:space="0" w:color="auto"/>
            </w:tcBorders>
          </w:tcPr>
          <w:p w:rsidR="00E1558C" w:rsidRPr="00E1558C" w:rsidRDefault="00E1558C" w:rsidP="00E1558C">
            <w:pPr>
              <w:tabs>
                <w:tab w:val="left" w:pos="6720"/>
              </w:tabs>
              <w:jc w:val="center"/>
              <w:rPr>
                <w:b/>
                <w:sz w:val="20"/>
                <w:szCs w:val="20"/>
              </w:rPr>
            </w:pPr>
            <w:r w:rsidRPr="00E1558C">
              <w:rPr>
                <w:b/>
                <w:sz w:val="20"/>
                <w:szCs w:val="20"/>
              </w:rPr>
              <w:t>54</w:t>
            </w:r>
          </w:p>
        </w:tc>
        <w:tc>
          <w:tcPr>
            <w:tcW w:w="793" w:type="pct"/>
            <w:tcBorders>
              <w:top w:val="single" w:sz="4" w:space="0" w:color="auto"/>
              <w:left w:val="single" w:sz="4" w:space="0" w:color="auto"/>
              <w:bottom w:val="single" w:sz="4" w:space="0" w:color="auto"/>
              <w:right w:val="single" w:sz="4" w:space="0" w:color="auto"/>
            </w:tcBorders>
          </w:tcPr>
          <w:p w:rsidR="00E1558C" w:rsidRPr="00E1558C" w:rsidRDefault="00E1558C" w:rsidP="00E1558C">
            <w:pPr>
              <w:tabs>
                <w:tab w:val="left" w:pos="6720"/>
              </w:tabs>
              <w:jc w:val="center"/>
              <w:rPr>
                <w:b/>
                <w:sz w:val="20"/>
                <w:szCs w:val="20"/>
              </w:rPr>
            </w:pPr>
            <w:r w:rsidRPr="00E1558C">
              <w:rPr>
                <w:b/>
                <w:sz w:val="20"/>
                <w:szCs w:val="20"/>
              </w:rPr>
              <w:t>54/100</w:t>
            </w:r>
          </w:p>
        </w:tc>
      </w:tr>
      <w:tr w:rsidR="00E1558C" w:rsidRPr="00E1558C" w:rsidTr="00E1558C">
        <w:trPr>
          <w:trHeight w:val="531"/>
          <w:jc w:val="center"/>
        </w:trPr>
        <w:tc>
          <w:tcPr>
            <w:tcW w:w="383" w:type="pct"/>
            <w:vMerge/>
            <w:tcBorders>
              <w:left w:val="single" w:sz="4" w:space="0" w:color="auto"/>
              <w:bottom w:val="single" w:sz="4" w:space="0" w:color="auto"/>
              <w:right w:val="nil"/>
            </w:tcBorders>
            <w:hideMark/>
          </w:tcPr>
          <w:p w:rsidR="00E1558C" w:rsidRPr="00E1558C" w:rsidRDefault="00E1558C" w:rsidP="00E1558C">
            <w:pPr>
              <w:tabs>
                <w:tab w:val="left" w:pos="6720"/>
              </w:tabs>
              <w:jc w:val="center"/>
              <w:rPr>
                <w:b/>
                <w:sz w:val="20"/>
                <w:szCs w:val="20"/>
              </w:rPr>
            </w:pPr>
          </w:p>
        </w:tc>
        <w:tc>
          <w:tcPr>
            <w:tcW w:w="771" w:type="pct"/>
            <w:vMerge/>
            <w:tcBorders>
              <w:left w:val="single" w:sz="4" w:space="0" w:color="auto"/>
              <w:bottom w:val="single" w:sz="4" w:space="0" w:color="auto"/>
              <w:right w:val="nil"/>
            </w:tcBorders>
          </w:tcPr>
          <w:p w:rsidR="00E1558C" w:rsidRPr="00E1558C" w:rsidRDefault="00E1558C" w:rsidP="00E1558C">
            <w:pPr>
              <w:tabs>
                <w:tab w:val="left" w:pos="6720"/>
              </w:tabs>
              <w:jc w:val="center"/>
              <w:rPr>
                <w:b/>
                <w:sz w:val="20"/>
                <w:szCs w:val="20"/>
              </w:rPr>
            </w:pPr>
          </w:p>
        </w:tc>
        <w:tc>
          <w:tcPr>
            <w:tcW w:w="939" w:type="pct"/>
            <w:tcBorders>
              <w:top w:val="single" w:sz="4" w:space="0" w:color="auto"/>
              <w:left w:val="single" w:sz="4" w:space="0" w:color="auto"/>
              <w:bottom w:val="single" w:sz="4" w:space="0" w:color="auto"/>
              <w:right w:val="nil"/>
            </w:tcBorders>
          </w:tcPr>
          <w:p w:rsidR="00E1558C" w:rsidRPr="00E1558C" w:rsidRDefault="00E1558C" w:rsidP="00E1558C">
            <w:pPr>
              <w:tabs>
                <w:tab w:val="left" w:pos="6720"/>
              </w:tabs>
              <w:rPr>
                <w:b/>
                <w:sz w:val="20"/>
                <w:szCs w:val="20"/>
              </w:rPr>
            </w:pPr>
            <w:r w:rsidRPr="00E1558C">
              <w:rPr>
                <w:b/>
                <w:sz w:val="20"/>
                <w:szCs w:val="20"/>
              </w:rPr>
              <w:t>Физическая культура</w:t>
            </w:r>
          </w:p>
        </w:tc>
        <w:tc>
          <w:tcPr>
            <w:tcW w:w="1385" w:type="pct"/>
            <w:tcBorders>
              <w:top w:val="single" w:sz="4" w:space="0" w:color="auto"/>
              <w:left w:val="single" w:sz="4" w:space="0" w:color="auto"/>
              <w:bottom w:val="single" w:sz="4" w:space="0" w:color="auto"/>
              <w:right w:val="nil"/>
            </w:tcBorders>
          </w:tcPr>
          <w:p w:rsidR="00E1558C" w:rsidRPr="00E1558C" w:rsidRDefault="00E1558C" w:rsidP="00E1558C">
            <w:pPr>
              <w:tabs>
                <w:tab w:val="left" w:pos="6720"/>
              </w:tabs>
              <w:rPr>
                <w:b/>
                <w:sz w:val="20"/>
                <w:szCs w:val="20"/>
              </w:rPr>
            </w:pPr>
            <w:r w:rsidRPr="00E1558C">
              <w:rPr>
                <w:b/>
                <w:sz w:val="20"/>
                <w:szCs w:val="20"/>
              </w:rPr>
              <w:t>Физическая культура, Лисицкая Т.С.,2014</w:t>
            </w:r>
          </w:p>
        </w:tc>
        <w:tc>
          <w:tcPr>
            <w:tcW w:w="729" w:type="pct"/>
            <w:tcBorders>
              <w:top w:val="single" w:sz="4" w:space="0" w:color="auto"/>
              <w:left w:val="single" w:sz="4" w:space="0" w:color="auto"/>
              <w:bottom w:val="single" w:sz="4" w:space="0" w:color="auto"/>
              <w:right w:val="single" w:sz="4" w:space="0" w:color="auto"/>
            </w:tcBorders>
          </w:tcPr>
          <w:p w:rsidR="00E1558C" w:rsidRPr="00E1558C" w:rsidRDefault="00E1558C" w:rsidP="00E1558C">
            <w:pPr>
              <w:tabs>
                <w:tab w:val="left" w:pos="6720"/>
              </w:tabs>
              <w:jc w:val="center"/>
              <w:rPr>
                <w:b/>
                <w:sz w:val="20"/>
                <w:szCs w:val="20"/>
              </w:rPr>
            </w:pPr>
            <w:r w:rsidRPr="00E1558C">
              <w:rPr>
                <w:b/>
                <w:sz w:val="20"/>
                <w:szCs w:val="20"/>
              </w:rPr>
              <w:t>54</w:t>
            </w:r>
          </w:p>
          <w:p w:rsidR="00E1558C" w:rsidRPr="00E1558C" w:rsidRDefault="00E1558C" w:rsidP="00E1558C">
            <w:pPr>
              <w:rPr>
                <w:sz w:val="20"/>
                <w:szCs w:val="20"/>
              </w:rPr>
            </w:pPr>
          </w:p>
        </w:tc>
        <w:tc>
          <w:tcPr>
            <w:tcW w:w="793" w:type="pct"/>
            <w:tcBorders>
              <w:top w:val="single" w:sz="4" w:space="0" w:color="auto"/>
              <w:left w:val="single" w:sz="4" w:space="0" w:color="auto"/>
              <w:bottom w:val="single" w:sz="4" w:space="0" w:color="auto"/>
              <w:right w:val="single" w:sz="4" w:space="0" w:color="auto"/>
            </w:tcBorders>
          </w:tcPr>
          <w:p w:rsidR="00E1558C" w:rsidRPr="00E1558C" w:rsidRDefault="00E1558C" w:rsidP="00E1558C">
            <w:pPr>
              <w:tabs>
                <w:tab w:val="left" w:pos="6720"/>
              </w:tabs>
              <w:jc w:val="center"/>
              <w:rPr>
                <w:b/>
                <w:sz w:val="20"/>
                <w:szCs w:val="20"/>
              </w:rPr>
            </w:pPr>
            <w:r w:rsidRPr="00E1558C">
              <w:rPr>
                <w:b/>
                <w:sz w:val="20"/>
                <w:szCs w:val="20"/>
              </w:rPr>
              <w:t>54/100</w:t>
            </w:r>
          </w:p>
        </w:tc>
      </w:tr>
    </w:tbl>
    <w:p w:rsidR="00E1558C" w:rsidRPr="00E1558C" w:rsidRDefault="00E1558C" w:rsidP="00E1558C"/>
    <w:p w:rsidR="00E1558C" w:rsidRPr="00E1558C" w:rsidRDefault="00E1558C" w:rsidP="00E1558C">
      <w:pPr>
        <w:suppressAutoHyphens w:val="0"/>
        <w:spacing w:after="0" w:line="259" w:lineRule="auto"/>
        <w:ind w:firstLine="567"/>
        <w:jc w:val="both"/>
        <w:rPr>
          <w:rFonts w:eastAsia="Calibri" w:cs="Times New Roman"/>
          <w:color w:val="auto"/>
          <w:kern w:val="0"/>
        </w:rPr>
      </w:pPr>
    </w:p>
    <w:p w:rsidR="00E1558C" w:rsidRPr="00E1558C" w:rsidRDefault="00E1558C" w:rsidP="00E1558C">
      <w:pPr>
        <w:suppressAutoHyphens w:val="0"/>
        <w:spacing w:after="0" w:line="259" w:lineRule="auto"/>
        <w:jc w:val="center"/>
        <w:rPr>
          <w:rFonts w:eastAsia="Calibri" w:cs="Times New Roman"/>
          <w:b/>
          <w:color w:val="auto"/>
          <w:kern w:val="0"/>
        </w:rPr>
      </w:pPr>
      <w:r w:rsidRPr="00E1558C">
        <w:rPr>
          <w:rFonts w:eastAsia="Calibri" w:cs="Times New Roman"/>
          <w:b/>
          <w:color w:val="auto"/>
          <w:kern w:val="0"/>
        </w:rPr>
        <w:t>6.</w:t>
      </w:r>
      <w:r w:rsidR="000743E6">
        <w:rPr>
          <w:rFonts w:eastAsia="Calibri" w:cs="Times New Roman"/>
          <w:b/>
          <w:color w:val="auto"/>
          <w:kern w:val="0"/>
        </w:rPr>
        <w:t>2</w:t>
      </w:r>
      <w:r w:rsidRPr="00E1558C">
        <w:rPr>
          <w:rFonts w:eastAsia="Calibri" w:cs="Times New Roman"/>
          <w:b/>
          <w:color w:val="auto"/>
          <w:kern w:val="0"/>
        </w:rPr>
        <w:t xml:space="preserve">.7. Информационно-методические условия реализации адаптированной основной образовательной программы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В соответствии с требованиями ФГОС НОО информационно-методические условия реализации адаптированной основной образовательной программы начального общего образования обеспечиваются современной информационно-образовательной средой. 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Необходимое для использования ИКТ оборудование отвечает современным требованиям и обеспечивает использование ИКТ: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в учебной деятельности;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во внеурочной деятельности;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в естественно-научной деятельности;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при измерении, контроле и оценке результатов образования;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Учебно-методическое и информационное оснащение образовательной деятельности обеспечивает возможность: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lastRenderedPageBreak/>
        <w:t xml:space="preserve">- ввода русского и английского текста;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записи и обработки изображения; - создания и использования диаграмм различных видов;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вывода информации на бумагу;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поиска и получения информации;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использования источников информации на бумажных и цифровых носителях (в том числе в справочниках, словарях, поисковых системах);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общения в Интернете, взаимодействия в социальных группах и сетях, участия в форумах, групповой работы над сообщениями (вики);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создания, заполнения и анализа баз данных, в том числе определителей;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занятий по изучению правил дорожного движения с использованием игр, оборудования, а также компьютерных тренажеров;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проектирования и организации индивидуальной и групповой деятельности, организации своего времени с использованием ИКТ;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планирования образовательной деятельности, фиксирования ее реализации в целом и отдельных этапов (выступлений);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обеспечения доступа в школьной библиотеке к информационным ресурсам сети Интернет, учебной и художественной литературе;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проведения массовых мероприятий, собраний, представлений;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E1558C" w:rsidRPr="00E1558C"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 xml:space="preserve">- выпуска школьных печатных изданий. </w:t>
      </w:r>
    </w:p>
    <w:p w:rsidR="00E1558C" w:rsidRPr="00C105EE" w:rsidRDefault="00E1558C" w:rsidP="00E1558C">
      <w:pPr>
        <w:suppressAutoHyphens w:val="0"/>
        <w:spacing w:after="0" w:line="259" w:lineRule="auto"/>
        <w:ind w:firstLine="567"/>
        <w:jc w:val="both"/>
        <w:rPr>
          <w:rFonts w:eastAsia="Calibri" w:cs="Times New Roman"/>
          <w:color w:val="auto"/>
          <w:kern w:val="0"/>
        </w:rPr>
      </w:pPr>
      <w:r w:rsidRPr="00E1558C">
        <w:rPr>
          <w:rFonts w:eastAsia="Calibri" w:cs="Times New Roman"/>
          <w:color w:val="auto"/>
          <w:kern w:val="0"/>
        </w:rPr>
        <w:t>Все указанные виды деятельности обеспечиваются расходными материалами. Создание в образовательной организации информационно-образовательной среды, соответствующей требованиям ФГОС НОО Учебно-методическое и информационное обеспечение реализации адаптированной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адаптированной основной образовательной программы, планируемыми результатами, организацией образовательной деятельности и условиями его осуществления.</w:t>
      </w:r>
      <w:r w:rsidRPr="00C105EE">
        <w:rPr>
          <w:rFonts w:eastAsia="Calibri" w:cs="Times New Roman"/>
          <w:color w:val="auto"/>
          <w:kern w:val="0"/>
        </w:rPr>
        <w:t xml:space="preserve"> </w:t>
      </w:r>
    </w:p>
    <w:p w:rsidR="00E1558C" w:rsidRPr="00763505" w:rsidRDefault="00E1558C" w:rsidP="00763505">
      <w:pPr>
        <w:suppressAutoHyphens w:val="0"/>
        <w:spacing w:after="0" w:line="259" w:lineRule="auto"/>
        <w:ind w:firstLine="567"/>
        <w:jc w:val="both"/>
        <w:rPr>
          <w:rFonts w:eastAsiaTheme="minorHAnsi" w:cstheme="minorBidi"/>
          <w:color w:val="auto"/>
          <w:kern w:val="0"/>
        </w:rPr>
      </w:pPr>
    </w:p>
    <w:sectPr w:rsidR="00E1558C" w:rsidRPr="007635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849" w:rsidRDefault="00B42849" w:rsidP="00543CF7">
      <w:pPr>
        <w:spacing w:after="0" w:line="240" w:lineRule="auto"/>
      </w:pPr>
      <w:r>
        <w:separator/>
      </w:r>
    </w:p>
  </w:endnote>
  <w:endnote w:type="continuationSeparator" w:id="0">
    <w:p w:rsidR="00B42849" w:rsidRDefault="00B42849" w:rsidP="0054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849" w:rsidRDefault="00B42849" w:rsidP="00543CF7">
      <w:pPr>
        <w:spacing w:after="0" w:line="240" w:lineRule="auto"/>
      </w:pPr>
      <w:r>
        <w:separator/>
      </w:r>
    </w:p>
  </w:footnote>
  <w:footnote w:type="continuationSeparator" w:id="0">
    <w:p w:rsidR="00B42849" w:rsidRDefault="00B42849" w:rsidP="00543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8"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1"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2"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3"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4"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5"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6"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1A6D7C47"/>
    <w:multiLevelType w:val="multilevel"/>
    <w:tmpl w:val="66B6BEC2"/>
    <w:lvl w:ilvl="0">
      <w:start w:val="31"/>
      <w:numFmt w:val="decimal"/>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18"/>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A7521C8"/>
    <w:multiLevelType w:val="multilevel"/>
    <w:tmpl w:val="5358BCF6"/>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15:restartNumberingAfterBreak="0">
    <w:nsid w:val="30684EED"/>
    <w:multiLevelType w:val="hybridMultilevel"/>
    <w:tmpl w:val="6E1816C0"/>
    <w:lvl w:ilvl="0" w:tplc="7C2AE69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1717F01"/>
    <w:multiLevelType w:val="hybridMultilevel"/>
    <w:tmpl w:val="5B6009B6"/>
    <w:lvl w:ilvl="0" w:tplc="92649BC8">
      <w:start w:val="1"/>
      <w:numFmt w:val="bullet"/>
      <w:lvlText w:val="-"/>
      <w:lvlJc w:val="left"/>
      <w:pPr>
        <w:tabs>
          <w:tab w:val="num" w:pos="1066"/>
        </w:tabs>
        <w:ind w:left="1432" w:hanging="363"/>
      </w:pPr>
      <w:rPr>
        <w:rFonts w:ascii="Verdana" w:hAnsi="Verdana" w:cs="Verdana" w:hint="default"/>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32"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0A36835"/>
    <w:multiLevelType w:val="hybridMultilevel"/>
    <w:tmpl w:val="FF3436FA"/>
    <w:lvl w:ilvl="0" w:tplc="0419000D">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34" w15:restartNumberingAfterBreak="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6" w15:restartNumberingAfterBreak="0">
    <w:nsid w:val="52735AC1"/>
    <w:multiLevelType w:val="hybridMultilevel"/>
    <w:tmpl w:val="CD6E8394"/>
    <w:lvl w:ilvl="0" w:tplc="F6047D08">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4B4BEE"/>
    <w:multiLevelType w:val="hybridMultilevel"/>
    <w:tmpl w:val="4D82EFD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40" w15:restartNumberingAfterBreak="0">
    <w:nsid w:val="5E3C6721"/>
    <w:multiLevelType w:val="hybridMultilevel"/>
    <w:tmpl w:val="5FCA5F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666691"/>
    <w:multiLevelType w:val="singleLevel"/>
    <w:tmpl w:val="DF8E023C"/>
    <w:lvl w:ilvl="0">
      <w:start w:val="1"/>
      <w:numFmt w:val="bullet"/>
      <w:lvlText w:val=""/>
      <w:lvlJc w:val="left"/>
      <w:pPr>
        <w:tabs>
          <w:tab w:val="num" w:pos="928"/>
        </w:tabs>
        <w:ind w:left="928" w:hanging="360"/>
      </w:pPr>
      <w:rPr>
        <w:rFonts w:ascii="Symbol" w:hAnsi="Symbol" w:cs="Symbol" w:hint="default"/>
      </w:rPr>
    </w:lvl>
  </w:abstractNum>
  <w:abstractNum w:abstractNumId="42" w15:restartNumberingAfterBreak="0">
    <w:nsid w:val="7478646C"/>
    <w:multiLevelType w:val="hybridMultilevel"/>
    <w:tmpl w:val="C342634A"/>
    <w:lvl w:ilvl="0" w:tplc="F6047D08">
      <w:start w:val="1"/>
      <w:numFmt w:val="decimal"/>
      <w:lvlText w:val="%1."/>
      <w:lvlJc w:val="left"/>
      <w:pPr>
        <w:tabs>
          <w:tab w:val="num" w:pos="720"/>
        </w:tabs>
        <w:ind w:left="720" w:hanging="360"/>
      </w:pPr>
      <w:rPr>
        <w:rFonts w:ascii="Times New Roman" w:hAnsi="Times New Roman" w:cs="Times New Roman" w:hint="default"/>
        <w:sz w:val="28"/>
        <w:szCs w:val="28"/>
      </w:rPr>
    </w:lvl>
    <w:lvl w:ilvl="1" w:tplc="4698C22E">
      <w:start w:val="1"/>
      <w:numFmt w:val="upperRoman"/>
      <w:lvlText w:val="%2."/>
      <w:lvlJc w:val="left"/>
      <w:pPr>
        <w:tabs>
          <w:tab w:val="num" w:pos="10980"/>
        </w:tabs>
        <w:ind w:left="1590" w:hanging="510"/>
      </w:pPr>
      <w:rPr>
        <w:rFonts w:hint="default"/>
        <w:sz w:val="28"/>
        <w:szCs w:val="28"/>
      </w:rPr>
    </w:lvl>
    <w:lvl w:ilvl="2" w:tplc="3F3A123E">
      <w:start w:val="1"/>
      <w:numFmt w:val="decimal"/>
      <w:lvlText w:val="%3."/>
      <w:lvlJc w:val="left"/>
      <w:pPr>
        <w:tabs>
          <w:tab w:val="num" w:pos="2160"/>
        </w:tabs>
        <w:ind w:left="2160" w:hanging="360"/>
      </w:pPr>
    </w:lvl>
    <w:lvl w:ilvl="3" w:tplc="32DA33A8">
      <w:start w:val="1"/>
      <w:numFmt w:val="decimal"/>
      <w:lvlText w:val="%4."/>
      <w:lvlJc w:val="left"/>
      <w:pPr>
        <w:tabs>
          <w:tab w:val="num" w:pos="2880"/>
        </w:tabs>
        <w:ind w:left="2880" w:hanging="360"/>
      </w:pPr>
    </w:lvl>
    <w:lvl w:ilvl="4" w:tplc="27E4BA78">
      <w:start w:val="1"/>
      <w:numFmt w:val="decimal"/>
      <w:lvlText w:val="%5."/>
      <w:lvlJc w:val="left"/>
      <w:pPr>
        <w:tabs>
          <w:tab w:val="num" w:pos="3600"/>
        </w:tabs>
        <w:ind w:left="3600" w:hanging="360"/>
      </w:pPr>
    </w:lvl>
    <w:lvl w:ilvl="5" w:tplc="3C5C068C">
      <w:start w:val="1"/>
      <w:numFmt w:val="decimal"/>
      <w:lvlText w:val="%6."/>
      <w:lvlJc w:val="left"/>
      <w:pPr>
        <w:tabs>
          <w:tab w:val="num" w:pos="4320"/>
        </w:tabs>
        <w:ind w:left="4320" w:hanging="360"/>
      </w:pPr>
    </w:lvl>
    <w:lvl w:ilvl="6" w:tplc="61D48708">
      <w:start w:val="1"/>
      <w:numFmt w:val="decimal"/>
      <w:lvlText w:val="%7."/>
      <w:lvlJc w:val="left"/>
      <w:pPr>
        <w:tabs>
          <w:tab w:val="num" w:pos="5040"/>
        </w:tabs>
        <w:ind w:left="5040" w:hanging="360"/>
      </w:pPr>
    </w:lvl>
    <w:lvl w:ilvl="7" w:tplc="B8D8B952">
      <w:start w:val="1"/>
      <w:numFmt w:val="decimal"/>
      <w:lvlText w:val="%8."/>
      <w:lvlJc w:val="left"/>
      <w:pPr>
        <w:tabs>
          <w:tab w:val="num" w:pos="5760"/>
        </w:tabs>
        <w:ind w:left="5760" w:hanging="360"/>
      </w:pPr>
    </w:lvl>
    <w:lvl w:ilvl="8" w:tplc="02E0B5AE">
      <w:start w:val="1"/>
      <w:numFmt w:val="decimal"/>
      <w:lvlText w:val="%9."/>
      <w:lvlJc w:val="left"/>
      <w:pPr>
        <w:tabs>
          <w:tab w:val="num" w:pos="6480"/>
        </w:tabs>
        <w:ind w:left="6480" w:hanging="360"/>
      </w:pPr>
    </w:lvl>
  </w:abstractNum>
  <w:abstractNum w:abstractNumId="43"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1C707C"/>
    <w:multiLevelType w:val="multilevel"/>
    <w:tmpl w:val="1E36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076984"/>
    <w:multiLevelType w:val="hybridMultilevel"/>
    <w:tmpl w:val="F294B814"/>
    <w:lvl w:ilvl="0" w:tplc="8480C932">
      <w:start w:val="1"/>
      <w:numFmt w:val="upperRoman"/>
      <w:lvlText w:val="%1."/>
      <w:lvlJc w:val="left"/>
      <w:pPr>
        <w:tabs>
          <w:tab w:val="num" w:pos="9900"/>
        </w:tabs>
        <w:ind w:left="9900" w:hanging="360"/>
      </w:pPr>
      <w:rPr>
        <w:rFonts w:hint="default"/>
      </w:rPr>
    </w:lvl>
    <w:lvl w:ilvl="1" w:tplc="04190019">
      <w:start w:val="1"/>
      <w:numFmt w:val="lowerLetter"/>
      <w:lvlText w:val="%2."/>
      <w:lvlJc w:val="left"/>
      <w:pPr>
        <w:tabs>
          <w:tab w:val="num" w:pos="9180"/>
        </w:tabs>
        <w:ind w:left="9180" w:hanging="360"/>
      </w:pPr>
    </w:lvl>
    <w:lvl w:ilvl="2" w:tplc="0419001B">
      <w:start w:val="1"/>
      <w:numFmt w:val="lowerRoman"/>
      <w:lvlText w:val="%3."/>
      <w:lvlJc w:val="right"/>
      <w:pPr>
        <w:tabs>
          <w:tab w:val="num" w:pos="9900"/>
        </w:tabs>
        <w:ind w:left="9900" w:hanging="180"/>
      </w:pPr>
    </w:lvl>
    <w:lvl w:ilvl="3" w:tplc="0419000F">
      <w:start w:val="1"/>
      <w:numFmt w:val="decimal"/>
      <w:lvlText w:val="%4."/>
      <w:lvlJc w:val="left"/>
      <w:pPr>
        <w:tabs>
          <w:tab w:val="num" w:pos="10620"/>
        </w:tabs>
        <w:ind w:left="10620" w:hanging="360"/>
      </w:pPr>
    </w:lvl>
    <w:lvl w:ilvl="4" w:tplc="04190019">
      <w:start w:val="1"/>
      <w:numFmt w:val="lowerLetter"/>
      <w:lvlText w:val="%5."/>
      <w:lvlJc w:val="left"/>
      <w:pPr>
        <w:tabs>
          <w:tab w:val="num" w:pos="11340"/>
        </w:tabs>
        <w:ind w:left="11340" w:hanging="360"/>
      </w:pPr>
    </w:lvl>
    <w:lvl w:ilvl="5" w:tplc="0419001B">
      <w:start w:val="1"/>
      <w:numFmt w:val="lowerRoman"/>
      <w:lvlText w:val="%6."/>
      <w:lvlJc w:val="right"/>
      <w:pPr>
        <w:tabs>
          <w:tab w:val="num" w:pos="12060"/>
        </w:tabs>
        <w:ind w:left="12060" w:hanging="180"/>
      </w:pPr>
    </w:lvl>
    <w:lvl w:ilvl="6" w:tplc="0419000F">
      <w:start w:val="1"/>
      <w:numFmt w:val="decimal"/>
      <w:lvlText w:val="%7."/>
      <w:lvlJc w:val="left"/>
      <w:pPr>
        <w:tabs>
          <w:tab w:val="num" w:pos="12780"/>
        </w:tabs>
        <w:ind w:left="12780" w:hanging="360"/>
      </w:pPr>
    </w:lvl>
    <w:lvl w:ilvl="7" w:tplc="04190019">
      <w:start w:val="1"/>
      <w:numFmt w:val="lowerLetter"/>
      <w:lvlText w:val="%8."/>
      <w:lvlJc w:val="left"/>
      <w:pPr>
        <w:tabs>
          <w:tab w:val="num" w:pos="13500"/>
        </w:tabs>
        <w:ind w:left="13500" w:hanging="360"/>
      </w:pPr>
    </w:lvl>
    <w:lvl w:ilvl="8" w:tplc="0419001B">
      <w:start w:val="1"/>
      <w:numFmt w:val="lowerRoman"/>
      <w:lvlText w:val="%9."/>
      <w:lvlJc w:val="right"/>
      <w:pPr>
        <w:tabs>
          <w:tab w:val="num" w:pos="14220"/>
        </w:tabs>
        <w:ind w:left="14220" w:hanging="180"/>
      </w:pPr>
    </w:lvl>
  </w:abstractNum>
  <w:abstractNum w:abstractNumId="48"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EA83777"/>
    <w:multiLevelType w:val="hybridMultilevel"/>
    <w:tmpl w:val="2A0C5132"/>
    <w:lvl w:ilvl="0" w:tplc="92649BC8">
      <w:start w:val="1"/>
      <w:numFmt w:val="bullet"/>
      <w:lvlText w:val="-"/>
      <w:lvlJc w:val="left"/>
      <w:pPr>
        <w:tabs>
          <w:tab w:val="num" w:pos="357"/>
        </w:tabs>
        <w:ind w:left="723" w:hanging="363"/>
      </w:pPr>
      <w:rPr>
        <w:rFonts w:ascii="Verdana" w:hAnsi="Verdana" w:cs="Verdana"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16"/>
  </w:num>
  <w:num w:numId="3">
    <w:abstractNumId w:val="15"/>
  </w:num>
  <w:num w:numId="4">
    <w:abstractNumId w:val="43"/>
  </w:num>
  <w:num w:numId="5">
    <w:abstractNumId w:val="27"/>
  </w:num>
  <w:num w:numId="6">
    <w:abstractNumId w:val="37"/>
  </w:num>
  <w:num w:numId="7">
    <w:abstractNumId w:val="23"/>
  </w:num>
  <w:num w:numId="8">
    <w:abstractNumId w:val="3"/>
  </w:num>
  <w:num w:numId="9">
    <w:abstractNumId w:val="4"/>
  </w:num>
  <w:num w:numId="10">
    <w:abstractNumId w:val="7"/>
  </w:num>
  <w:num w:numId="11">
    <w:abstractNumId w:val="8"/>
  </w:num>
  <w:num w:numId="12">
    <w:abstractNumId w:val="11"/>
  </w:num>
  <w:num w:numId="13">
    <w:abstractNumId w:val="13"/>
  </w:num>
  <w:num w:numId="14">
    <w:abstractNumId w:val="14"/>
  </w:num>
  <w:num w:numId="15">
    <w:abstractNumId w:val="39"/>
  </w:num>
  <w:num w:numId="16">
    <w:abstractNumId w:val="35"/>
  </w:num>
  <w:num w:numId="17">
    <w:abstractNumId w:val="44"/>
  </w:num>
  <w:num w:numId="18">
    <w:abstractNumId w:val="29"/>
  </w:num>
  <w:num w:numId="19">
    <w:abstractNumId w:val="10"/>
  </w:num>
  <w:num w:numId="20">
    <w:abstractNumId w:val="31"/>
  </w:num>
  <w:num w:numId="21">
    <w:abstractNumId w:val="5"/>
  </w:num>
  <w:num w:numId="22">
    <w:abstractNumId w:val="6"/>
  </w:num>
  <w:num w:numId="23">
    <w:abstractNumId w:val="48"/>
  </w:num>
  <w:num w:numId="24">
    <w:abstractNumId w:val="2"/>
  </w:num>
  <w:num w:numId="25">
    <w:abstractNumId w:val="9"/>
  </w:num>
  <w:num w:numId="26">
    <w:abstractNumId w:val="1"/>
  </w:num>
  <w:num w:numId="27">
    <w:abstractNumId w:val="12"/>
  </w:num>
  <w:num w:numId="28">
    <w:abstractNumId w:val="32"/>
  </w:num>
  <w:num w:numId="29">
    <w:abstractNumId w:val="24"/>
  </w:num>
  <w:num w:numId="30">
    <w:abstractNumId w:val="0"/>
  </w:num>
  <w:num w:numId="31">
    <w:abstractNumId w:val="45"/>
  </w:num>
  <w:num w:numId="32">
    <w:abstractNumId w:val="34"/>
  </w:num>
  <w:num w:numId="33">
    <w:abstractNumId w:val="18"/>
  </w:num>
  <w:num w:numId="34">
    <w:abstractNumId w:val="17"/>
  </w:num>
  <w:num w:numId="35">
    <w:abstractNumId w:val="28"/>
  </w:num>
  <w:num w:numId="36">
    <w:abstractNumId w:val="30"/>
  </w:num>
  <w:num w:numId="37">
    <w:abstractNumId w:val="21"/>
  </w:num>
  <w:num w:numId="38">
    <w:abstractNumId w:val="19"/>
  </w:num>
  <w:num w:numId="39">
    <w:abstractNumId w:val="33"/>
  </w:num>
  <w:num w:numId="40">
    <w:abstractNumId w:val="41"/>
  </w:num>
  <w:num w:numId="41">
    <w:abstractNumId w:val="49"/>
  </w:num>
  <w:num w:numId="42">
    <w:abstractNumId w:val="26"/>
  </w:num>
  <w:num w:numId="43">
    <w:abstractNumId w:val="47"/>
  </w:num>
  <w:num w:numId="44">
    <w:abstractNumId w:val="36"/>
  </w:num>
  <w:num w:numId="45">
    <w:abstractNumId w:val="25"/>
  </w:num>
  <w:num w:numId="46">
    <w:abstractNumId w:val="42"/>
  </w:num>
  <w:num w:numId="47">
    <w:abstractNumId w:val="20"/>
  </w:num>
  <w:num w:numId="48">
    <w:abstractNumId w:val="40"/>
  </w:num>
  <w:num w:numId="49">
    <w:abstractNumId w:val="38"/>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76"/>
    <w:rsid w:val="00020638"/>
    <w:rsid w:val="000743E6"/>
    <w:rsid w:val="000C3EA3"/>
    <w:rsid w:val="000F680D"/>
    <w:rsid w:val="00195374"/>
    <w:rsid w:val="002C7D64"/>
    <w:rsid w:val="002D01B7"/>
    <w:rsid w:val="0041429B"/>
    <w:rsid w:val="00454C80"/>
    <w:rsid w:val="004C36CF"/>
    <w:rsid w:val="004D57FA"/>
    <w:rsid w:val="0051037F"/>
    <w:rsid w:val="00543CF7"/>
    <w:rsid w:val="0057469F"/>
    <w:rsid w:val="005C0014"/>
    <w:rsid w:val="005F6598"/>
    <w:rsid w:val="00603F9C"/>
    <w:rsid w:val="00720AA7"/>
    <w:rsid w:val="00734D5A"/>
    <w:rsid w:val="00763505"/>
    <w:rsid w:val="007862D0"/>
    <w:rsid w:val="007B3CA1"/>
    <w:rsid w:val="00830C2A"/>
    <w:rsid w:val="00857F16"/>
    <w:rsid w:val="00882E0C"/>
    <w:rsid w:val="008C2946"/>
    <w:rsid w:val="00987B3B"/>
    <w:rsid w:val="00A756DC"/>
    <w:rsid w:val="00AD73EC"/>
    <w:rsid w:val="00B06076"/>
    <w:rsid w:val="00B42849"/>
    <w:rsid w:val="00BE10F5"/>
    <w:rsid w:val="00BF1852"/>
    <w:rsid w:val="00C62C6A"/>
    <w:rsid w:val="00CB17BC"/>
    <w:rsid w:val="00DF3012"/>
    <w:rsid w:val="00E1558C"/>
    <w:rsid w:val="00E230D0"/>
    <w:rsid w:val="00EE2EF2"/>
    <w:rsid w:val="00F34850"/>
    <w:rsid w:val="00F360FC"/>
    <w:rsid w:val="00FA3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7918AD"/>
  <w15:chartTrackingRefBased/>
  <w15:docId w15:val="{B9C1E1A8-1810-4067-A7BB-AF4C1381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014"/>
    <w:pPr>
      <w:suppressAutoHyphens/>
      <w:spacing w:after="200" w:line="276" w:lineRule="auto"/>
    </w:pPr>
    <w:rPr>
      <w:rFonts w:ascii="Times New Roman" w:eastAsia="Arial Unicode MS" w:hAnsi="Times New Roman" w:cs="Calibri"/>
      <w:color w:val="00000A"/>
      <w:kern w:val="1"/>
      <w:sz w:val="28"/>
    </w:rPr>
  </w:style>
  <w:style w:type="paragraph" w:styleId="1">
    <w:name w:val="heading 1"/>
    <w:basedOn w:val="a"/>
    <w:next w:val="a"/>
    <w:link w:val="10"/>
    <w:uiPriority w:val="9"/>
    <w:qFormat/>
    <w:rsid w:val="00763505"/>
    <w:pPr>
      <w:keepNext/>
      <w:spacing w:after="240"/>
      <w:jc w:val="center"/>
      <w:outlineLvl w:val="0"/>
    </w:pPr>
    <w:rPr>
      <w:rFonts w:eastAsia="Times New Roman" w:cs="Times New Roman"/>
      <w:b/>
      <w:bCs/>
      <w:kern w:val="32"/>
      <w:sz w:val="36"/>
      <w:szCs w:val="32"/>
    </w:rPr>
  </w:style>
  <w:style w:type="paragraph" w:styleId="2">
    <w:name w:val="heading 2"/>
    <w:basedOn w:val="a"/>
    <w:next w:val="a"/>
    <w:link w:val="20"/>
    <w:uiPriority w:val="9"/>
    <w:unhideWhenUsed/>
    <w:qFormat/>
    <w:rsid w:val="00763505"/>
    <w:pPr>
      <w:keepNext/>
      <w:spacing w:after="160"/>
      <w:jc w:val="center"/>
      <w:outlineLvl w:val="1"/>
    </w:pPr>
    <w:rPr>
      <w:rFonts w:eastAsia="Times New Roman" w:cs="Times New Roman"/>
      <w:b/>
      <w:bCs/>
      <w:iCs/>
      <w:sz w:val="32"/>
      <w:szCs w:val="28"/>
    </w:rPr>
  </w:style>
  <w:style w:type="paragraph" w:styleId="3">
    <w:name w:val="heading 3"/>
    <w:basedOn w:val="a"/>
    <w:next w:val="a"/>
    <w:link w:val="30"/>
    <w:qFormat/>
    <w:rsid w:val="00543CF7"/>
    <w:pPr>
      <w:keepNext/>
      <w:suppressAutoHyphens w:val="0"/>
      <w:spacing w:before="240" w:after="60" w:line="240" w:lineRule="auto"/>
      <w:jc w:val="center"/>
      <w:outlineLvl w:val="2"/>
    </w:pPr>
    <w:rPr>
      <w:rFonts w:eastAsia="Times New Roman" w:cs="Arial"/>
      <w:b/>
      <w:bCs/>
      <w:i/>
      <w:color w:val="auto"/>
      <w:kern w:val="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505"/>
    <w:rPr>
      <w:rFonts w:ascii="Times New Roman" w:eastAsia="Times New Roman" w:hAnsi="Times New Roman" w:cs="Times New Roman"/>
      <w:b/>
      <w:bCs/>
      <w:color w:val="00000A"/>
      <w:kern w:val="32"/>
      <w:sz w:val="36"/>
      <w:szCs w:val="32"/>
    </w:rPr>
  </w:style>
  <w:style w:type="character" w:customStyle="1" w:styleId="20">
    <w:name w:val="Заголовок 2 Знак"/>
    <w:basedOn w:val="a0"/>
    <w:link w:val="2"/>
    <w:uiPriority w:val="9"/>
    <w:rsid w:val="00763505"/>
    <w:rPr>
      <w:rFonts w:ascii="Times New Roman" w:eastAsia="Times New Roman" w:hAnsi="Times New Roman" w:cs="Times New Roman"/>
      <w:b/>
      <w:bCs/>
      <w:iCs/>
      <w:color w:val="00000A"/>
      <w:kern w:val="1"/>
      <w:sz w:val="32"/>
      <w:szCs w:val="28"/>
    </w:rPr>
  </w:style>
  <w:style w:type="character" w:customStyle="1" w:styleId="30">
    <w:name w:val="Заголовок 3 Знак"/>
    <w:basedOn w:val="a0"/>
    <w:link w:val="3"/>
    <w:uiPriority w:val="99"/>
    <w:rsid w:val="00543CF7"/>
    <w:rPr>
      <w:rFonts w:ascii="Times New Roman" w:eastAsia="Times New Roman" w:hAnsi="Times New Roman" w:cs="Arial"/>
      <w:b/>
      <w:bCs/>
      <w:i/>
      <w:sz w:val="28"/>
      <w:szCs w:val="28"/>
      <w:lang w:eastAsia="ru-RU"/>
    </w:rPr>
  </w:style>
  <w:style w:type="paragraph" w:customStyle="1" w:styleId="11">
    <w:name w:val="Абзац списка1"/>
    <w:basedOn w:val="a"/>
    <w:rsid w:val="00543CF7"/>
    <w:pPr>
      <w:spacing w:after="0" w:line="360" w:lineRule="auto"/>
      <w:ind w:left="720"/>
    </w:pPr>
    <w:rPr>
      <w:rFonts w:eastAsia="Times New Roman" w:cs="Times New Roman"/>
      <w:color w:val="auto"/>
      <w:sz w:val="24"/>
      <w:szCs w:val="24"/>
      <w:lang w:eastAsia="ar-SA"/>
    </w:rPr>
  </w:style>
  <w:style w:type="paragraph" w:customStyle="1" w:styleId="ConsPlusNormal">
    <w:name w:val="ConsPlusNormal"/>
    <w:rsid w:val="00543C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Абзац"/>
    <w:basedOn w:val="a"/>
    <w:rsid w:val="00543CF7"/>
    <w:pPr>
      <w:suppressAutoHyphens w:val="0"/>
      <w:spacing w:after="0" w:line="312" w:lineRule="auto"/>
      <w:ind w:firstLine="567"/>
      <w:jc w:val="both"/>
    </w:pPr>
    <w:rPr>
      <w:rFonts w:eastAsia="Times New Roman" w:cs="Times New Roman"/>
      <w:color w:val="auto"/>
      <w:kern w:val="0"/>
      <w:sz w:val="24"/>
      <w:szCs w:val="20"/>
      <w:lang w:eastAsia="ru-RU"/>
    </w:rPr>
  </w:style>
  <w:style w:type="character" w:styleId="a4">
    <w:name w:val="footnote reference"/>
    <w:uiPriority w:val="99"/>
    <w:rsid w:val="00543CF7"/>
    <w:rPr>
      <w:vertAlign w:val="superscript"/>
    </w:rPr>
  </w:style>
  <w:style w:type="paragraph" w:styleId="a5">
    <w:name w:val="Normal (Web)"/>
    <w:basedOn w:val="a"/>
    <w:uiPriority w:val="99"/>
    <w:rsid w:val="00543CF7"/>
    <w:pPr>
      <w:suppressAutoHyphens w:val="0"/>
      <w:autoSpaceDE w:val="0"/>
      <w:autoSpaceDN w:val="0"/>
      <w:adjustRightInd w:val="0"/>
      <w:spacing w:before="130" w:after="130" w:line="360" w:lineRule="auto"/>
    </w:pPr>
    <w:rPr>
      <w:rFonts w:eastAsia="Times New Roman" w:cs="Times New Roman"/>
      <w:color w:val="auto"/>
      <w:kern w:val="0"/>
      <w:sz w:val="24"/>
      <w:szCs w:val="24"/>
      <w:lang w:eastAsia="ru-RU"/>
    </w:rPr>
  </w:style>
  <w:style w:type="paragraph" w:customStyle="1" w:styleId="14TexstOSNOVA1012">
    <w:name w:val="14TexstOSNOVA_10/12"/>
    <w:basedOn w:val="a"/>
    <w:uiPriority w:val="99"/>
    <w:rsid w:val="00543CF7"/>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43CF7"/>
    <w:rPr>
      <w:vertAlign w:val="superscript"/>
    </w:rPr>
  </w:style>
  <w:style w:type="character" w:customStyle="1" w:styleId="12">
    <w:name w:val="Знак сноски1"/>
    <w:rsid w:val="00543CF7"/>
    <w:rPr>
      <w:vertAlign w:val="superscript"/>
    </w:rPr>
  </w:style>
  <w:style w:type="paragraph" w:styleId="a7">
    <w:name w:val="Body Text Indent"/>
    <w:aliases w:val=" Знак"/>
    <w:basedOn w:val="a"/>
    <w:link w:val="a8"/>
    <w:rsid w:val="00543CF7"/>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basedOn w:val="a0"/>
    <w:link w:val="a7"/>
    <w:rsid w:val="00543CF7"/>
    <w:rPr>
      <w:rFonts w:ascii="Calibri" w:eastAsia="Arial Unicode MS" w:hAnsi="Calibri" w:cs="Calibri"/>
      <w:color w:val="00000A"/>
      <w:kern w:val="1"/>
      <w:sz w:val="24"/>
      <w:szCs w:val="24"/>
      <w:lang w:eastAsia="ru-RU"/>
    </w:rPr>
  </w:style>
  <w:style w:type="paragraph" w:styleId="a9">
    <w:name w:val="footnote text"/>
    <w:aliases w:val="Основной текст с отступом1,Основной текст с отступом11,Body Text Indent,Знак1,Body Text Indent1"/>
    <w:basedOn w:val="a"/>
    <w:link w:val="aa"/>
    <w:rsid w:val="00543CF7"/>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543CF7"/>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543CF7"/>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543CF7"/>
    <w:pPr>
      <w:suppressAutoHyphens w:val="0"/>
      <w:spacing w:before="100" w:beforeAutospacing="1" w:after="0" w:line="240" w:lineRule="auto"/>
    </w:pPr>
    <w:rPr>
      <w:rFonts w:eastAsia="Times New Roman" w:cs="Times New Roman"/>
      <w:color w:val="000000"/>
      <w:kern w:val="0"/>
      <w:sz w:val="24"/>
      <w:szCs w:val="24"/>
      <w:lang w:eastAsia="ru-RU"/>
    </w:rPr>
  </w:style>
  <w:style w:type="paragraph" w:styleId="22">
    <w:name w:val="Body Text 2"/>
    <w:basedOn w:val="a"/>
    <w:link w:val="23"/>
    <w:rsid w:val="00543CF7"/>
    <w:pPr>
      <w:suppressAutoHyphens w:val="0"/>
      <w:spacing w:after="120" w:line="480" w:lineRule="auto"/>
    </w:pPr>
    <w:rPr>
      <w:rFonts w:eastAsia="Times New Roman" w:cs="Times New Roman"/>
      <w:color w:val="auto"/>
      <w:kern w:val="0"/>
      <w:sz w:val="24"/>
      <w:szCs w:val="24"/>
      <w:lang w:eastAsia="ru-RU"/>
    </w:rPr>
  </w:style>
  <w:style w:type="character" w:customStyle="1" w:styleId="23">
    <w:name w:val="Основной текст 2 Знак"/>
    <w:basedOn w:val="a0"/>
    <w:link w:val="22"/>
    <w:uiPriority w:val="99"/>
    <w:rsid w:val="00543CF7"/>
    <w:rPr>
      <w:rFonts w:ascii="Times New Roman" w:eastAsia="Times New Roman" w:hAnsi="Times New Roman" w:cs="Times New Roman"/>
      <w:sz w:val="24"/>
      <w:szCs w:val="24"/>
      <w:lang w:eastAsia="ru-RU"/>
    </w:rPr>
  </w:style>
  <w:style w:type="paragraph" w:styleId="ab">
    <w:name w:val="TOC Heading"/>
    <w:basedOn w:val="1"/>
    <w:next w:val="a"/>
    <w:uiPriority w:val="39"/>
    <w:semiHidden/>
    <w:unhideWhenUsed/>
    <w:qFormat/>
    <w:rsid w:val="00543CF7"/>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543CF7"/>
  </w:style>
  <w:style w:type="paragraph" w:styleId="31">
    <w:name w:val="toc 3"/>
    <w:basedOn w:val="a"/>
    <w:next w:val="a"/>
    <w:autoRedefine/>
    <w:uiPriority w:val="39"/>
    <w:unhideWhenUsed/>
    <w:rsid w:val="00543CF7"/>
    <w:pPr>
      <w:tabs>
        <w:tab w:val="right" w:leader="dot" w:pos="9628"/>
      </w:tabs>
      <w:ind w:left="426"/>
    </w:pPr>
  </w:style>
  <w:style w:type="character" w:styleId="ac">
    <w:name w:val="Hyperlink"/>
    <w:uiPriority w:val="99"/>
    <w:unhideWhenUsed/>
    <w:rsid w:val="00543CF7"/>
    <w:rPr>
      <w:color w:val="0000FF"/>
      <w:u w:val="single"/>
    </w:rPr>
  </w:style>
  <w:style w:type="paragraph" w:styleId="24">
    <w:name w:val="toc 2"/>
    <w:basedOn w:val="a"/>
    <w:next w:val="a"/>
    <w:autoRedefine/>
    <w:uiPriority w:val="39"/>
    <w:unhideWhenUsed/>
    <w:rsid w:val="00543CF7"/>
    <w:pPr>
      <w:ind w:left="220"/>
    </w:pPr>
  </w:style>
  <w:style w:type="paragraph" w:customStyle="1" w:styleId="p4">
    <w:name w:val="p4"/>
    <w:basedOn w:val="a"/>
    <w:rsid w:val="00543CF7"/>
    <w:pPr>
      <w:suppressAutoHyphens w:val="0"/>
      <w:spacing w:before="100" w:beforeAutospacing="1" w:after="100" w:afterAutospacing="1" w:line="240" w:lineRule="auto"/>
    </w:pPr>
    <w:rPr>
      <w:rFonts w:eastAsia="Calibri" w:cs="Times New Roman"/>
      <w:color w:val="auto"/>
      <w:kern w:val="0"/>
      <w:sz w:val="24"/>
      <w:szCs w:val="24"/>
      <w:lang w:eastAsia="ru-RU"/>
    </w:rPr>
  </w:style>
  <w:style w:type="character" w:customStyle="1" w:styleId="s1">
    <w:name w:val="s1"/>
    <w:rsid w:val="00543CF7"/>
  </w:style>
  <w:style w:type="paragraph" w:customStyle="1" w:styleId="18TexstSPISOK1">
    <w:name w:val="18TexstSPISOK_1"/>
    <w:aliases w:val="1"/>
    <w:basedOn w:val="a"/>
    <w:rsid w:val="00543CF7"/>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543CF7"/>
    <w:pPr>
      <w:spacing w:after="120"/>
    </w:pPr>
    <w:rPr>
      <w:rFonts w:cs="Times New Roman"/>
    </w:rPr>
  </w:style>
  <w:style w:type="character" w:customStyle="1" w:styleId="ae">
    <w:name w:val="Основной текст Знак"/>
    <w:basedOn w:val="a0"/>
    <w:link w:val="ad"/>
    <w:uiPriority w:val="99"/>
    <w:semiHidden/>
    <w:rsid w:val="00543CF7"/>
    <w:rPr>
      <w:rFonts w:ascii="Calibri" w:eastAsia="Arial Unicode MS" w:hAnsi="Calibri" w:cs="Times New Roman"/>
      <w:color w:val="00000A"/>
      <w:kern w:val="1"/>
    </w:rPr>
  </w:style>
  <w:style w:type="paragraph" w:customStyle="1" w:styleId="af">
    <w:name w:val="Основной"/>
    <w:basedOn w:val="a"/>
    <w:link w:val="af0"/>
    <w:rsid w:val="00543CF7"/>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character" w:customStyle="1" w:styleId="af0">
    <w:name w:val="Основной Знак"/>
    <w:link w:val="af"/>
    <w:rsid w:val="00543CF7"/>
    <w:rPr>
      <w:rFonts w:ascii="NewtonCSanPin" w:eastAsia="Times New Roman" w:hAnsi="NewtonCSanPin" w:cs="Times New Roman"/>
      <w:color w:val="000000"/>
      <w:sz w:val="21"/>
      <w:szCs w:val="21"/>
    </w:rPr>
  </w:style>
  <w:style w:type="paragraph" w:customStyle="1" w:styleId="af1">
    <w:name w:val="Буллит"/>
    <w:basedOn w:val="af"/>
    <w:rsid w:val="00543CF7"/>
    <w:pPr>
      <w:ind w:firstLine="244"/>
    </w:pPr>
  </w:style>
  <w:style w:type="paragraph" w:styleId="af2">
    <w:name w:val="List Paragraph"/>
    <w:basedOn w:val="a"/>
    <w:uiPriority w:val="34"/>
    <w:qFormat/>
    <w:rsid w:val="00543CF7"/>
    <w:pPr>
      <w:suppressAutoHyphens w:val="0"/>
      <w:spacing w:after="0" w:line="360" w:lineRule="auto"/>
      <w:ind w:left="720"/>
      <w:contextualSpacing/>
    </w:pPr>
    <w:rPr>
      <w:rFonts w:eastAsia="Times New Roman" w:cs="Times New Roman"/>
      <w:caps/>
      <w:color w:val="auto"/>
      <w:kern w:val="0"/>
      <w:sz w:val="24"/>
      <w:szCs w:val="24"/>
      <w:lang w:eastAsia="ru-RU"/>
    </w:rPr>
  </w:style>
  <w:style w:type="paragraph" w:styleId="25">
    <w:name w:val="Body Text Indent 2"/>
    <w:basedOn w:val="a"/>
    <w:link w:val="26"/>
    <w:uiPriority w:val="99"/>
    <w:semiHidden/>
    <w:unhideWhenUsed/>
    <w:rsid w:val="00543CF7"/>
    <w:pPr>
      <w:spacing w:after="120" w:line="480" w:lineRule="auto"/>
      <w:ind w:left="283"/>
    </w:pPr>
    <w:rPr>
      <w:rFonts w:cs="Times New Roman"/>
    </w:rPr>
  </w:style>
  <w:style w:type="character" w:customStyle="1" w:styleId="26">
    <w:name w:val="Основной текст с отступом 2 Знак"/>
    <w:basedOn w:val="a0"/>
    <w:link w:val="25"/>
    <w:uiPriority w:val="99"/>
    <w:semiHidden/>
    <w:rsid w:val="00543CF7"/>
    <w:rPr>
      <w:rFonts w:ascii="Calibri" w:eastAsia="Arial Unicode MS" w:hAnsi="Calibri" w:cs="Times New Roman"/>
      <w:color w:val="00000A"/>
      <w:kern w:val="1"/>
    </w:rPr>
  </w:style>
  <w:style w:type="character" w:customStyle="1" w:styleId="14">
    <w:name w:val="Сноска1"/>
    <w:rsid w:val="00543CF7"/>
    <w:rPr>
      <w:rFonts w:ascii="Times New Roman" w:hAnsi="Times New Roman" w:cs="Times New Roman"/>
      <w:vertAlign w:val="superscript"/>
    </w:rPr>
  </w:style>
  <w:style w:type="paragraph" w:customStyle="1" w:styleId="32">
    <w:name w:val="Заг 3"/>
    <w:basedOn w:val="a"/>
    <w:rsid w:val="00543CF7"/>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543CF7"/>
    <w:rPr>
      <w:b w:val="0"/>
      <w:bCs w:val="0"/>
    </w:rPr>
  </w:style>
  <w:style w:type="paragraph" w:customStyle="1" w:styleId="af3">
    <w:name w:val="Сноска"/>
    <w:basedOn w:val="af"/>
    <w:rsid w:val="00543CF7"/>
    <w:pPr>
      <w:spacing w:line="174" w:lineRule="atLeast"/>
    </w:pPr>
    <w:rPr>
      <w:sz w:val="17"/>
      <w:szCs w:val="17"/>
    </w:rPr>
  </w:style>
  <w:style w:type="paragraph" w:customStyle="1" w:styleId="af4">
    <w:name w:val="Подзаг"/>
    <w:basedOn w:val="af"/>
    <w:rsid w:val="00543CF7"/>
    <w:pPr>
      <w:spacing w:before="113" w:after="28"/>
      <w:jc w:val="center"/>
    </w:pPr>
    <w:rPr>
      <w:b/>
      <w:bCs/>
      <w:i/>
      <w:iCs/>
    </w:rPr>
  </w:style>
  <w:style w:type="character" w:customStyle="1" w:styleId="c12">
    <w:name w:val="c12"/>
    <w:basedOn w:val="a0"/>
    <w:rsid w:val="00543CF7"/>
  </w:style>
  <w:style w:type="paragraph" w:customStyle="1" w:styleId="c11">
    <w:name w:val="c11"/>
    <w:basedOn w:val="a"/>
    <w:rsid w:val="00543CF7"/>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paragraph" w:customStyle="1" w:styleId="15">
    <w:name w:val="Без интервала1"/>
    <w:rsid w:val="00543CF7"/>
    <w:pPr>
      <w:spacing w:after="0" w:line="240" w:lineRule="auto"/>
    </w:pPr>
    <w:rPr>
      <w:rFonts w:ascii="Calibri" w:eastAsia="Times New Roman" w:hAnsi="Calibri" w:cs="Calibri"/>
    </w:rPr>
  </w:style>
  <w:style w:type="paragraph" w:customStyle="1" w:styleId="Default">
    <w:name w:val="Default"/>
    <w:rsid w:val="00543C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0"/>
    <w:rsid w:val="00543CF7"/>
  </w:style>
  <w:style w:type="paragraph" w:styleId="af5">
    <w:name w:val="header"/>
    <w:basedOn w:val="a"/>
    <w:link w:val="af6"/>
    <w:uiPriority w:val="99"/>
    <w:unhideWhenUsed/>
    <w:rsid w:val="00543CF7"/>
    <w:pPr>
      <w:tabs>
        <w:tab w:val="center" w:pos="4677"/>
        <w:tab w:val="right" w:pos="9355"/>
      </w:tabs>
    </w:pPr>
    <w:rPr>
      <w:rFonts w:cs="Times New Roman"/>
    </w:rPr>
  </w:style>
  <w:style w:type="character" w:customStyle="1" w:styleId="af6">
    <w:name w:val="Верхний колонтитул Знак"/>
    <w:basedOn w:val="a0"/>
    <w:link w:val="af5"/>
    <w:uiPriority w:val="99"/>
    <w:rsid w:val="00543CF7"/>
    <w:rPr>
      <w:rFonts w:ascii="Calibri" w:eastAsia="Arial Unicode MS" w:hAnsi="Calibri" w:cs="Times New Roman"/>
      <w:color w:val="00000A"/>
      <w:kern w:val="1"/>
    </w:rPr>
  </w:style>
  <w:style w:type="paragraph" w:styleId="af7">
    <w:name w:val="footer"/>
    <w:basedOn w:val="a"/>
    <w:link w:val="af8"/>
    <w:uiPriority w:val="99"/>
    <w:unhideWhenUsed/>
    <w:rsid w:val="00543CF7"/>
    <w:pPr>
      <w:tabs>
        <w:tab w:val="center" w:pos="4677"/>
        <w:tab w:val="right" w:pos="9355"/>
      </w:tabs>
    </w:pPr>
    <w:rPr>
      <w:rFonts w:cs="Times New Roman"/>
    </w:rPr>
  </w:style>
  <w:style w:type="character" w:customStyle="1" w:styleId="af8">
    <w:name w:val="Нижний колонтитул Знак"/>
    <w:basedOn w:val="a0"/>
    <w:link w:val="af7"/>
    <w:uiPriority w:val="99"/>
    <w:rsid w:val="00543CF7"/>
    <w:rPr>
      <w:rFonts w:ascii="Calibri" w:eastAsia="Arial Unicode MS" w:hAnsi="Calibri" w:cs="Times New Roman"/>
      <w:color w:val="00000A"/>
      <w:kern w:val="1"/>
    </w:rPr>
  </w:style>
  <w:style w:type="paragraph" w:styleId="af9">
    <w:name w:val="Balloon Text"/>
    <w:basedOn w:val="a"/>
    <w:link w:val="afa"/>
    <w:uiPriority w:val="99"/>
    <w:semiHidden/>
    <w:unhideWhenUsed/>
    <w:rsid w:val="00543CF7"/>
    <w:pPr>
      <w:spacing w:after="0" w:line="240" w:lineRule="auto"/>
    </w:pPr>
    <w:rPr>
      <w:rFonts w:ascii="Segoe UI" w:hAnsi="Segoe UI" w:cs="Times New Roman"/>
      <w:sz w:val="18"/>
      <w:szCs w:val="18"/>
    </w:rPr>
  </w:style>
  <w:style w:type="character" w:customStyle="1" w:styleId="afa">
    <w:name w:val="Текст выноски Знак"/>
    <w:basedOn w:val="a0"/>
    <w:link w:val="af9"/>
    <w:uiPriority w:val="99"/>
    <w:semiHidden/>
    <w:rsid w:val="00543CF7"/>
    <w:rPr>
      <w:rFonts w:ascii="Segoe UI" w:eastAsia="Arial Unicode MS" w:hAnsi="Segoe UI" w:cs="Times New Roman"/>
      <w:color w:val="00000A"/>
      <w:kern w:val="1"/>
      <w:sz w:val="18"/>
      <w:szCs w:val="18"/>
    </w:rPr>
  </w:style>
  <w:style w:type="paragraph" w:customStyle="1" w:styleId="09PodZAG">
    <w:name w:val="09PodZAG_п/ж"/>
    <w:basedOn w:val="a"/>
    <w:uiPriority w:val="99"/>
    <w:rsid w:val="00543CF7"/>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543CF7"/>
    <w:pPr>
      <w:spacing w:after="0" w:line="240" w:lineRule="auto"/>
    </w:pPr>
    <w:rPr>
      <w:rFonts w:ascii="Calibri" w:eastAsia="Calibri" w:hAnsi="Calibri" w:cs="Times New Roman"/>
    </w:rPr>
  </w:style>
  <w:style w:type="paragraph" w:customStyle="1" w:styleId="afc">
    <w:name w:val="А ОСН ТЕКСТ"/>
    <w:basedOn w:val="a"/>
    <w:link w:val="afd"/>
    <w:rsid w:val="00543CF7"/>
    <w:pPr>
      <w:suppressAutoHyphens w:val="0"/>
      <w:spacing w:after="0" w:line="360" w:lineRule="auto"/>
      <w:ind w:firstLine="454"/>
      <w:jc w:val="both"/>
    </w:pPr>
    <w:rPr>
      <w:rFonts w:cs="Times New Roman"/>
      <w:caps/>
      <w:color w:val="000000"/>
      <w:szCs w:val="28"/>
    </w:rPr>
  </w:style>
  <w:style w:type="character" w:customStyle="1" w:styleId="afd">
    <w:name w:val="А ОСН ТЕКСТ Знак"/>
    <w:link w:val="afc"/>
    <w:rsid w:val="00543CF7"/>
    <w:rPr>
      <w:rFonts w:ascii="Times New Roman" w:eastAsia="Arial Unicode MS" w:hAnsi="Times New Roman" w:cs="Times New Roman"/>
      <w:caps/>
      <w:color w:val="000000"/>
      <w:kern w:val="1"/>
      <w:sz w:val="28"/>
      <w:szCs w:val="28"/>
    </w:rPr>
  </w:style>
  <w:style w:type="paragraph" w:customStyle="1" w:styleId="Standard">
    <w:name w:val="Standard"/>
    <w:link w:val="Standard1"/>
    <w:uiPriority w:val="99"/>
    <w:rsid w:val="00543CF7"/>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543CF7"/>
    <w:rPr>
      <w:rFonts w:ascii="Arial" w:eastAsia="SimSun" w:hAnsi="Arial" w:cs="Mangal"/>
      <w:kern w:val="3"/>
      <w:sz w:val="24"/>
      <w:szCs w:val="24"/>
      <w:lang w:eastAsia="zh-CN" w:bidi="hi-IN"/>
    </w:rPr>
  </w:style>
  <w:style w:type="paragraph" w:customStyle="1" w:styleId="Footnote">
    <w:name w:val="Footnote"/>
    <w:basedOn w:val="Standard"/>
    <w:rsid w:val="00543CF7"/>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7">
    <w:name w:val="Знак сноски2"/>
    <w:rsid w:val="00543CF7"/>
    <w:rPr>
      <w:vertAlign w:val="superscript"/>
    </w:rPr>
  </w:style>
  <w:style w:type="paragraph" w:customStyle="1" w:styleId="afe">
    <w:name w:val="Знак"/>
    <w:basedOn w:val="a"/>
    <w:rsid w:val="00543CF7"/>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6">
    <w:name w:val="Основной текст + Курсив1"/>
    <w:rsid w:val="00543CF7"/>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543CF7"/>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7">
    <w:name w:val="Текст сноски Знак1"/>
    <w:uiPriority w:val="99"/>
    <w:rsid w:val="00543CF7"/>
    <w:rPr>
      <w:caps/>
      <w:lang w:eastAsia="ar-SA"/>
    </w:rPr>
  </w:style>
  <w:style w:type="character" w:customStyle="1" w:styleId="aff">
    <w:name w:val="Сноска_"/>
    <w:rsid w:val="00543CF7"/>
    <w:rPr>
      <w:sz w:val="16"/>
      <w:szCs w:val="16"/>
      <w:lang w:bidi="ar-SA"/>
    </w:rPr>
  </w:style>
  <w:style w:type="character" w:customStyle="1" w:styleId="CenturySchoolbook">
    <w:name w:val="Сноска + Century Schoolbook"/>
    <w:aliases w:val="9 pt,Курсив,Основной текст + Полужирный26"/>
    <w:semiHidden/>
    <w:rsid w:val="00543CF7"/>
    <w:rPr>
      <w:rFonts w:ascii="Century Schoolbook" w:hAnsi="Century Schoolbook" w:cs="Century Schoolbook"/>
      <w:i/>
      <w:iCs/>
      <w:sz w:val="18"/>
      <w:szCs w:val="18"/>
      <w:lang w:bidi="ar-SA"/>
    </w:rPr>
  </w:style>
  <w:style w:type="character" w:customStyle="1" w:styleId="210">
    <w:name w:val="Основной текст + Полужирный21"/>
    <w:rsid w:val="00543CF7"/>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43CF7"/>
    <w:rPr>
      <w:rFonts w:ascii="Times New Roman" w:hAnsi="Times New Roman" w:cs="Times New Roman"/>
      <w:b/>
      <w:bCs/>
      <w:i/>
      <w:iCs/>
      <w:spacing w:val="0"/>
      <w:sz w:val="22"/>
      <w:szCs w:val="22"/>
      <w:lang w:bidi="ar-SA"/>
    </w:rPr>
  </w:style>
  <w:style w:type="character" w:customStyle="1" w:styleId="33">
    <w:name w:val="Основной текст + Курсив3"/>
    <w:rsid w:val="00543CF7"/>
    <w:rPr>
      <w:rFonts w:ascii="Times New Roman" w:hAnsi="Times New Roman" w:cs="Times New Roman"/>
      <w:i/>
      <w:iCs/>
      <w:spacing w:val="0"/>
      <w:sz w:val="22"/>
      <w:szCs w:val="22"/>
      <w:lang w:bidi="ar-SA"/>
    </w:rPr>
  </w:style>
  <w:style w:type="character" w:customStyle="1" w:styleId="110">
    <w:name w:val="Основной текст (11) + Не курсив"/>
    <w:rsid w:val="00543CF7"/>
    <w:rPr>
      <w:rFonts w:ascii="Times New Roman" w:hAnsi="Times New Roman" w:cs="Times New Roman"/>
      <w:b/>
      <w:bCs/>
      <w:i/>
      <w:iCs/>
      <w:spacing w:val="0"/>
      <w:sz w:val="22"/>
      <w:szCs w:val="22"/>
      <w:lang w:bidi="ar-SA"/>
    </w:rPr>
  </w:style>
  <w:style w:type="character" w:customStyle="1" w:styleId="1116">
    <w:name w:val="Основной текст (11)16"/>
    <w:rsid w:val="00543CF7"/>
    <w:rPr>
      <w:rFonts w:ascii="Times New Roman" w:hAnsi="Times New Roman" w:cs="Times New Roman"/>
      <w:b/>
      <w:bCs/>
      <w:i/>
      <w:iCs/>
      <w:spacing w:val="0"/>
      <w:sz w:val="22"/>
      <w:szCs w:val="22"/>
      <w:lang w:bidi="ar-SA"/>
    </w:rPr>
  </w:style>
  <w:style w:type="character" w:customStyle="1" w:styleId="aff0">
    <w:name w:val="Основной текст + Полужирный"/>
    <w:semiHidden/>
    <w:rsid w:val="00543CF7"/>
    <w:rPr>
      <w:rFonts w:ascii="Century Schoolbook" w:hAnsi="Century Schoolbook"/>
      <w:b/>
      <w:bCs/>
      <w:sz w:val="24"/>
      <w:szCs w:val="24"/>
      <w:lang w:bidi="ar-SA"/>
    </w:rPr>
  </w:style>
  <w:style w:type="paragraph" w:customStyle="1" w:styleId="28">
    <w:name w:val="Абзац списка2"/>
    <w:basedOn w:val="a"/>
    <w:rsid w:val="00543CF7"/>
    <w:pPr>
      <w:spacing w:after="0" w:line="360" w:lineRule="auto"/>
      <w:ind w:left="720"/>
    </w:pPr>
    <w:rPr>
      <w:rFonts w:eastAsia="Times New Roman" w:cs="Times New Roman"/>
      <w:color w:val="auto"/>
      <w:sz w:val="24"/>
      <w:szCs w:val="24"/>
      <w:lang w:eastAsia="ar-SA"/>
    </w:rPr>
  </w:style>
  <w:style w:type="character" w:styleId="aff1">
    <w:name w:val="annotation reference"/>
    <w:semiHidden/>
    <w:unhideWhenUsed/>
    <w:rsid w:val="00543CF7"/>
    <w:rPr>
      <w:sz w:val="16"/>
      <w:szCs w:val="16"/>
    </w:rPr>
  </w:style>
  <w:style w:type="paragraph" w:customStyle="1" w:styleId="WW-12">
    <w:name w:val="WW-????????12"/>
    <w:basedOn w:val="a"/>
    <w:uiPriority w:val="99"/>
    <w:rsid w:val="00543CF7"/>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543CF7"/>
    <w:pPr>
      <w:ind w:firstLine="244"/>
    </w:pPr>
  </w:style>
  <w:style w:type="character" w:customStyle="1" w:styleId="Standard0">
    <w:name w:val="Standard Знак"/>
    <w:rsid w:val="00543CF7"/>
    <w:rPr>
      <w:rFonts w:ascii="Times New Roman" w:hAnsi="Times New Roman"/>
      <w:kern w:val="3"/>
      <w:sz w:val="24"/>
      <w:szCs w:val="24"/>
      <w:lang w:bidi="ar-SA"/>
    </w:rPr>
  </w:style>
  <w:style w:type="paragraph" w:styleId="aff3">
    <w:name w:val="Block Text"/>
    <w:basedOn w:val="a"/>
    <w:semiHidden/>
    <w:rsid w:val="00543CF7"/>
    <w:pPr>
      <w:widowControl w:val="0"/>
      <w:suppressAutoHyphens w:val="0"/>
      <w:autoSpaceDE w:val="0"/>
      <w:autoSpaceDN w:val="0"/>
      <w:adjustRightInd w:val="0"/>
      <w:spacing w:after="0" w:line="240" w:lineRule="auto"/>
      <w:ind w:left="144" w:right="720" w:firstLine="576"/>
      <w:jc w:val="both"/>
    </w:pPr>
    <w:rPr>
      <w:rFonts w:eastAsia="Times New Roman" w:cs="Times New Roman"/>
      <w:color w:val="auto"/>
      <w:kern w:val="0"/>
      <w:sz w:val="24"/>
      <w:szCs w:val="24"/>
      <w:lang w:eastAsia="ru-RU"/>
    </w:rPr>
  </w:style>
  <w:style w:type="paragraph" w:customStyle="1" w:styleId="29">
    <w:name w:val="Без интервала2"/>
    <w:rsid w:val="00543CF7"/>
    <w:pPr>
      <w:spacing w:after="0" w:line="240" w:lineRule="auto"/>
    </w:pPr>
    <w:rPr>
      <w:rFonts w:ascii="Calibri" w:eastAsia="Times New Roman" w:hAnsi="Calibri" w:cs="Calibri"/>
    </w:rPr>
  </w:style>
  <w:style w:type="character" w:customStyle="1" w:styleId="34">
    <w:name w:val="Основной текст + Полужирный3"/>
    <w:aliases w:val="Курсив7"/>
    <w:rsid w:val="00543CF7"/>
    <w:rPr>
      <w:rFonts w:ascii="Times New Roman" w:hAnsi="Times New Roman" w:cs="Times New Roman"/>
      <w:b/>
      <w:bCs/>
      <w:i/>
      <w:iCs/>
      <w:spacing w:val="0"/>
      <w:sz w:val="22"/>
      <w:szCs w:val="22"/>
      <w:lang w:bidi="ar-SA"/>
    </w:rPr>
  </w:style>
  <w:style w:type="character" w:customStyle="1" w:styleId="527">
    <w:name w:val="Заголовок №527"/>
    <w:rsid w:val="00543CF7"/>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543CF7"/>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3CF7"/>
  </w:style>
  <w:style w:type="character" w:styleId="aff4">
    <w:name w:val="Emphasis"/>
    <w:basedOn w:val="a0"/>
    <w:uiPriority w:val="20"/>
    <w:qFormat/>
    <w:rsid w:val="00543CF7"/>
    <w:rPr>
      <w:i/>
      <w:iCs/>
    </w:rPr>
  </w:style>
  <w:style w:type="paragraph" w:customStyle="1" w:styleId="21">
    <w:name w:val="Средняя сетка 21"/>
    <w:basedOn w:val="a"/>
    <w:uiPriority w:val="1"/>
    <w:qFormat/>
    <w:rsid w:val="00543CF7"/>
    <w:pPr>
      <w:numPr>
        <w:numId w:val="30"/>
      </w:numPr>
      <w:suppressAutoHyphens w:val="0"/>
      <w:spacing w:after="0" w:line="360" w:lineRule="auto"/>
      <w:contextualSpacing/>
      <w:jc w:val="both"/>
      <w:outlineLvl w:val="1"/>
    </w:pPr>
    <w:rPr>
      <w:rFonts w:eastAsia="Times New Roman" w:cs="Times New Roman"/>
      <w:color w:val="auto"/>
      <w:kern w:val="0"/>
      <w:szCs w:val="24"/>
      <w:lang w:eastAsia="ru-RU"/>
    </w:rPr>
  </w:style>
  <w:style w:type="paragraph" w:styleId="aff5">
    <w:name w:val="Title"/>
    <w:basedOn w:val="a"/>
    <w:next w:val="a"/>
    <w:link w:val="aff6"/>
    <w:uiPriority w:val="99"/>
    <w:qFormat/>
    <w:rsid w:val="00543CF7"/>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Заголовок Знак"/>
    <w:basedOn w:val="a0"/>
    <w:link w:val="aff5"/>
    <w:uiPriority w:val="99"/>
    <w:rsid w:val="00543CF7"/>
    <w:rPr>
      <w:rFonts w:ascii="Cambria" w:eastAsia="Calibri" w:hAnsi="Cambria" w:cs="Times New Roman"/>
      <w:b/>
      <w:bCs/>
      <w:kern w:val="28"/>
      <w:sz w:val="32"/>
      <w:szCs w:val="32"/>
      <w:lang w:eastAsia="ru-RU"/>
    </w:rPr>
  </w:style>
  <w:style w:type="table" w:styleId="aff7">
    <w:name w:val="Table Grid"/>
    <w:basedOn w:val="a1"/>
    <w:rsid w:val="00763505"/>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Grid Table Light"/>
    <w:basedOn w:val="a1"/>
    <w:uiPriority w:val="40"/>
    <w:rsid w:val="007635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Zag11">
    <w:name w:val="Zag_11"/>
    <w:uiPriority w:val="99"/>
    <w:rsid w:val="0051037F"/>
  </w:style>
  <w:style w:type="paragraph" w:customStyle="1" w:styleId="ConsNormal">
    <w:name w:val="ConsNormal"/>
    <w:uiPriority w:val="99"/>
    <w:rsid w:val="0051037F"/>
    <w:pPr>
      <w:widowControl w:val="0"/>
      <w:spacing w:after="0" w:line="240" w:lineRule="auto"/>
      <w:ind w:firstLine="720"/>
    </w:pPr>
    <w:rPr>
      <w:rFonts w:ascii="Arial" w:eastAsia="Times New Roman" w:hAnsi="Arial" w:cs="Arial"/>
      <w:sz w:val="20"/>
      <w:szCs w:val="20"/>
      <w:lang w:eastAsia="ru-RU"/>
    </w:rPr>
  </w:style>
  <w:style w:type="paragraph" w:customStyle="1" w:styleId="Osnova">
    <w:name w:val="Osnova"/>
    <w:basedOn w:val="a"/>
    <w:uiPriority w:val="99"/>
    <w:rsid w:val="0051037F"/>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ConsPlusTitle">
    <w:name w:val="ConsPlusTitle"/>
    <w:uiPriority w:val="99"/>
    <w:rsid w:val="005103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2">
    <w:name w:val="Font Style12"/>
    <w:uiPriority w:val="99"/>
    <w:rsid w:val="0051037F"/>
    <w:rPr>
      <w:rFonts w:ascii="Times New Roman" w:hAnsi="Times New Roman" w:cs="Times New Roman"/>
      <w:sz w:val="18"/>
      <w:szCs w:val="18"/>
    </w:rPr>
  </w:style>
  <w:style w:type="character" w:customStyle="1" w:styleId="aff9">
    <w:name w:val="Основной текст_"/>
    <w:basedOn w:val="a0"/>
    <w:link w:val="18"/>
    <w:rsid w:val="0051037F"/>
    <w:rPr>
      <w:rFonts w:ascii="Times New Roman" w:hAnsi="Times New Roman"/>
      <w:b/>
      <w:bCs/>
      <w:spacing w:val="2"/>
      <w:sz w:val="21"/>
      <w:szCs w:val="21"/>
      <w:shd w:val="clear" w:color="auto" w:fill="FFFFFF"/>
    </w:rPr>
  </w:style>
  <w:style w:type="paragraph" w:customStyle="1" w:styleId="18">
    <w:name w:val="Основной текст1"/>
    <w:basedOn w:val="a"/>
    <w:link w:val="aff9"/>
    <w:rsid w:val="0051037F"/>
    <w:pPr>
      <w:widowControl w:val="0"/>
      <w:shd w:val="clear" w:color="auto" w:fill="FFFFFF"/>
      <w:suppressAutoHyphens w:val="0"/>
      <w:spacing w:before="540" w:after="0" w:line="274" w:lineRule="exact"/>
      <w:jc w:val="center"/>
    </w:pPr>
    <w:rPr>
      <w:rFonts w:eastAsiaTheme="minorHAnsi" w:cstheme="minorBidi"/>
      <w:b/>
      <w:bCs/>
      <w:color w:val="auto"/>
      <w:spacing w:val="2"/>
      <w:kern w:val="0"/>
      <w:sz w:val="21"/>
      <w:szCs w:val="21"/>
    </w:rPr>
  </w:style>
  <w:style w:type="character" w:customStyle="1" w:styleId="Calibri95pt">
    <w:name w:val="Основной текст + Calibri;9;5 pt"/>
    <w:basedOn w:val="aff9"/>
    <w:rsid w:val="0051037F"/>
    <w:rPr>
      <w:rFonts w:ascii="Calibri" w:eastAsia="Calibri" w:hAnsi="Calibri" w:cs="Calibri"/>
      <w:b/>
      <w:bCs/>
      <w:color w:val="000000"/>
      <w:spacing w:val="2"/>
      <w:w w:val="100"/>
      <w:position w:val="0"/>
      <w:sz w:val="19"/>
      <w:szCs w:val="19"/>
      <w:shd w:val="clear" w:color="auto" w:fill="FFFFFF"/>
      <w:lang w:val="ru-RU" w:eastAsia="ru-RU" w:bidi="ru-RU"/>
    </w:rPr>
  </w:style>
  <w:style w:type="character" w:customStyle="1" w:styleId="0pt">
    <w:name w:val="Основной текст + Интервал 0 pt"/>
    <w:basedOn w:val="aff9"/>
    <w:rsid w:val="0051037F"/>
    <w:rPr>
      <w:rFonts w:ascii="Times New Roman" w:hAnsi="Times New Roman"/>
      <w:b/>
      <w:bCs/>
      <w:color w:val="000000"/>
      <w:spacing w:val="3"/>
      <w:w w:val="100"/>
      <w:position w:val="0"/>
      <w:sz w:val="21"/>
      <w:szCs w:val="21"/>
      <w:shd w:val="clear" w:color="auto" w:fill="FFFFFF"/>
      <w:lang w:val="ru-RU" w:eastAsia="ru-RU" w:bidi="ru-RU"/>
    </w:rPr>
  </w:style>
  <w:style w:type="character" w:customStyle="1" w:styleId="Calibri95pt0">
    <w:name w:val="Основной текст + Calibri;9;5 pt;Не полужирный;Курсив"/>
    <w:basedOn w:val="aff9"/>
    <w:rsid w:val="0051037F"/>
    <w:rPr>
      <w:rFonts w:ascii="Calibri" w:eastAsia="Calibri" w:hAnsi="Calibri" w:cs="Calibri"/>
      <w:b/>
      <w:bCs/>
      <w:i/>
      <w:iCs/>
      <w:color w:val="000000"/>
      <w:spacing w:val="2"/>
      <w:w w:val="100"/>
      <w:position w:val="0"/>
      <w:sz w:val="19"/>
      <w:szCs w:val="19"/>
      <w:shd w:val="clear" w:color="auto" w:fill="FFFFFF"/>
      <w:lang w:val="ru-RU" w:eastAsia="ru-RU" w:bidi="ru-RU"/>
    </w:rPr>
  </w:style>
  <w:style w:type="character" w:customStyle="1" w:styleId="Calibri95pt0pt">
    <w:name w:val="Основной текст + Calibri;9;5 pt;Не полужирный;Интервал 0 pt"/>
    <w:basedOn w:val="aff9"/>
    <w:rsid w:val="0051037F"/>
    <w:rPr>
      <w:rFonts w:ascii="Calibri" w:eastAsia="Calibri" w:hAnsi="Calibri" w:cs="Calibri"/>
      <w:b/>
      <w:bCs/>
      <w:color w:val="000000"/>
      <w:spacing w:val="3"/>
      <w:w w:val="100"/>
      <w:position w:val="0"/>
      <w:sz w:val="19"/>
      <w:szCs w:val="19"/>
      <w:shd w:val="clear" w:color="auto" w:fill="FFFFFF"/>
      <w:lang w:val="ru-RU" w:eastAsia="ru-RU" w:bidi="ru-RU"/>
    </w:rPr>
  </w:style>
  <w:style w:type="character" w:customStyle="1" w:styleId="12pt0pt">
    <w:name w:val="Основной текст + 12 pt;Интервал 0 pt"/>
    <w:basedOn w:val="aff9"/>
    <w:rsid w:val="0051037F"/>
    <w:rPr>
      <w:rFonts w:ascii="Times New Roman" w:hAnsi="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pt0pt0">
    <w:name w:val="Основной текст + 12 pt;Не полужирный;Интервал 0 pt"/>
    <w:basedOn w:val="aff9"/>
    <w:rsid w:val="0051037F"/>
    <w:rPr>
      <w:rFonts w:ascii="Times New Roman" w:hAnsi="Times New Roman"/>
      <w:b w:val="0"/>
      <w:bCs w:val="0"/>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12pt0pt1">
    <w:name w:val="Основной текст + 12 pt;Курсив;Интервал 0 pt"/>
    <w:basedOn w:val="aff9"/>
    <w:rsid w:val="0051037F"/>
    <w:rPr>
      <w:rFonts w:ascii="Times New Roman" w:hAnsi="Times New Roman"/>
      <w:b w:val="0"/>
      <w:bCs w:val="0"/>
      <w:i/>
      <w:iCs/>
      <w:smallCaps w:val="0"/>
      <w:strike w:val="0"/>
      <w:color w:val="000000"/>
      <w:spacing w:val="-3"/>
      <w:w w:val="100"/>
      <w:position w:val="0"/>
      <w:sz w:val="24"/>
      <w:szCs w:val="24"/>
      <w:u w:val="none"/>
      <w:shd w:val="clear" w:color="auto" w:fill="FFFFFF"/>
      <w:lang w:val="ru-RU" w:eastAsia="ru-RU" w:bidi="ru-RU"/>
    </w:rPr>
  </w:style>
  <w:style w:type="table" w:customStyle="1" w:styleId="19">
    <w:name w:val="Сетка таблицы1"/>
    <w:basedOn w:val="a1"/>
    <w:next w:val="aff7"/>
    <w:uiPriority w:val="59"/>
    <w:rsid w:val="00454C80"/>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195374"/>
    <w:pPr>
      <w:widowControl w:val="0"/>
      <w:suppressAutoHyphens w:val="0"/>
      <w:autoSpaceDE w:val="0"/>
      <w:autoSpaceDN w:val="0"/>
      <w:adjustRightInd w:val="0"/>
      <w:spacing w:after="0" w:line="341" w:lineRule="exact"/>
      <w:ind w:firstLine="859"/>
      <w:jc w:val="both"/>
    </w:pPr>
    <w:rPr>
      <w:rFonts w:ascii="Calibri" w:eastAsia="Times New Roman" w:hAnsi="Calibri" w:cs="Times New Roman"/>
      <w:color w:val="auto"/>
      <w:kern w:val="0"/>
      <w:sz w:val="24"/>
      <w:szCs w:val="24"/>
      <w:lang w:eastAsia="ru-RU"/>
    </w:rPr>
  </w:style>
  <w:style w:type="paragraph" w:customStyle="1" w:styleId="Style14">
    <w:name w:val="Style14"/>
    <w:basedOn w:val="a"/>
    <w:uiPriority w:val="99"/>
    <w:rsid w:val="00195374"/>
    <w:pPr>
      <w:widowControl w:val="0"/>
      <w:suppressAutoHyphens w:val="0"/>
      <w:autoSpaceDE w:val="0"/>
      <w:autoSpaceDN w:val="0"/>
      <w:adjustRightInd w:val="0"/>
      <w:spacing w:after="0" w:line="215" w:lineRule="exact"/>
      <w:ind w:firstLine="567"/>
      <w:jc w:val="both"/>
    </w:pPr>
    <w:rPr>
      <w:rFonts w:ascii="Consolas" w:eastAsia="Times New Roman" w:hAnsi="Consolas" w:cs="Times New Roman"/>
      <w:color w:val="auto"/>
      <w:kern w:val="0"/>
      <w:sz w:val="24"/>
      <w:szCs w:val="24"/>
      <w:lang w:eastAsia="ru-RU"/>
    </w:rPr>
  </w:style>
  <w:style w:type="paragraph" w:customStyle="1" w:styleId="Style6">
    <w:name w:val="Style6"/>
    <w:basedOn w:val="a"/>
    <w:uiPriority w:val="99"/>
    <w:rsid w:val="00195374"/>
    <w:pPr>
      <w:widowControl w:val="0"/>
      <w:suppressAutoHyphens w:val="0"/>
      <w:autoSpaceDE w:val="0"/>
      <w:autoSpaceDN w:val="0"/>
      <w:adjustRightInd w:val="0"/>
      <w:spacing w:after="0" w:line="240" w:lineRule="auto"/>
    </w:pPr>
    <w:rPr>
      <w:rFonts w:eastAsia="Times New Roman" w:cs="Times New Roman"/>
      <w:color w:val="auto"/>
      <w:kern w:val="0"/>
      <w:sz w:val="24"/>
      <w:szCs w:val="24"/>
      <w:lang w:eastAsia="ru-RU"/>
    </w:rPr>
  </w:style>
  <w:style w:type="paragraph" w:customStyle="1" w:styleId="Style8">
    <w:name w:val="Style8"/>
    <w:basedOn w:val="a"/>
    <w:uiPriority w:val="99"/>
    <w:rsid w:val="00195374"/>
    <w:pPr>
      <w:widowControl w:val="0"/>
      <w:suppressAutoHyphens w:val="0"/>
      <w:autoSpaceDE w:val="0"/>
      <w:autoSpaceDN w:val="0"/>
      <w:adjustRightInd w:val="0"/>
      <w:spacing w:after="0" w:line="274" w:lineRule="exact"/>
    </w:pPr>
    <w:rPr>
      <w:rFonts w:eastAsia="Times New Roman" w:cs="Times New Roman"/>
      <w:color w:val="auto"/>
      <w:kern w:val="0"/>
      <w:sz w:val="24"/>
      <w:szCs w:val="24"/>
      <w:lang w:eastAsia="ru-RU"/>
    </w:rPr>
  </w:style>
  <w:style w:type="character" w:customStyle="1" w:styleId="FontStyle20">
    <w:name w:val="Font Style20"/>
    <w:uiPriority w:val="99"/>
    <w:rsid w:val="00195374"/>
    <w:rPr>
      <w:rFonts w:ascii="Times New Roman" w:hAnsi="Times New Roman" w:cs="Times New Roman"/>
      <w:b/>
      <w:bCs/>
      <w:sz w:val="22"/>
      <w:szCs w:val="22"/>
    </w:rPr>
  </w:style>
  <w:style w:type="character" w:customStyle="1" w:styleId="FontStyle21">
    <w:name w:val="Font Style21"/>
    <w:uiPriority w:val="99"/>
    <w:rsid w:val="00195374"/>
    <w:rPr>
      <w:rFonts w:ascii="Times New Roman" w:hAnsi="Times New Roman" w:cs="Times New Roman"/>
      <w:sz w:val="22"/>
      <w:szCs w:val="22"/>
    </w:rPr>
  </w:style>
  <w:style w:type="table" w:customStyle="1" w:styleId="1a">
    <w:name w:val="Сетка таблицы светлая1"/>
    <w:basedOn w:val="a1"/>
    <w:next w:val="aff8"/>
    <w:uiPriority w:val="40"/>
    <w:rsid w:val="00E1558C"/>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a">
    <w:name w:val="Сетка таблицы2"/>
    <w:basedOn w:val="a1"/>
    <w:next w:val="aff7"/>
    <w:uiPriority w:val="59"/>
    <w:rsid w:val="00857F16"/>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1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8777A-2171-4A46-9A62-0E608E0D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200</Pages>
  <Words>51807</Words>
  <Characters>295306</Characters>
  <Application>Microsoft Office Word</Application>
  <DocSecurity>0</DocSecurity>
  <Lines>2460</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sysoev</dc:creator>
  <cp:keywords/>
  <dc:description/>
  <cp:lastModifiedBy>sysoev</cp:lastModifiedBy>
  <cp:revision>22</cp:revision>
  <dcterms:created xsi:type="dcterms:W3CDTF">2018-04-21T20:41:00Z</dcterms:created>
  <dcterms:modified xsi:type="dcterms:W3CDTF">2018-05-17T14:10:00Z</dcterms:modified>
</cp:coreProperties>
</file>